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75fa0" w14:textId="8a75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w:t>
      </w:r>
    </w:p>
    <w:p>
      <w:pPr>
        <w:spacing w:after="0"/>
        <w:ind w:left="0"/>
        <w:jc w:val="both"/>
      </w:pPr>
      <w:r>
        <w:rPr>
          <w:rFonts w:ascii="Times New Roman"/>
          <w:b w:val="false"/>
          <w:i w:val="false"/>
          <w:color w:val="000000"/>
          <w:sz w:val="28"/>
        </w:rPr>
        <w:t>Закон Республики Казахстан от 27 июля 2007 года № 319-III.</w:t>
      </w:r>
    </w:p>
    <w:p>
      <w:pPr>
        <w:spacing w:after="0"/>
        <w:ind w:left="0"/>
        <w:jc w:val="both"/>
      </w:pPr>
      <w:r>
        <w:rPr>
          <w:rFonts w:ascii="Times New Roman"/>
          <w:b w:val="false"/>
          <w:i w:val="false"/>
          <w:color w:val="000000"/>
          <w:sz w:val="28"/>
        </w:rPr>
        <w:t>
      В редакции от: 31.03.2021</w:t>
      </w:r>
    </w:p>
    <w:p>
      <w:pPr>
        <w:spacing w:after="0"/>
        <w:ind w:left="0"/>
        <w:jc w:val="both"/>
      </w:pPr>
      <w:r>
        <w:rPr>
          <w:rFonts w:ascii="Times New Roman"/>
          <w:b w:val="false"/>
          <w:i w:val="false"/>
          <w:color w:val="000000"/>
          <w:sz w:val="28"/>
        </w:rPr>
        <w:t xml:space="preserve">
      Опубликовано: "Казахстанская правда" от 15 августа 2007 года N 127 (25372) Ведомости Парламента Республики Казахстан, 2007 г., N 20 (2501), ст. 151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 Республики Казахстан от 27 июля 2007 года № 319-III.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 образовании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Вниманию пользователей!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Для удобства пользования РЦПИ создано </w:t>
      </w:r>
      <w:r>
        <w:rPr>
          <w:rFonts w:ascii="Times New Roman"/>
          <w:b w:val="false"/>
          <w:i w:val="false"/>
          <w:color w:val="000000"/>
          <w:sz w:val="28"/>
        </w:rPr>
        <w:t>оглавление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По всему тексту Закона: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слова "участникам войны и к инвалидам", "участникам войны и инвалидам" заменены словами "участникам и инвалидам Великой Отечественной";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"учебного и воспитательного процесса", "Учебный и воспитательный процесс", "учебной и воспитательной работы" заменены словами "учебно-воспитательного процесса", "Учебно-воспитательный процесс", "учебно-воспитательной работы"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"аульной (сельской)", "аула (села)", "аульного (сельского)" заменены соответственно словами "сельской", "села", "сельского" Конституционным Законом РК от 03.07.2013 </w:t>
      </w:r>
      <w:r>
        <w:rPr>
          <w:rFonts w:ascii="Times New Roman"/>
          <w:b w:val="false"/>
          <w:i w:val="false"/>
          <w:color w:val="000000"/>
          <w:sz w:val="28"/>
        </w:rPr>
        <w:t>№ 121-V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0"/>
    <w:bookmarkStart w:name="z3" w:id="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4" w:id="2"/>
    <w:p>
      <w:pPr>
        <w:spacing w:after="0"/>
        <w:ind w:left="0"/>
        <w:jc w:val="both"/>
      </w:pPr>
      <w:r>
        <w:rPr>
          <w:rFonts w:ascii="Times New Roman"/>
          <w:b w:val="false"/>
          <w:i w:val="false"/>
          <w:color w:val="000000"/>
          <w:sz w:val="28"/>
        </w:rPr>
        <w:t xml:space="preserve">
      1) </w:t>
      </w:r>
      <w:r>
        <w:rPr>
          <w:rFonts w:ascii="Times New Roman"/>
          <w:b w:val="false"/>
          <w:i/>
          <w:color w:val="000000"/>
          <w:sz w:val="28"/>
        </w:rPr>
        <w:t>исключен Законом РК от 13.11.2015</w:t>
      </w:r>
      <w:r>
        <w:rPr>
          <w:rFonts w:ascii="Times New Roman"/>
          <w:b w:val="false"/>
          <w:i w:val="false"/>
          <w:color w:val="000000"/>
          <w:sz w:val="28"/>
        </w:rPr>
        <w:t xml:space="preserve"> </w:t>
      </w:r>
      <w:r>
        <w:rPr>
          <w:rFonts w:ascii="Times New Roman"/>
          <w:b w:val="false"/>
          <w:i w:val="false"/>
          <w:color w:val="000000"/>
          <w:sz w:val="28"/>
        </w:rPr>
        <w:t>№ 398-V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
    <w:bookmarkStart w:name="z324" w:id="3"/>
    <w:p>
      <w:pPr>
        <w:spacing w:after="0"/>
        <w:ind w:left="0"/>
        <w:jc w:val="both"/>
      </w:pPr>
      <w:r>
        <w:rPr>
          <w:rFonts w:ascii="Times New Roman"/>
          <w:b w:val="false"/>
          <w:i w:val="false"/>
          <w:color w:val="000000"/>
          <w:sz w:val="28"/>
        </w:rPr>
        <w:t>
      1-1) адъюнкт – лицо, обучающееся в зарубежных военных учебных заведениях, реализующих образовательные программы послевузовского образования;</w:t>
      </w:r>
    </w:p>
    <w:bookmarkEnd w:id="3"/>
    <w:bookmarkStart w:name="z5" w:id="4"/>
    <w:p>
      <w:pPr>
        <w:spacing w:after="0"/>
        <w:ind w:left="0"/>
        <w:jc w:val="both"/>
      </w:pPr>
      <w:r>
        <w:rPr>
          <w:rFonts w:ascii="Times New Roman"/>
          <w:b w:val="false"/>
          <w:i w:val="false"/>
          <w:color w:val="000000"/>
          <w:sz w:val="28"/>
        </w:rPr>
        <w:t>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bookmarkEnd w:id="4"/>
    <w:bookmarkStart w:name="z346" w:id="5"/>
    <w:p>
      <w:pPr>
        <w:spacing w:after="0"/>
        <w:ind w:left="0"/>
        <w:jc w:val="both"/>
      </w:pPr>
      <w:r>
        <w:rPr>
          <w:rFonts w:ascii="Times New Roman"/>
          <w:b w:val="false"/>
          <w:i w:val="false"/>
          <w:color w:val="000000"/>
          <w:sz w:val="28"/>
        </w:rPr>
        <w:t>
      2-1) академический кредит – унифицированная единица измерения объема научной и (или) учебной работы (нагрузки) обучающегося и (или) преподавателя;</w:t>
      </w:r>
    </w:p>
    <w:bookmarkEnd w:id="5"/>
    <w:bookmarkStart w:name="z394" w:id="6"/>
    <w:p>
      <w:pPr>
        <w:spacing w:after="0"/>
        <w:ind w:left="0"/>
        <w:jc w:val="both"/>
      </w:pPr>
      <w:r>
        <w:rPr>
          <w:rFonts w:ascii="Times New Roman"/>
          <w:b w:val="false"/>
          <w:i w:val="false"/>
          <w:color w:val="000000"/>
          <w:sz w:val="28"/>
        </w:rPr>
        <w:t xml:space="preserve">
      2-2) </w:t>
      </w:r>
      <w:r>
        <w:rPr>
          <w:rFonts w:ascii="Times New Roman"/>
          <w:b w:val="false"/>
          <w:i w:val="false"/>
          <w:color w:val="000000"/>
          <w:sz w:val="28"/>
          <w:u w:val="single"/>
        </w:rPr>
        <w:t>академическая мобильность</w:t>
      </w:r>
      <w:r>
        <w:rPr>
          <w:rFonts w:ascii="Times New Roman"/>
          <w:b w:val="false"/>
          <w:i w:val="false"/>
          <w:color w:val="000000"/>
          <w:sz w:val="28"/>
        </w:rPr>
        <w:t xml:space="preserve">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bookmarkEnd w:id="6"/>
    <w:bookmarkStart w:name="z395" w:id="7"/>
    <w:p>
      <w:pPr>
        <w:spacing w:after="0"/>
        <w:ind w:left="0"/>
        <w:jc w:val="both"/>
      </w:pPr>
      <w:r>
        <w:rPr>
          <w:rFonts w:ascii="Times New Roman"/>
          <w:b w:val="false"/>
          <w:i w:val="false"/>
          <w:color w:val="000000"/>
          <w:sz w:val="28"/>
        </w:rPr>
        <w:t xml:space="preserve">
      2-3) </w:t>
      </w:r>
      <w:r>
        <w:rPr>
          <w:rFonts w:ascii="Times New Roman"/>
          <w:b w:val="false"/>
          <w:i w:val="false"/>
          <w:color w:val="000000"/>
          <w:sz w:val="28"/>
          <w:u w:val="single"/>
        </w:rPr>
        <w:t>аккредитационный</w:t>
      </w:r>
      <w:r>
        <w:rPr>
          <w:rFonts w:ascii="Times New Roman"/>
          <w:b w:val="false"/>
          <w:i w:val="false"/>
          <w:color w:val="000000"/>
          <w:sz w:val="28"/>
          <w:u w:val="single"/>
        </w:rPr>
        <w:t xml:space="preserve"> орган</w:t>
      </w:r>
      <w:r>
        <w:rPr>
          <w:rFonts w:ascii="Times New Roman"/>
          <w:b w:val="false"/>
          <w:i w:val="false"/>
          <w:color w:val="000000"/>
          <w:sz w:val="28"/>
        </w:rPr>
        <w:t xml:space="preserve">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bookmarkEnd w:id="7"/>
    <w:bookmarkStart w:name="z728" w:id="8"/>
    <w:p>
      <w:pPr>
        <w:spacing w:after="0"/>
        <w:ind w:left="0"/>
        <w:jc w:val="both"/>
      </w:pPr>
      <w:r>
        <w:rPr>
          <w:rFonts w:ascii="Times New Roman"/>
          <w:b w:val="false"/>
          <w:i w:val="false"/>
          <w:color w:val="000000"/>
          <w:sz w:val="28"/>
        </w:rPr>
        <w:t>
      2-4) стандарты (регламенты) аккредитации – документы аккредитационного органа, устанавливающие требования к процедуре аккредитации;</w:t>
      </w:r>
    </w:p>
    <w:bookmarkEnd w:id="8"/>
    <w:bookmarkStart w:name="z6" w:id="9"/>
    <w:p>
      <w:pPr>
        <w:spacing w:after="0"/>
        <w:ind w:left="0"/>
        <w:jc w:val="both"/>
      </w:pPr>
      <w:r>
        <w:rPr>
          <w:rFonts w:ascii="Times New Roman"/>
          <w:b w:val="false"/>
          <w:i w:val="false"/>
          <w:color w:val="000000"/>
          <w:sz w:val="28"/>
        </w:rPr>
        <w:t>
      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bookmarkEnd w:id="9"/>
    <w:bookmarkStart w:name="z396" w:id="10"/>
    <w:p>
      <w:pPr>
        <w:spacing w:after="0"/>
        <w:ind w:left="0"/>
        <w:jc w:val="both"/>
      </w:pPr>
      <w:r>
        <w:rPr>
          <w:rFonts w:ascii="Times New Roman"/>
          <w:b w:val="false"/>
          <w:i w:val="false"/>
          <w:color w:val="000000"/>
          <w:sz w:val="28"/>
        </w:rPr>
        <w:t>
      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bookmarkEnd w:id="10"/>
    <w:bookmarkStart w:name="z345" w:id="11"/>
    <w:p>
      <w:pPr>
        <w:spacing w:after="0"/>
        <w:ind w:left="0"/>
        <w:jc w:val="both"/>
      </w:pPr>
      <w:r>
        <w:rPr>
          <w:rFonts w:ascii="Times New Roman"/>
          <w:b w:val="false"/>
          <w:i w:val="false"/>
          <w:color w:val="000000"/>
          <w:sz w:val="28"/>
        </w:rPr>
        <w:t>
      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w:t>
      </w:r>
    </w:p>
    <w:bookmarkEnd w:id="11"/>
    <w:bookmarkStart w:name="z7" w:id="12"/>
    <w:p>
      <w:pPr>
        <w:spacing w:after="0"/>
        <w:ind w:left="0"/>
        <w:jc w:val="both"/>
      </w:pPr>
      <w:r>
        <w:rPr>
          <w:rFonts w:ascii="Times New Roman"/>
          <w:b w:val="false"/>
          <w:i w:val="false"/>
          <w:color w:val="000000"/>
          <w:sz w:val="28"/>
        </w:rPr>
        <w:t>
      4) бакалавр – степень, присуждаемая лицам, освоившим образовательные программы высшего образования;</w:t>
      </w:r>
    </w:p>
    <w:bookmarkEnd w:id="12"/>
    <w:bookmarkStart w:name="z620" w:id="13"/>
    <w:p>
      <w:pPr>
        <w:spacing w:after="0"/>
        <w:ind w:left="0"/>
        <w:jc w:val="both"/>
      </w:pPr>
      <w:r>
        <w:rPr>
          <w:rFonts w:ascii="Times New Roman"/>
          <w:b w:val="false"/>
          <w:i w:val="false"/>
          <w:color w:val="000000"/>
          <w:sz w:val="28"/>
        </w:rPr>
        <w:t>
      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13"/>
    <w:bookmarkStart w:name="z8" w:id="14"/>
    <w:p>
      <w:pPr>
        <w:spacing w:after="0"/>
        <w:ind w:left="0"/>
        <w:jc w:val="both"/>
      </w:pPr>
      <w:r>
        <w:rPr>
          <w:rFonts w:ascii="Times New Roman"/>
          <w:b w:val="false"/>
          <w:i w:val="false"/>
          <w:color w:val="000000"/>
          <w:sz w:val="28"/>
        </w:rPr>
        <w:t>
      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14"/>
    <w:bookmarkStart w:name="z397" w:id="15"/>
    <w:p>
      <w:pPr>
        <w:spacing w:after="0"/>
        <w:ind w:left="0"/>
        <w:jc w:val="both"/>
      </w:pPr>
      <w:r>
        <w:rPr>
          <w:rFonts w:ascii="Times New Roman"/>
          <w:b w:val="false"/>
          <w:i w:val="false"/>
          <w:color w:val="000000"/>
          <w:sz w:val="28"/>
        </w:rPr>
        <w:t>
      5-1) профильная школа – учебное заведение, реализующее общеобразовательную учебную программу общего среднего образования;</w:t>
      </w:r>
    </w:p>
    <w:bookmarkEnd w:id="15"/>
    <w:bookmarkStart w:name="z9" w:id="16"/>
    <w:p>
      <w:pPr>
        <w:spacing w:after="0"/>
        <w:ind w:left="0"/>
        <w:jc w:val="both"/>
      </w:pPr>
      <w:r>
        <w:rPr>
          <w:rFonts w:ascii="Times New Roman"/>
          <w:b w:val="false"/>
          <w:i w:val="false"/>
          <w:color w:val="000000"/>
          <w:sz w:val="28"/>
        </w:rPr>
        <w:t>
      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bookmarkEnd w:id="16"/>
    <w:bookmarkStart w:name="z621" w:id="17"/>
    <w:p>
      <w:pPr>
        <w:spacing w:after="0"/>
        <w:ind w:left="0"/>
        <w:jc w:val="both"/>
      </w:pPr>
      <w:r>
        <w:rPr>
          <w:rFonts w:ascii="Times New Roman"/>
          <w:b w:val="false"/>
          <w:i w:val="false"/>
          <w:color w:val="000000"/>
          <w:sz w:val="28"/>
        </w:rPr>
        <w:t>
      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7"/>
    <w:bookmarkStart w:name="z10" w:id="18"/>
    <w:p>
      <w:pPr>
        <w:spacing w:after="0"/>
        <w:ind w:left="0"/>
        <w:jc w:val="both"/>
      </w:pPr>
      <w:r>
        <w:rPr>
          <w:rFonts w:ascii="Times New Roman"/>
          <w:b w:val="false"/>
          <w:i w:val="false"/>
          <w:color w:val="000000"/>
          <w:sz w:val="28"/>
        </w:rPr>
        <w:t xml:space="preserve">
      7) международная стипендия "Болашак" – стипендия, </w:t>
      </w:r>
      <w:r>
        <w:rPr>
          <w:rFonts w:ascii="Times New Roman"/>
          <w:b w:val="false"/>
          <w:i w:val="false"/>
          <w:color w:val="000000"/>
          <w:sz w:val="28"/>
          <w:u w:val="single"/>
        </w:rPr>
        <w:t>учреждаемая</w:t>
      </w:r>
      <w:r>
        <w:rPr>
          <w:rFonts w:ascii="Times New Roman"/>
          <w:b w:val="false"/>
          <w:i w:val="false"/>
          <w:color w:val="000000"/>
          <w:sz w:val="28"/>
        </w:rPr>
        <w:t xml:space="preserve"> Президентом Республики Казахстан для обучения граждан Республики Казахстан в ведущих зарубежных организациях высшего и (или) послевузовского образования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bookmarkEnd w:id="18"/>
    <w:bookmarkStart w:name="z398" w:id="19"/>
    <w:p>
      <w:pPr>
        <w:spacing w:after="0"/>
        <w:ind w:left="0"/>
        <w:jc w:val="both"/>
      </w:pPr>
      <w:r>
        <w:rPr>
          <w:rFonts w:ascii="Times New Roman"/>
          <w:b w:val="false"/>
          <w:i w:val="false"/>
          <w:color w:val="000000"/>
          <w:sz w:val="28"/>
        </w:rPr>
        <w:t>
      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bookmarkEnd w:id="19"/>
    <w:bookmarkStart w:name="z399" w:id="20"/>
    <w:p>
      <w:pPr>
        <w:spacing w:after="0"/>
        <w:ind w:left="0"/>
        <w:jc w:val="both"/>
      </w:pPr>
      <w:r>
        <w:rPr>
          <w:rFonts w:ascii="Times New Roman"/>
          <w:b w:val="false"/>
          <w:i w:val="false"/>
          <w:color w:val="000000"/>
          <w:sz w:val="28"/>
        </w:rPr>
        <w:t>
      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bookmarkEnd w:id="20"/>
    <w:bookmarkStart w:name="z400" w:id="21"/>
    <w:p>
      <w:pPr>
        <w:spacing w:after="0"/>
        <w:ind w:left="0"/>
        <w:jc w:val="both"/>
      </w:pPr>
      <w:r>
        <w:rPr>
          <w:rFonts w:ascii="Times New Roman"/>
          <w:b w:val="false"/>
          <w:i w:val="false"/>
          <w:color w:val="000000"/>
          <w:sz w:val="28"/>
        </w:rPr>
        <w:t>
      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bookmarkEnd w:id="21"/>
    <w:bookmarkStart w:name="z401" w:id="22"/>
    <w:p>
      <w:pPr>
        <w:spacing w:after="0"/>
        <w:ind w:left="0"/>
        <w:jc w:val="both"/>
      </w:pPr>
      <w:r>
        <w:rPr>
          <w:rFonts w:ascii="Times New Roman"/>
          <w:b w:val="false"/>
          <w:i w:val="false"/>
          <w:color w:val="000000"/>
          <w:sz w:val="28"/>
        </w:rPr>
        <w:t>
      7-4) специальные условия для получения образования – условия, включающие специальные учебные программы и методы обучения, технические и иные средства, среду жизнедеятельности, а также медицинские, социальные и иные услуги, без которых невозможно освоение общеобразовательных учебных и образовательных программ лицами (детьми) с особыми образовательными потребностями;</w:t>
      </w:r>
    </w:p>
    <w:bookmarkEnd w:id="22"/>
    <w:bookmarkStart w:name="z834" w:id="23"/>
    <w:p>
      <w:pPr>
        <w:spacing w:after="0"/>
        <w:ind w:left="0"/>
        <w:jc w:val="both"/>
      </w:pPr>
      <w:r>
        <w:rPr>
          <w:rFonts w:ascii="Times New Roman"/>
          <w:b w:val="false"/>
          <w:i w:val="false"/>
          <w:color w:val="000000"/>
          <w:sz w:val="28"/>
        </w:rPr>
        <w:t>
      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3"/>
    <w:bookmarkStart w:name="z835" w:id="24"/>
    <w:p>
      <w:pPr>
        <w:spacing w:after="0"/>
        <w:ind w:left="0"/>
        <w:jc w:val="both"/>
      </w:pPr>
      <w:r>
        <w:rPr>
          <w:rFonts w:ascii="Times New Roman"/>
          <w:b w:val="false"/>
          <w:i w:val="false"/>
          <w:color w:val="000000"/>
          <w:sz w:val="28"/>
        </w:rPr>
        <w:t>
      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4"/>
    <w:bookmarkStart w:name="z622" w:id="25"/>
    <w:p>
      <w:pPr>
        <w:spacing w:after="0"/>
        <w:ind w:left="0"/>
        <w:jc w:val="both"/>
      </w:pPr>
      <w:r>
        <w:rPr>
          <w:rFonts w:ascii="Times New Roman"/>
          <w:b w:val="false"/>
          <w:i w:val="false"/>
          <w:color w:val="000000"/>
          <w:sz w:val="28"/>
        </w:rPr>
        <w:t>
      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bookmarkEnd w:id="25"/>
    <w:bookmarkStart w:name="z623" w:id="26"/>
    <w:p>
      <w:pPr>
        <w:spacing w:after="0"/>
        <w:ind w:left="0"/>
        <w:jc w:val="both"/>
      </w:pPr>
      <w:r>
        <w:rPr>
          <w:rFonts w:ascii="Times New Roman"/>
          <w:b w:val="false"/>
          <w:i w:val="false"/>
          <w:color w:val="000000"/>
          <w:sz w:val="28"/>
        </w:rPr>
        <w:t>
      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26"/>
    <w:bookmarkStart w:name="z13" w:id="27"/>
    <w:p>
      <w:pPr>
        <w:spacing w:after="0"/>
        <w:ind w:left="0"/>
        <w:jc w:val="both"/>
      </w:pPr>
      <w:r>
        <w:rPr>
          <w:rFonts w:ascii="Times New Roman"/>
          <w:b w:val="false"/>
          <w:i w:val="false"/>
          <w:color w:val="000000"/>
          <w:sz w:val="28"/>
        </w:rPr>
        <w:t xml:space="preserve">
      10) образовательный грант - целевая сумма денег, предоставляемая обучающемуся на условиях, установленных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для оплаты высшего или послевузовского образования с присуждением степени "бакалавр" или "магистр";</w:t>
      </w:r>
    </w:p>
    <w:bookmarkEnd w:id="27"/>
    <w:bookmarkStart w:name="z402" w:id="28"/>
    <w:p>
      <w:pPr>
        <w:spacing w:after="0"/>
        <w:ind w:left="0"/>
        <w:jc w:val="both"/>
      </w:pPr>
      <w:r>
        <w:rPr>
          <w:rFonts w:ascii="Times New Roman"/>
          <w:b w:val="false"/>
          <w:i w:val="false"/>
          <w:color w:val="000000"/>
          <w:sz w:val="28"/>
        </w:rPr>
        <w:t>
      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bookmarkEnd w:id="28"/>
    <w:bookmarkStart w:name="z14" w:id="29"/>
    <w:p>
      <w:pPr>
        <w:spacing w:after="0"/>
        <w:ind w:left="0"/>
        <w:jc w:val="both"/>
      </w:pPr>
      <w:r>
        <w:rPr>
          <w:rFonts w:ascii="Times New Roman"/>
          <w:b w:val="false"/>
          <w:i w:val="false"/>
          <w:color w:val="000000"/>
          <w:sz w:val="28"/>
        </w:rPr>
        <w:t xml:space="preserve">
      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w:t>
      </w:r>
    </w:p>
    <w:bookmarkEnd w:id="29"/>
    <w:bookmarkStart w:name="z15" w:id="30"/>
    <w:p>
      <w:pPr>
        <w:spacing w:after="0"/>
        <w:ind w:left="0"/>
        <w:jc w:val="both"/>
      </w:pPr>
      <w:r>
        <w:rPr>
          <w:rFonts w:ascii="Times New Roman"/>
          <w:b w:val="false"/>
          <w:i w:val="false"/>
          <w:color w:val="000000"/>
          <w:sz w:val="28"/>
        </w:rPr>
        <w:t>
      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bookmarkEnd w:id="30"/>
    <w:bookmarkStart w:name="z16" w:id="31"/>
    <w:p>
      <w:pPr>
        <w:spacing w:after="0"/>
        <w:ind w:left="0"/>
        <w:jc w:val="both"/>
      </w:pPr>
      <w:r>
        <w:rPr>
          <w:rFonts w:ascii="Times New Roman"/>
          <w:b w:val="false"/>
          <w:i w:val="false"/>
          <w:color w:val="000000"/>
          <w:sz w:val="28"/>
        </w:rPr>
        <w:t xml:space="preserve">
      13) </w:t>
      </w:r>
      <w:r>
        <w:rPr>
          <w:rFonts w:ascii="Times New Roman"/>
          <w:b w:val="false"/>
          <w:i w:val="false"/>
          <w:color w:val="000000"/>
          <w:sz w:val="28"/>
          <w:u w:val="single"/>
        </w:rPr>
        <w:t>уполномоченный орган в области образования</w:t>
      </w:r>
      <w:r>
        <w:rPr>
          <w:rFonts w:ascii="Times New Roman"/>
          <w:b w:val="false"/>
          <w:i w:val="false"/>
          <w:color w:val="000000"/>
          <w:sz w:val="28"/>
        </w:rPr>
        <w:t xml:space="preserve"> - центральный исполнительный орган Республики Казахстан, осуществляющий руководство и межотраслевую координацию в области образования; </w:t>
      </w:r>
    </w:p>
    <w:bookmarkEnd w:id="31"/>
    <w:bookmarkStart w:name="z729" w:id="32"/>
    <w:p>
      <w:pPr>
        <w:spacing w:after="0"/>
        <w:ind w:left="0"/>
        <w:jc w:val="both"/>
      </w:pPr>
      <w:r>
        <w:rPr>
          <w:rFonts w:ascii="Times New Roman"/>
          <w:b w:val="false"/>
          <w:i w:val="false"/>
          <w:color w:val="000000"/>
          <w:sz w:val="28"/>
        </w:rPr>
        <w:t xml:space="preserve">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своих обязанностей по отработке или возмещению расходов бюджетных средств в случае неотработки;</w:t>
      </w:r>
    </w:p>
    <w:bookmarkEnd w:id="32"/>
    <w:bookmarkStart w:name="z17" w:id="33"/>
    <w:p>
      <w:pPr>
        <w:spacing w:after="0"/>
        <w:ind w:left="0"/>
        <w:jc w:val="both"/>
      </w:pPr>
      <w:r>
        <w:rPr>
          <w:rFonts w:ascii="Times New Roman"/>
          <w:b w:val="false"/>
          <w:i w:val="false"/>
          <w:color w:val="000000"/>
          <w:sz w:val="28"/>
        </w:rPr>
        <w:t xml:space="preserve">
      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 </w:t>
      </w:r>
    </w:p>
    <w:bookmarkEnd w:id="33"/>
    <w:bookmarkStart w:name="z18" w:id="34"/>
    <w:p>
      <w:pPr>
        <w:spacing w:after="0"/>
        <w:ind w:left="0"/>
        <w:jc w:val="both"/>
      </w:pPr>
      <w:r>
        <w:rPr>
          <w:rFonts w:ascii="Times New Roman"/>
          <w:b w:val="false"/>
          <w:i w:val="false"/>
          <w:color w:val="000000"/>
          <w:sz w:val="28"/>
        </w:rPr>
        <w:t xml:space="preserve">
      15)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4"/>
    <w:bookmarkStart w:name="z19" w:id="35"/>
    <w:p>
      <w:pPr>
        <w:spacing w:after="0"/>
        <w:ind w:left="0"/>
        <w:jc w:val="both"/>
      </w:pPr>
      <w:r>
        <w:rPr>
          <w:rFonts w:ascii="Times New Roman"/>
          <w:b w:val="false"/>
          <w:i w:val="false"/>
          <w:color w:val="000000"/>
          <w:sz w:val="28"/>
        </w:rPr>
        <w:t>
      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bookmarkEnd w:id="35"/>
    <w:bookmarkStart w:name="z20" w:id="36"/>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6"/>
    <w:bookmarkStart w:name="z403" w:id="37"/>
    <w:p>
      <w:pPr>
        <w:spacing w:after="0"/>
        <w:ind w:left="0"/>
        <w:jc w:val="both"/>
      </w:pPr>
      <w:r>
        <w:rPr>
          <w:rFonts w:ascii="Times New Roman"/>
          <w:b w:val="false"/>
          <w:i w:val="false"/>
          <w:color w:val="000000"/>
          <w:sz w:val="28"/>
        </w:rPr>
        <w:t>
      17-1)</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7"/>
    <w:bookmarkStart w:name="z983" w:id="38"/>
    <w:p>
      <w:pPr>
        <w:spacing w:after="0"/>
        <w:ind w:left="0"/>
        <w:jc w:val="both"/>
      </w:pPr>
      <w:r>
        <w:rPr>
          <w:rFonts w:ascii="Times New Roman"/>
          <w:b w:val="false"/>
          <w:i w:val="false"/>
          <w:color w:val="000000"/>
          <w:sz w:val="28"/>
        </w:rPr>
        <w:t>
      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bookmarkEnd w:id="38"/>
    <w:bookmarkStart w:name="z21" w:id="39"/>
    <w:p>
      <w:pPr>
        <w:spacing w:after="0"/>
        <w:ind w:left="0"/>
        <w:jc w:val="both"/>
      </w:pPr>
      <w:r>
        <w:rPr>
          <w:rFonts w:ascii="Times New Roman"/>
          <w:b w:val="false"/>
          <w:i w:val="false"/>
          <w:color w:val="000000"/>
          <w:sz w:val="28"/>
        </w:rPr>
        <w:t>
      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39"/>
    <w:bookmarkStart w:name="z404" w:id="40"/>
    <w:p>
      <w:pPr>
        <w:spacing w:after="0"/>
        <w:ind w:left="0"/>
        <w:jc w:val="both"/>
      </w:pPr>
      <w:r>
        <w:rPr>
          <w:rFonts w:ascii="Times New Roman"/>
          <w:b w:val="false"/>
          <w:i w:val="false"/>
          <w:color w:val="000000"/>
          <w:sz w:val="28"/>
        </w:rPr>
        <w:t>
      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bookmarkEnd w:id="40"/>
    <w:bookmarkStart w:name="z405" w:id="41"/>
    <w:p>
      <w:pPr>
        <w:spacing w:after="0"/>
        <w:ind w:left="0"/>
        <w:jc w:val="both"/>
      </w:pPr>
      <w:r>
        <w:rPr>
          <w:rFonts w:ascii="Times New Roman"/>
          <w:b w:val="false"/>
          <w:i w:val="false"/>
          <w:color w:val="000000"/>
          <w:sz w:val="28"/>
        </w:rPr>
        <w:t>
      18-2) кандидат наук, доктор наук – ученые степени, присужденные на основании защиты диссертаций соискателями;</w:t>
      </w:r>
    </w:p>
    <w:bookmarkEnd w:id="41"/>
    <w:bookmarkStart w:name="z406" w:id="42"/>
    <w:p>
      <w:pPr>
        <w:spacing w:after="0"/>
        <w:ind w:left="0"/>
        <w:jc w:val="both"/>
      </w:pPr>
      <w:r>
        <w:rPr>
          <w:rFonts w:ascii="Times New Roman"/>
          <w:b w:val="false"/>
          <w:i w:val="false"/>
          <w:color w:val="000000"/>
          <w:sz w:val="28"/>
        </w:rPr>
        <w:t>
      18-3) докторант – лицо, обучающееся в докторантуре;</w:t>
      </w:r>
    </w:p>
    <w:bookmarkEnd w:id="42"/>
    <w:bookmarkStart w:name="z407" w:id="43"/>
    <w:p>
      <w:pPr>
        <w:spacing w:after="0"/>
        <w:ind w:left="0"/>
        <w:jc w:val="both"/>
      </w:pPr>
      <w:r>
        <w:rPr>
          <w:rFonts w:ascii="Times New Roman"/>
          <w:b w:val="false"/>
          <w:i w:val="false"/>
          <w:color w:val="000000"/>
          <w:sz w:val="28"/>
        </w:rPr>
        <w:t>
      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bookmarkEnd w:id="43"/>
    <w:bookmarkStart w:name="z22" w:id="44"/>
    <w:p>
      <w:pPr>
        <w:spacing w:after="0"/>
        <w:ind w:left="0"/>
        <w:jc w:val="both"/>
      </w:pPr>
      <w:r>
        <w:rPr>
          <w:rFonts w:ascii="Times New Roman"/>
          <w:b w:val="false"/>
          <w:i w:val="false"/>
          <w:color w:val="000000"/>
          <w:sz w:val="28"/>
        </w:rPr>
        <w:t xml:space="preserve">
      19)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44"/>
    <w:bookmarkStart w:name="z836" w:id="45"/>
    <w:p>
      <w:pPr>
        <w:spacing w:after="0"/>
        <w:ind w:left="0"/>
        <w:jc w:val="both"/>
      </w:pPr>
      <w:r>
        <w:rPr>
          <w:rFonts w:ascii="Times New Roman"/>
          <w:b w:val="false"/>
          <w:i w:val="false"/>
          <w:color w:val="000000"/>
          <w:sz w:val="28"/>
        </w:rPr>
        <w:t xml:space="preserve">
      19-1) </w:t>
      </w:r>
      <w:r>
        <w:rPr>
          <w:rFonts w:ascii="Times New Roman"/>
          <w:b w:val="false"/>
          <w:i w:val="false"/>
          <w:color w:val="000000"/>
          <w:sz w:val="28"/>
          <w:u w:val="single"/>
        </w:rPr>
        <w:t>дуальное обучение</w:t>
      </w:r>
      <w:r>
        <w:rPr>
          <w:rFonts w:ascii="Times New Roman"/>
          <w:b w:val="false"/>
          <w:i w:val="false"/>
          <w:color w:val="000000"/>
          <w:sz w:val="28"/>
        </w:rPr>
        <w:t xml:space="preserve">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5"/>
    <w:bookmarkStart w:name="z730" w:id="46"/>
    <w:p>
      <w:pPr>
        <w:spacing w:after="0"/>
        <w:ind w:left="0"/>
        <w:jc w:val="both"/>
      </w:pPr>
      <w:r>
        <w:rPr>
          <w:rFonts w:ascii="Times New Roman"/>
          <w:b w:val="false"/>
          <w:i w:val="false"/>
          <w:color w:val="000000"/>
          <w:sz w:val="28"/>
        </w:rPr>
        <w:t xml:space="preserve">
      19-2) </w:t>
      </w:r>
      <w:r>
        <w:rPr>
          <w:rFonts w:ascii="Times New Roman"/>
          <w:b w:val="false"/>
          <w:i w:val="false"/>
          <w:color w:val="000000"/>
          <w:sz w:val="28"/>
          <w:u w:val="single"/>
        </w:rPr>
        <w:t>особый статус</w:t>
      </w:r>
      <w:r>
        <w:rPr>
          <w:rFonts w:ascii="Times New Roman"/>
          <w:b w:val="false"/>
          <w:i w:val="false"/>
          <w:color w:val="000000"/>
          <w:sz w:val="28"/>
        </w:rPr>
        <w:t xml:space="preserve"> – статус организации высшего и (или) послевузовского образования, </w:t>
      </w:r>
      <w:r>
        <w:rPr>
          <w:rFonts w:ascii="Times New Roman"/>
          <w:b w:val="false"/>
          <w:i w:val="false"/>
          <w:color w:val="000000"/>
          <w:sz w:val="28"/>
          <w:u w:val="single"/>
        </w:rPr>
        <w:t>присваиваемый</w:t>
      </w:r>
      <w:r>
        <w:rPr>
          <w:rFonts w:ascii="Times New Roman"/>
          <w:b w:val="false"/>
          <w:i w:val="false"/>
          <w:color w:val="000000"/>
          <w:sz w:val="28"/>
        </w:rPr>
        <w:t xml:space="preserve">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bookmarkEnd w:id="46"/>
    <w:bookmarkStart w:name="z731" w:id="47"/>
    <w:p>
      <w:pPr>
        <w:spacing w:after="0"/>
        <w:ind w:left="0"/>
        <w:jc w:val="both"/>
      </w:pPr>
      <w:r>
        <w:rPr>
          <w:rFonts w:ascii="Times New Roman"/>
          <w:b w:val="false"/>
          <w:i w:val="false"/>
          <w:color w:val="000000"/>
          <w:sz w:val="28"/>
        </w:rPr>
        <w:t>
      19-3) лица (дети) с особыми образовательными потребностями – лица,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47"/>
    <w:bookmarkStart w:name="z23" w:id="48"/>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48"/>
    <w:bookmarkStart w:name="z24" w:id="49"/>
    <w:p>
      <w:pPr>
        <w:spacing w:after="0"/>
        <w:ind w:left="0"/>
        <w:jc w:val="both"/>
      </w:pPr>
      <w:r>
        <w:rPr>
          <w:rFonts w:ascii="Times New Roman"/>
          <w:b w:val="false"/>
          <w:i w:val="false"/>
          <w:color w:val="000000"/>
          <w:sz w:val="28"/>
        </w:rPr>
        <w:t>
      21)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образовательные программы дополнительного образования обучающихся и воспитанников;</w:t>
      </w:r>
    </w:p>
    <w:bookmarkEnd w:id="49"/>
    <w:bookmarkStart w:name="z408" w:id="50"/>
    <w:p>
      <w:pPr>
        <w:spacing w:after="0"/>
        <w:ind w:left="0"/>
        <w:jc w:val="both"/>
      </w:pPr>
      <w:r>
        <w:rPr>
          <w:rFonts w:ascii="Times New Roman"/>
          <w:b w:val="false"/>
          <w:i w:val="false"/>
          <w:color w:val="000000"/>
          <w:sz w:val="28"/>
        </w:rPr>
        <w:t>
      21-1) подушевой норматив финансирования – норматив финансового обеспечения гарантированной государственной стоимости обучения на всех уровнях образования;</w:t>
      </w:r>
    </w:p>
    <w:bookmarkEnd w:id="50"/>
    <w:bookmarkStart w:name="z732" w:id="51"/>
    <w:p>
      <w:pPr>
        <w:spacing w:after="0"/>
        <w:ind w:left="0"/>
        <w:jc w:val="both"/>
      </w:pPr>
      <w:r>
        <w:rPr>
          <w:rFonts w:ascii="Times New Roman"/>
          <w:b w:val="false"/>
          <w:i w:val="false"/>
          <w:color w:val="000000"/>
          <w:sz w:val="28"/>
        </w:rPr>
        <w:t xml:space="preserve">
      21-2) </w:t>
      </w:r>
      <w:r>
        <w:rPr>
          <w:rFonts w:ascii="Times New Roman"/>
          <w:b w:val="false"/>
          <w:i w:val="false"/>
          <w:color w:val="000000"/>
          <w:sz w:val="28"/>
          <w:u w:val="single"/>
        </w:rPr>
        <w:t>классификатор направлений подготовки кадров с высшим и послевузовским образованием</w:t>
      </w:r>
      <w:r>
        <w:rPr>
          <w:rFonts w:ascii="Times New Roman"/>
          <w:b w:val="false"/>
          <w:i w:val="false"/>
          <w:color w:val="000000"/>
          <w:sz w:val="28"/>
        </w:rPr>
        <w:t xml:space="preserve">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bookmarkEnd w:id="51"/>
    <w:bookmarkStart w:name="z733" w:id="52"/>
    <w:p>
      <w:pPr>
        <w:spacing w:after="0"/>
        <w:ind w:left="0"/>
        <w:jc w:val="both"/>
      </w:pPr>
      <w:r>
        <w:rPr>
          <w:rFonts w:ascii="Times New Roman"/>
          <w:b w:val="false"/>
          <w:i w:val="false"/>
          <w:color w:val="000000"/>
          <w:sz w:val="28"/>
        </w:rPr>
        <w:t>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52"/>
    <w:bookmarkStart w:name="z734" w:id="53"/>
    <w:p>
      <w:pPr>
        <w:spacing w:after="0"/>
        <w:ind w:left="0"/>
        <w:jc w:val="both"/>
      </w:pPr>
      <w:r>
        <w:rPr>
          <w:rFonts w:ascii="Times New Roman"/>
          <w:b w:val="false"/>
          <w:i w:val="false"/>
          <w:color w:val="000000"/>
          <w:sz w:val="28"/>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bookmarkEnd w:id="53"/>
    <w:p>
      <w:pPr>
        <w:spacing w:after="0"/>
        <w:ind w:left="0"/>
        <w:jc w:val="both"/>
      </w:pPr>
      <w:r>
        <w:rPr>
          <w:rFonts w:ascii="Times New Roman"/>
          <w:b w:val="false"/>
          <w:i w:val="false"/>
          <w:color w:val="000000"/>
          <w:sz w:val="28"/>
        </w:rPr>
        <w:t>
      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Start w:name="z735" w:id="54"/>
    <w:p>
      <w:pPr>
        <w:spacing w:after="0"/>
        <w:ind w:left="0"/>
        <w:jc w:val="both"/>
      </w:pPr>
      <w:r>
        <w:rPr>
          <w:rFonts w:ascii="Times New Roman"/>
          <w:b w:val="false"/>
          <w:i w:val="false"/>
          <w:color w:val="000000"/>
          <w:sz w:val="28"/>
        </w:rPr>
        <w:t>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bookmarkEnd w:id="54"/>
    <w:bookmarkStart w:name="z736" w:id="55"/>
    <w:p>
      <w:pPr>
        <w:spacing w:after="0"/>
        <w:ind w:left="0"/>
        <w:jc w:val="both"/>
      </w:pPr>
      <w:r>
        <w:rPr>
          <w:rFonts w:ascii="Times New Roman"/>
          <w:b w:val="false"/>
          <w:i w:val="false"/>
          <w:color w:val="000000"/>
          <w:sz w:val="28"/>
        </w:rPr>
        <w:t>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55"/>
    <w:bookmarkStart w:name="z25" w:id="56"/>
    <w:p>
      <w:pPr>
        <w:spacing w:after="0"/>
        <w:ind w:left="0"/>
        <w:jc w:val="both"/>
      </w:pPr>
      <w:r>
        <w:rPr>
          <w:rFonts w:ascii="Times New Roman"/>
          <w:b w:val="false"/>
          <w:i w:val="false"/>
          <w:color w:val="000000"/>
          <w:sz w:val="28"/>
        </w:rPr>
        <w:t xml:space="preserve">
      22) инновационно-образовательный консорциум - добровольное равноправное объединение на основе </w:t>
      </w:r>
      <w:r>
        <w:rPr>
          <w:rFonts w:ascii="Times New Roman"/>
          <w:b w:val="false"/>
          <w:i w:val="false"/>
          <w:color w:val="000000"/>
          <w:sz w:val="28"/>
          <w:u w:val="single"/>
        </w:rPr>
        <w:t>договора о совместной деятельности</w:t>
      </w:r>
      <w:r>
        <w:rPr>
          <w:rFonts w:ascii="Times New Roman"/>
          <w:b w:val="false"/>
          <w:i w:val="false"/>
          <w:color w:val="000000"/>
          <w:sz w:val="28"/>
        </w:rPr>
        <w:t xml:space="preserve">, в котором организаций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 </w:t>
      </w:r>
    </w:p>
    <w:bookmarkEnd w:id="56"/>
    <w:bookmarkStart w:name="z26" w:id="57"/>
    <w:p>
      <w:pPr>
        <w:spacing w:after="0"/>
        <w:ind w:left="0"/>
        <w:jc w:val="both"/>
      </w:pPr>
      <w:r>
        <w:rPr>
          <w:rFonts w:ascii="Times New Roman"/>
          <w:b w:val="false"/>
          <w:i w:val="false"/>
          <w:color w:val="000000"/>
          <w:sz w:val="28"/>
        </w:rPr>
        <w:t xml:space="preserve">
      23)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57"/>
    <w:bookmarkStart w:name="z27" w:id="58"/>
    <w:p>
      <w:pPr>
        <w:spacing w:after="0"/>
        <w:ind w:left="0"/>
        <w:jc w:val="both"/>
      </w:pPr>
      <w:r>
        <w:rPr>
          <w:rFonts w:ascii="Times New Roman"/>
          <w:b w:val="false"/>
          <w:i w:val="false"/>
          <w:color w:val="000000"/>
          <w:sz w:val="28"/>
        </w:rPr>
        <w:t xml:space="preserve">
      24)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58"/>
    <w:bookmarkStart w:name="z28" w:id="59"/>
    <w:p>
      <w:pPr>
        <w:spacing w:after="0"/>
        <w:ind w:left="0"/>
        <w:jc w:val="both"/>
      </w:pPr>
      <w:r>
        <w:rPr>
          <w:rFonts w:ascii="Times New Roman"/>
          <w:b w:val="false"/>
          <w:i w:val="false"/>
          <w:color w:val="000000"/>
          <w:sz w:val="28"/>
        </w:rPr>
        <w:t>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bookmarkEnd w:id="59"/>
    <w:bookmarkStart w:name="z29" w:id="60"/>
    <w:p>
      <w:pPr>
        <w:spacing w:after="0"/>
        <w:ind w:left="0"/>
        <w:jc w:val="both"/>
      </w:pPr>
      <w:r>
        <w:rPr>
          <w:rFonts w:ascii="Times New Roman"/>
          <w:b w:val="false"/>
          <w:i w:val="false"/>
          <w:color w:val="000000"/>
          <w:sz w:val="28"/>
        </w:rPr>
        <w:t>
      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bookmarkEnd w:id="60"/>
    <w:bookmarkStart w:name="z411" w:id="61"/>
    <w:p>
      <w:pPr>
        <w:spacing w:after="0"/>
        <w:ind w:left="0"/>
        <w:jc w:val="both"/>
      </w:pPr>
      <w:r>
        <w:rPr>
          <w:rFonts w:ascii="Times New Roman"/>
          <w:b w:val="false"/>
          <w:i w:val="false"/>
          <w:color w:val="000000"/>
          <w:sz w:val="28"/>
        </w:rPr>
        <w:t>
      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bookmarkEnd w:id="61"/>
    <w:bookmarkStart w:name="z30" w:id="62"/>
    <w:p>
      <w:pPr>
        <w:spacing w:after="0"/>
        <w:ind w:left="0"/>
        <w:jc w:val="both"/>
      </w:pPr>
      <w:r>
        <w:rPr>
          <w:rFonts w:ascii="Times New Roman"/>
          <w:b w:val="false"/>
          <w:i w:val="false"/>
          <w:color w:val="000000"/>
          <w:sz w:val="28"/>
        </w:rPr>
        <w:t>
      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bookmarkEnd w:id="62"/>
    <w:bookmarkStart w:name="z31" w:id="63"/>
    <w:p>
      <w:pPr>
        <w:spacing w:after="0"/>
        <w:ind w:left="0"/>
        <w:jc w:val="both"/>
      </w:pPr>
      <w:r>
        <w:rPr>
          <w:rFonts w:ascii="Times New Roman"/>
          <w:b w:val="false"/>
          <w:i w:val="false"/>
          <w:color w:val="000000"/>
          <w:sz w:val="28"/>
        </w:rPr>
        <w:t>
      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bookmarkEnd w:id="63"/>
    <w:bookmarkStart w:name="z412" w:id="64"/>
    <w:p>
      <w:pPr>
        <w:spacing w:after="0"/>
        <w:ind w:left="0"/>
        <w:jc w:val="both"/>
      </w:pPr>
      <w:r>
        <w:rPr>
          <w:rFonts w:ascii="Times New Roman"/>
          <w:b w:val="false"/>
          <w:i w:val="false"/>
          <w:color w:val="000000"/>
          <w:sz w:val="28"/>
        </w:rPr>
        <w:t>
      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bookmarkEnd w:id="64"/>
    <w:bookmarkStart w:name="z626" w:id="65"/>
    <w:p>
      <w:pPr>
        <w:spacing w:after="0"/>
        <w:ind w:left="0"/>
        <w:jc w:val="both"/>
      </w:pPr>
      <w:r>
        <w:rPr>
          <w:rFonts w:ascii="Times New Roman"/>
          <w:b w:val="false"/>
          <w:i w:val="false"/>
          <w:color w:val="000000"/>
          <w:sz w:val="28"/>
        </w:rPr>
        <w:t xml:space="preserve">
      28-2) </w:t>
      </w:r>
      <w:r>
        <w:rPr>
          <w:rFonts w:ascii="Times New Roman"/>
          <w:b w:val="false"/>
          <w:i w:val="false"/>
          <w:color w:val="000000"/>
          <w:sz w:val="28"/>
          <w:u w:val="single"/>
        </w:rPr>
        <w:t>центры адаптации несовершеннолетних</w:t>
      </w:r>
      <w:r>
        <w:rPr>
          <w:rFonts w:ascii="Times New Roman"/>
          <w:b w:val="false"/>
          <w:i w:val="false"/>
          <w:color w:val="000000"/>
          <w:sz w:val="28"/>
        </w:rPr>
        <w:t xml:space="preserve">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bookmarkEnd w:id="65"/>
    <w:bookmarkStart w:name="z32" w:id="66"/>
    <w:p>
      <w:pPr>
        <w:spacing w:after="0"/>
        <w:ind w:left="0"/>
        <w:jc w:val="both"/>
      </w:pPr>
      <w:r>
        <w:rPr>
          <w:rFonts w:ascii="Times New Roman"/>
          <w:b w:val="false"/>
          <w:i w:val="false"/>
          <w:color w:val="000000"/>
          <w:sz w:val="28"/>
        </w:rPr>
        <w:t>
      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bookmarkEnd w:id="66"/>
    <w:bookmarkStart w:name="z413" w:id="67"/>
    <w:p>
      <w:pPr>
        <w:spacing w:after="0"/>
        <w:ind w:left="0"/>
        <w:jc w:val="both"/>
      </w:pPr>
      <w:r>
        <w:rPr>
          <w:rFonts w:ascii="Times New Roman"/>
          <w:b w:val="false"/>
          <w:i w:val="false"/>
          <w:color w:val="000000"/>
          <w:sz w:val="28"/>
        </w:rPr>
        <w:t>
      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bookmarkEnd w:id="67"/>
    <w:bookmarkStart w:name="z837" w:id="68"/>
    <w:p>
      <w:pPr>
        <w:spacing w:after="0"/>
        <w:ind w:left="0"/>
        <w:jc w:val="both"/>
      </w:pPr>
      <w:r>
        <w:rPr>
          <w:rFonts w:ascii="Times New Roman"/>
          <w:b w:val="false"/>
          <w:i w:val="false"/>
          <w:color w:val="000000"/>
          <w:sz w:val="28"/>
        </w:rPr>
        <w:t>
      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68"/>
    <w:bookmarkStart w:name="z33" w:id="69"/>
    <w:p>
      <w:pPr>
        <w:spacing w:after="0"/>
        <w:ind w:left="0"/>
        <w:jc w:val="both"/>
      </w:pPr>
      <w:r>
        <w:rPr>
          <w:rFonts w:ascii="Times New Roman"/>
          <w:b w:val="false"/>
          <w:i w:val="false"/>
          <w:color w:val="000000"/>
          <w:sz w:val="28"/>
        </w:rPr>
        <w:t xml:space="preserve">
      30) </w:t>
      </w:r>
      <w:r>
        <w:rPr>
          <w:rFonts w:ascii="Times New Roman"/>
          <w:b w:val="false"/>
          <w:i/>
          <w:color w:val="000000"/>
          <w:sz w:val="28"/>
        </w:rPr>
        <w:t xml:space="preserve">исключен Законом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9"/>
    <w:bookmarkStart w:name="z628" w:id="70"/>
    <w:p>
      <w:pPr>
        <w:spacing w:after="0"/>
        <w:ind w:left="0"/>
        <w:jc w:val="both"/>
      </w:pPr>
      <w:r>
        <w:rPr>
          <w:rFonts w:ascii="Times New Roman"/>
          <w:b w:val="false"/>
          <w:i w:val="false"/>
          <w:color w:val="000000"/>
          <w:sz w:val="28"/>
        </w:rPr>
        <w:t>
      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70"/>
    <w:bookmarkStart w:name="z34" w:id="71"/>
    <w:p>
      <w:pPr>
        <w:spacing w:after="0"/>
        <w:ind w:left="0"/>
        <w:jc w:val="both"/>
      </w:pPr>
      <w:r>
        <w:rPr>
          <w:rFonts w:ascii="Times New Roman"/>
          <w:b w:val="false"/>
          <w:i w:val="false"/>
          <w:color w:val="000000"/>
          <w:sz w:val="28"/>
        </w:rPr>
        <w:t xml:space="preserve">
      31)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71"/>
    <w:bookmarkStart w:name="z35" w:id="72"/>
    <w:p>
      <w:pPr>
        <w:spacing w:after="0"/>
        <w:ind w:left="0"/>
        <w:jc w:val="both"/>
      </w:pPr>
      <w:r>
        <w:rPr>
          <w:rFonts w:ascii="Times New Roman"/>
          <w:b w:val="false"/>
          <w:i w:val="false"/>
          <w:color w:val="000000"/>
          <w:sz w:val="28"/>
        </w:rPr>
        <w:t xml:space="preserve">
      32)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72"/>
    <w:bookmarkStart w:name="z36" w:id="73"/>
    <w:p>
      <w:pPr>
        <w:spacing w:after="0"/>
        <w:ind w:left="0"/>
        <w:jc w:val="both"/>
      </w:pPr>
      <w:r>
        <w:rPr>
          <w:rFonts w:ascii="Times New Roman"/>
          <w:b w:val="false"/>
          <w:i w:val="false"/>
          <w:color w:val="000000"/>
          <w:sz w:val="28"/>
        </w:rPr>
        <w:t xml:space="preserve">
      33) </w:t>
      </w:r>
      <w:r>
        <w:rPr>
          <w:rFonts w:ascii="Times New Roman"/>
          <w:b w:val="false"/>
          <w:i w:val="false"/>
          <w:color w:val="000000"/>
          <w:sz w:val="28"/>
          <w:u w:val="single"/>
        </w:rPr>
        <w:t>комплексное тестирование</w:t>
      </w:r>
      <w:r>
        <w:rPr>
          <w:rFonts w:ascii="Times New Roman"/>
          <w:b w:val="false"/>
          <w:i w:val="false"/>
          <w:color w:val="000000"/>
          <w:sz w:val="28"/>
        </w:rPr>
        <w:t xml:space="preserve"> - форма экзамена, проводимого одновременно по нескольким учебным дисциплинам с применением информационно-коммуникационных технологий; </w:t>
      </w:r>
    </w:p>
    <w:bookmarkEnd w:id="73"/>
    <w:bookmarkStart w:name="z37" w:id="74"/>
    <w:p>
      <w:pPr>
        <w:spacing w:after="0"/>
        <w:ind w:left="0"/>
        <w:jc w:val="both"/>
      </w:pPr>
      <w:r>
        <w:rPr>
          <w:rFonts w:ascii="Times New Roman"/>
          <w:b w:val="false"/>
          <w:i w:val="false"/>
          <w:color w:val="000000"/>
          <w:sz w:val="28"/>
        </w:rPr>
        <w:t xml:space="preserve">
      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 </w:t>
      </w:r>
    </w:p>
    <w:bookmarkEnd w:id="74"/>
    <w:bookmarkStart w:name="z38" w:id="75"/>
    <w:p>
      <w:pPr>
        <w:spacing w:after="0"/>
        <w:ind w:left="0"/>
        <w:jc w:val="both"/>
      </w:pPr>
      <w:r>
        <w:rPr>
          <w:rFonts w:ascii="Times New Roman"/>
          <w:b w:val="false"/>
          <w:i w:val="false"/>
          <w:color w:val="000000"/>
          <w:sz w:val="28"/>
        </w:rPr>
        <w:t>
      35) колледж – учебное заведение, реализующее образовательные программы общего среднего, технического и профессионального образования;</w:t>
      </w:r>
    </w:p>
    <w:bookmarkEnd w:id="75"/>
    <w:bookmarkStart w:name="z414" w:id="76"/>
    <w:p>
      <w:pPr>
        <w:spacing w:after="0"/>
        <w:ind w:left="0"/>
        <w:jc w:val="both"/>
      </w:pPr>
      <w:r>
        <w:rPr>
          <w:rFonts w:ascii="Times New Roman"/>
          <w:b w:val="false"/>
          <w:i w:val="false"/>
          <w:color w:val="000000"/>
          <w:sz w:val="28"/>
        </w:rPr>
        <w:t>
      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bookmarkEnd w:id="76"/>
    <w:bookmarkStart w:name="z39" w:id="77"/>
    <w:p>
      <w:pPr>
        <w:spacing w:after="0"/>
        <w:ind w:left="0"/>
        <w:jc w:val="both"/>
      </w:pPr>
      <w:r>
        <w:rPr>
          <w:rFonts w:ascii="Times New Roman"/>
          <w:b w:val="false"/>
          <w:i w:val="false"/>
          <w:color w:val="000000"/>
          <w:sz w:val="28"/>
        </w:rPr>
        <w:t xml:space="preserve">
      36) </w:t>
      </w:r>
      <w:r>
        <w:rPr>
          <w:rFonts w:ascii="Times New Roman"/>
          <w:b w:val="false"/>
          <w:i w:val="false"/>
          <w:color w:val="000000"/>
          <w:sz w:val="28"/>
          <w:u w:val="single"/>
        </w:rPr>
        <w:t>кредитная технология обучения</w:t>
      </w:r>
      <w:r>
        <w:rPr>
          <w:rFonts w:ascii="Times New Roman"/>
          <w:b w:val="false"/>
          <w:i w:val="false"/>
          <w:color w:val="000000"/>
          <w:sz w:val="28"/>
        </w:rPr>
        <w:t xml:space="preserve">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bookmarkEnd w:id="77"/>
    <w:bookmarkStart w:name="z629" w:id="78"/>
    <w:p>
      <w:pPr>
        <w:spacing w:after="0"/>
        <w:ind w:left="0"/>
        <w:jc w:val="both"/>
      </w:pPr>
      <w:r>
        <w:rPr>
          <w:rFonts w:ascii="Times New Roman"/>
          <w:b w:val="false"/>
          <w:i w:val="false"/>
          <w:color w:val="000000"/>
          <w:sz w:val="28"/>
        </w:rPr>
        <w:t>
      36-1) курсант – лицо, обучающееся в военном, специальном учебном заведении по образовательным программам высшего образования;</w:t>
      </w:r>
    </w:p>
    <w:bookmarkEnd w:id="78"/>
    <w:bookmarkStart w:name="z40" w:id="79"/>
    <w:p>
      <w:pPr>
        <w:spacing w:after="0"/>
        <w:ind w:left="0"/>
        <w:jc w:val="both"/>
      </w:pPr>
      <w:r>
        <w:rPr>
          <w:rFonts w:ascii="Times New Roman"/>
          <w:b w:val="false"/>
          <w:i w:val="false"/>
          <w:color w:val="000000"/>
          <w:sz w:val="28"/>
        </w:rPr>
        <w:t>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bookmarkEnd w:id="79"/>
    <w:bookmarkStart w:name="z415" w:id="80"/>
    <w:p>
      <w:pPr>
        <w:spacing w:after="0"/>
        <w:ind w:left="0"/>
        <w:jc w:val="both"/>
      </w:pPr>
      <w:r>
        <w:rPr>
          <w:rFonts w:ascii="Times New Roman"/>
          <w:b w:val="false"/>
          <w:i w:val="false"/>
          <w:color w:val="000000"/>
          <w:sz w:val="28"/>
        </w:rPr>
        <w:t xml:space="preserve">
      37-1) </w:t>
      </w:r>
      <w:r>
        <w:rPr>
          <w:rFonts w:ascii="Times New Roman"/>
          <w:b w:val="false"/>
          <w:i w:val="false"/>
          <w:color w:val="000000"/>
          <w:sz w:val="28"/>
          <w:u w:val="single"/>
        </w:rPr>
        <w:t>образовательный грант</w:t>
      </w:r>
      <w:r>
        <w:rPr>
          <w:rFonts w:ascii="Times New Roman"/>
          <w:b w:val="false"/>
          <w:i w:val="false"/>
          <w:color w:val="000000"/>
          <w:sz w:val="28"/>
        </w:rPr>
        <w:t xml:space="preserve">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bookmarkEnd w:id="80"/>
    <w:bookmarkStart w:name="z416" w:id="81"/>
    <w:p>
      <w:pPr>
        <w:spacing w:after="0"/>
        <w:ind w:left="0"/>
        <w:jc w:val="both"/>
      </w:pPr>
      <w:r>
        <w:rPr>
          <w:rFonts w:ascii="Times New Roman"/>
          <w:b w:val="false"/>
          <w:i w:val="false"/>
          <w:color w:val="000000"/>
          <w:sz w:val="28"/>
        </w:rPr>
        <w:t>
      37-2) ассоциированный профессор (доцент), профессор – ученые звания, присваиваемые уполномоченным органом в области образования;</w:t>
      </w:r>
    </w:p>
    <w:bookmarkEnd w:id="81"/>
    <w:bookmarkStart w:name="z41" w:id="82"/>
    <w:p>
      <w:pPr>
        <w:spacing w:after="0"/>
        <w:ind w:left="0"/>
        <w:jc w:val="both"/>
      </w:pPr>
      <w:r>
        <w:rPr>
          <w:rFonts w:ascii="Times New Roman"/>
          <w:b w:val="false"/>
          <w:i w:val="false"/>
          <w:color w:val="000000"/>
          <w:sz w:val="28"/>
        </w:rPr>
        <w:t>
      38) дистанционное обучение – обучение,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bookmarkEnd w:id="82"/>
    <w:bookmarkStart w:name="z417" w:id="83"/>
    <w:p>
      <w:pPr>
        <w:spacing w:after="0"/>
        <w:ind w:left="0"/>
        <w:jc w:val="both"/>
      </w:pPr>
      <w:r>
        <w:rPr>
          <w:rFonts w:ascii="Times New Roman"/>
          <w:b w:val="false"/>
          <w:i w:val="false"/>
          <w:color w:val="000000"/>
          <w:sz w:val="28"/>
        </w:rPr>
        <w:t>
      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83"/>
    <w:bookmarkStart w:name="z630" w:id="84"/>
    <w:p>
      <w:pPr>
        <w:spacing w:after="0"/>
        <w:ind w:left="0"/>
        <w:jc w:val="both"/>
      </w:pPr>
      <w:r>
        <w:rPr>
          <w:rFonts w:ascii="Times New Roman"/>
          <w:b w:val="false"/>
          <w:i w:val="false"/>
          <w:color w:val="000000"/>
          <w:sz w:val="28"/>
        </w:rPr>
        <w:t>
      38-2) прикладной бакалавр – квалификация, присуждаемая лицам, освоившим образовательные программы послесреднего образования;</w:t>
      </w:r>
    </w:p>
    <w:bookmarkEnd w:id="84"/>
    <w:bookmarkStart w:name="z631" w:id="85"/>
    <w:p>
      <w:pPr>
        <w:spacing w:after="0"/>
        <w:ind w:left="0"/>
        <w:jc w:val="both"/>
      </w:pPr>
      <w:r>
        <w:rPr>
          <w:rFonts w:ascii="Times New Roman"/>
          <w:b w:val="false"/>
          <w:i w:val="false"/>
          <w:color w:val="000000"/>
          <w:sz w:val="28"/>
        </w:rPr>
        <w:t>
      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bookmarkEnd w:id="85"/>
    <w:bookmarkStart w:name="z42" w:id="86"/>
    <w:p>
      <w:pPr>
        <w:spacing w:after="0"/>
        <w:ind w:left="0"/>
        <w:jc w:val="both"/>
      </w:pPr>
      <w:r>
        <w:rPr>
          <w:rFonts w:ascii="Times New Roman"/>
          <w:b w:val="false"/>
          <w:i w:val="false"/>
          <w:color w:val="000000"/>
          <w:sz w:val="28"/>
        </w:rPr>
        <w:t>
      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bookmarkEnd w:id="86"/>
    <w:bookmarkStart w:name="z43" w:id="87"/>
    <w:p>
      <w:pPr>
        <w:spacing w:after="0"/>
        <w:ind w:left="0"/>
        <w:jc w:val="both"/>
      </w:pPr>
      <w:r>
        <w:rPr>
          <w:rFonts w:ascii="Times New Roman"/>
          <w:b w:val="false"/>
          <w:i w:val="false"/>
          <w:color w:val="000000"/>
          <w:sz w:val="28"/>
        </w:rPr>
        <w:t>
      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bookmarkEnd w:id="87"/>
    <w:bookmarkStart w:name="z44" w:id="88"/>
    <w:p>
      <w:pPr>
        <w:spacing w:after="0"/>
        <w:ind w:left="0"/>
        <w:jc w:val="both"/>
      </w:pPr>
      <w:r>
        <w:rPr>
          <w:rFonts w:ascii="Times New Roman"/>
          <w:b w:val="false"/>
          <w:i w:val="false"/>
          <w:color w:val="000000"/>
          <w:sz w:val="28"/>
        </w:rPr>
        <w:t>
      41) магистр – степень, присуждаемая лицам, освоившим образовательные программы магистратуры;</w:t>
      </w:r>
    </w:p>
    <w:bookmarkEnd w:id="88"/>
    <w:bookmarkStart w:name="z418" w:id="89"/>
    <w:p>
      <w:pPr>
        <w:spacing w:after="0"/>
        <w:ind w:left="0"/>
        <w:jc w:val="both"/>
      </w:pPr>
      <w:r>
        <w:rPr>
          <w:rFonts w:ascii="Times New Roman"/>
          <w:b w:val="false"/>
          <w:i w:val="false"/>
          <w:color w:val="000000"/>
          <w:sz w:val="28"/>
        </w:rPr>
        <w:t>
      41-1) магистрант – лицо, обучающееся в магистратуре;</w:t>
      </w:r>
    </w:p>
    <w:bookmarkEnd w:id="89"/>
    <w:bookmarkStart w:name="z419" w:id="90"/>
    <w:p>
      <w:pPr>
        <w:spacing w:after="0"/>
        <w:ind w:left="0"/>
        <w:jc w:val="both"/>
      </w:pPr>
      <w:r>
        <w:rPr>
          <w:rFonts w:ascii="Times New Roman"/>
          <w:b w:val="false"/>
          <w:i w:val="false"/>
          <w:color w:val="000000"/>
          <w:sz w:val="28"/>
        </w:rPr>
        <w:t>
      41-2) магистратура – послевузовское образование, образовательные программы которого направлены на подготовку кадров с присуждением степени "магистр";</w:t>
      </w:r>
    </w:p>
    <w:bookmarkEnd w:id="90"/>
    <w:bookmarkStart w:name="z632" w:id="91"/>
    <w:p>
      <w:pPr>
        <w:spacing w:after="0"/>
        <w:ind w:left="0"/>
        <w:jc w:val="both"/>
      </w:pPr>
      <w:r>
        <w:rPr>
          <w:rFonts w:ascii="Times New Roman"/>
          <w:b w:val="false"/>
          <w:i w:val="false"/>
          <w:color w:val="000000"/>
          <w:sz w:val="28"/>
        </w:rPr>
        <w:t>
      41-3) специалист – квалификация, присваиваемая лицам после освоения образовательной программы высшего образования;</w:t>
      </w:r>
    </w:p>
    <w:bookmarkEnd w:id="91"/>
    <w:bookmarkStart w:name="z45" w:id="92"/>
    <w:p>
      <w:pPr>
        <w:spacing w:after="0"/>
        <w:ind w:left="0"/>
        <w:jc w:val="both"/>
      </w:pPr>
      <w:r>
        <w:rPr>
          <w:rFonts w:ascii="Times New Roman"/>
          <w:b w:val="false"/>
          <w:i w:val="false"/>
          <w:color w:val="000000"/>
          <w:sz w:val="28"/>
        </w:rPr>
        <w:t xml:space="preserve">
      42) специализированная аккредитация - оценка качества отдельных образовательных программ, </w:t>
      </w:r>
      <w:r>
        <w:rPr>
          <w:rFonts w:ascii="Times New Roman"/>
          <w:b w:val="false"/>
          <w:i w:val="false"/>
          <w:color w:val="000000"/>
          <w:sz w:val="28"/>
          <w:u w:val="single"/>
        </w:rPr>
        <w:t>реализуемых</w:t>
      </w:r>
      <w:r>
        <w:rPr>
          <w:rFonts w:ascii="Times New Roman"/>
          <w:b w:val="false"/>
          <w:i w:val="false"/>
          <w:color w:val="000000"/>
          <w:sz w:val="28"/>
        </w:rPr>
        <w:t xml:space="preserve"> организацией образования;</w:t>
      </w:r>
    </w:p>
    <w:bookmarkEnd w:id="92"/>
    <w:bookmarkStart w:name="z727" w:id="93"/>
    <w:p>
      <w:pPr>
        <w:spacing w:after="0"/>
        <w:ind w:left="0"/>
        <w:jc w:val="both"/>
      </w:pPr>
      <w:r>
        <w:rPr>
          <w:rFonts w:ascii="Times New Roman"/>
          <w:b w:val="false"/>
          <w:i w:val="false"/>
          <w:color w:val="000000"/>
          <w:sz w:val="28"/>
        </w:rPr>
        <w:t>
      42-1) дошкольная организация – организация образования, реализующая общеобразовательные, специальные учебные программы дошкольного воспитания и обучения;</w:t>
      </w:r>
    </w:p>
    <w:bookmarkEnd w:id="93"/>
    <w:bookmarkStart w:name="z46" w:id="94"/>
    <w:p>
      <w:pPr>
        <w:spacing w:after="0"/>
        <w:ind w:left="0"/>
        <w:jc w:val="both"/>
      </w:pPr>
      <w:r>
        <w:rPr>
          <w:rFonts w:ascii="Times New Roman"/>
          <w:b w:val="false"/>
          <w:i w:val="false"/>
          <w:color w:val="000000"/>
          <w:sz w:val="28"/>
        </w:rPr>
        <w:t xml:space="preserve">
      43)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94"/>
    <w:bookmarkStart w:name="z47" w:id="95"/>
    <w:p>
      <w:pPr>
        <w:spacing w:after="0"/>
        <w:ind w:left="0"/>
        <w:jc w:val="both"/>
      </w:pPr>
      <w:r>
        <w:rPr>
          <w:rFonts w:ascii="Times New Roman"/>
          <w:b w:val="false"/>
          <w:i w:val="false"/>
          <w:color w:val="000000"/>
          <w:sz w:val="28"/>
        </w:rPr>
        <w:t xml:space="preserve">
      44) государственная именная стипендия - стипендия, </w:t>
      </w:r>
      <w:r>
        <w:rPr>
          <w:rFonts w:ascii="Times New Roman"/>
          <w:b w:val="false"/>
          <w:i w:val="false"/>
          <w:color w:val="000000"/>
          <w:sz w:val="28"/>
          <w:u w:val="single"/>
        </w:rPr>
        <w:t>учреждаемая</w:t>
      </w:r>
      <w:r>
        <w:rPr>
          <w:rFonts w:ascii="Times New Roman"/>
          <w:b w:val="false"/>
          <w:i w:val="false"/>
          <w:color w:val="000000"/>
          <w:sz w:val="28"/>
        </w:rPr>
        <w:t xml:space="preserve"> Президентом Республики Казахстан и (или) Правительством Республики Казахстан;</w:t>
      </w:r>
    </w:p>
    <w:bookmarkEnd w:id="95"/>
    <w:bookmarkStart w:name="z984" w:id="96"/>
    <w:p>
      <w:pPr>
        <w:spacing w:after="0"/>
        <w:ind w:left="0"/>
        <w:jc w:val="both"/>
      </w:pPr>
      <w:r>
        <w:rPr>
          <w:rFonts w:ascii="Times New Roman"/>
          <w:b w:val="false"/>
          <w:i w:val="false"/>
          <w:color w:val="000000"/>
          <w:sz w:val="28"/>
        </w:rPr>
        <w:t>
      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bookmarkEnd w:id="96"/>
    <w:bookmarkStart w:name="z978" w:id="97"/>
    <w:p>
      <w:pPr>
        <w:spacing w:after="0"/>
        <w:ind w:left="0"/>
        <w:jc w:val="both"/>
      </w:pPr>
      <w:r>
        <w:rPr>
          <w:rFonts w:ascii="Times New Roman"/>
          <w:b w:val="false"/>
          <w:i w:val="false"/>
          <w:color w:val="000000"/>
          <w:sz w:val="28"/>
        </w:rPr>
        <w:t>
      44-2) государственный образовательный кредит – целевой кредит, предоставляемый обучающимся для оплаты высшего образования;</w:t>
      </w:r>
    </w:p>
    <w:bookmarkEnd w:id="97"/>
    <w:bookmarkStart w:name="z48" w:id="98"/>
    <w:p>
      <w:pPr>
        <w:spacing w:after="0"/>
        <w:ind w:left="0"/>
        <w:jc w:val="both"/>
      </w:pPr>
      <w:r>
        <w:rPr>
          <w:rFonts w:ascii="Times New Roman"/>
          <w:b w:val="false"/>
          <w:i w:val="false"/>
          <w:color w:val="000000"/>
          <w:sz w:val="28"/>
        </w:rPr>
        <w:t xml:space="preserve">
      45) </w:t>
      </w:r>
      <w:r>
        <w:rPr>
          <w:rFonts w:ascii="Times New Roman"/>
          <w:b w:val="false"/>
          <w:i w:val="false"/>
          <w:color w:val="000000"/>
          <w:sz w:val="28"/>
          <w:u w:val="single"/>
        </w:rPr>
        <w:t>государственный образовательный заказ</w:t>
      </w:r>
      <w:r>
        <w:rPr>
          <w:rFonts w:ascii="Times New Roman"/>
          <w:b w:val="false"/>
          <w:i w:val="false"/>
          <w:color w:val="000000"/>
          <w:sz w:val="28"/>
        </w:rPr>
        <w:t xml:space="preserve"> - финансируемый государством объем услуг по дошкольному воспитанию и обучению, среднему образованию,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bookmarkEnd w:id="98"/>
    <w:bookmarkStart w:name="z420" w:id="99"/>
    <w:p>
      <w:pPr>
        <w:spacing w:after="0"/>
        <w:ind w:left="0"/>
        <w:jc w:val="both"/>
      </w:pPr>
      <w:r>
        <w:rPr>
          <w:rFonts w:ascii="Times New Roman"/>
          <w:b w:val="false"/>
          <w:i w:val="false"/>
          <w:color w:val="000000"/>
          <w:sz w:val="28"/>
        </w:rPr>
        <w:t>
      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bookmarkEnd w:id="99"/>
    <w:bookmarkStart w:name="z11" w:id="100"/>
    <w:p>
      <w:pPr>
        <w:spacing w:after="0"/>
        <w:ind w:left="0"/>
        <w:jc w:val="both"/>
      </w:pPr>
      <w:r>
        <w:rPr>
          <w:rFonts w:ascii="Times New Roman"/>
          <w:b w:val="false"/>
          <w:i w:val="false"/>
          <w:color w:val="000000"/>
          <w:sz w:val="28"/>
        </w:rPr>
        <w:t>
      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bookmarkEnd w:id="100"/>
    <w:bookmarkStart w:name="z838" w:id="101"/>
    <w:p>
      <w:pPr>
        <w:spacing w:after="0"/>
        <w:ind w:left="0"/>
        <w:jc w:val="both"/>
      </w:pPr>
      <w:r>
        <w:rPr>
          <w:rFonts w:ascii="Times New Roman"/>
          <w:b w:val="false"/>
          <w:i w:val="false"/>
          <w:color w:val="000000"/>
          <w:sz w:val="28"/>
        </w:rPr>
        <w:t>
      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bookmarkEnd w:id="101"/>
    <w:bookmarkStart w:name="z839" w:id="102"/>
    <w:p>
      <w:pPr>
        <w:spacing w:after="0"/>
        <w:ind w:left="0"/>
        <w:jc w:val="both"/>
      </w:pPr>
      <w:r>
        <w:rPr>
          <w:rFonts w:ascii="Times New Roman"/>
          <w:b w:val="false"/>
          <w:i w:val="false"/>
          <w:color w:val="000000"/>
          <w:sz w:val="28"/>
        </w:rPr>
        <w:t>
      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bookmarkEnd w:id="102"/>
    <w:bookmarkStart w:name="z51" w:id="103"/>
    <w:p>
      <w:pPr>
        <w:spacing w:after="0"/>
        <w:ind w:left="0"/>
        <w:jc w:val="both"/>
      </w:pPr>
      <w:r>
        <w:rPr>
          <w:rFonts w:ascii="Times New Roman"/>
          <w:b w:val="false"/>
          <w:i w:val="false"/>
          <w:color w:val="000000"/>
          <w:sz w:val="28"/>
        </w:rPr>
        <w:t>
      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bookmarkEnd w:id="103"/>
    <w:bookmarkStart w:name="z633" w:id="104"/>
    <w:p>
      <w:pPr>
        <w:spacing w:after="0"/>
        <w:ind w:left="0"/>
        <w:jc w:val="both"/>
      </w:pPr>
      <w:r>
        <w:rPr>
          <w:rFonts w:ascii="Times New Roman"/>
          <w:b w:val="false"/>
          <w:i w:val="false"/>
          <w:color w:val="000000"/>
          <w:sz w:val="28"/>
        </w:rPr>
        <w:t xml:space="preserve">
      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 </w:t>
      </w:r>
    </w:p>
    <w:bookmarkEnd w:id="104"/>
    <w:bookmarkStart w:name="z634" w:id="105"/>
    <w:p>
      <w:pPr>
        <w:spacing w:after="0"/>
        <w:ind w:left="0"/>
        <w:jc w:val="both"/>
      </w:pPr>
      <w:r>
        <w:rPr>
          <w:rFonts w:ascii="Times New Roman"/>
          <w:b w:val="false"/>
          <w:i w:val="false"/>
          <w:color w:val="000000"/>
          <w:sz w:val="28"/>
        </w:rPr>
        <w:t>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105"/>
    <w:bookmarkStart w:name="z737" w:id="106"/>
    <w:p>
      <w:pPr>
        <w:spacing w:after="0"/>
        <w:ind w:left="0"/>
        <w:jc w:val="both"/>
      </w:pPr>
      <w:r>
        <w:rPr>
          <w:rFonts w:ascii="Times New Roman"/>
          <w:b w:val="false"/>
          <w:i w:val="false"/>
          <w:color w:val="000000"/>
          <w:sz w:val="28"/>
        </w:rPr>
        <w:t>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bookmarkEnd w:id="106"/>
    <w:bookmarkStart w:name="z52" w:id="107"/>
    <w:p>
      <w:pPr>
        <w:spacing w:after="0"/>
        <w:ind w:left="0"/>
        <w:jc w:val="both"/>
      </w:pPr>
      <w:r>
        <w:rPr>
          <w:rFonts w:ascii="Times New Roman"/>
          <w:b w:val="false"/>
          <w:i w:val="false"/>
          <w:color w:val="000000"/>
          <w:sz w:val="28"/>
        </w:rPr>
        <w:t xml:space="preserve">
      49) среднее образование - гарантированное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bookmarkEnd w:id="107"/>
    <w:bookmarkStart w:name="z421" w:id="108"/>
    <w:p>
      <w:pPr>
        <w:spacing w:after="0"/>
        <w:ind w:left="0"/>
        <w:jc w:val="both"/>
      </w:pPr>
      <w:r>
        <w:rPr>
          <w:rFonts w:ascii="Times New Roman"/>
          <w:b w:val="false"/>
          <w:i w:val="false"/>
          <w:color w:val="000000"/>
          <w:sz w:val="28"/>
        </w:rPr>
        <w:t xml:space="preserve">
      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w:t>
      </w:r>
      <w:r>
        <w:rPr>
          <w:rFonts w:ascii="Times New Roman"/>
          <w:b w:val="false"/>
          <w:i w:val="false"/>
          <w:color w:val="000000"/>
          <w:sz w:val="28"/>
          <w:u w:val="single"/>
        </w:rPr>
        <w:t>конкурса</w:t>
      </w:r>
      <w:r>
        <w:rPr>
          <w:rFonts w:ascii="Times New Roman"/>
          <w:b w:val="false"/>
          <w:i w:val="false"/>
          <w:color w:val="000000"/>
          <w:sz w:val="28"/>
        </w:rPr>
        <w:t xml:space="preserve"> на основе рейтинговых показателей;</w:t>
      </w:r>
    </w:p>
    <w:bookmarkEnd w:id="108"/>
    <w:bookmarkStart w:name="z635" w:id="109"/>
    <w:p>
      <w:pPr>
        <w:spacing w:after="0"/>
        <w:ind w:left="0"/>
        <w:jc w:val="both"/>
      </w:pPr>
      <w:r>
        <w:rPr>
          <w:rFonts w:ascii="Times New Roman"/>
          <w:b w:val="false"/>
          <w:i w:val="false"/>
          <w:color w:val="000000"/>
          <w:sz w:val="28"/>
        </w:rPr>
        <w:t>
      49-2)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bookmarkEnd w:id="109"/>
    <w:bookmarkStart w:name="z840" w:id="110"/>
    <w:p>
      <w:pPr>
        <w:spacing w:after="0"/>
        <w:ind w:left="0"/>
        <w:jc w:val="both"/>
      </w:pPr>
      <w:r>
        <w:rPr>
          <w:rFonts w:ascii="Times New Roman"/>
          <w:b w:val="false"/>
          <w:i w:val="false"/>
          <w:color w:val="000000"/>
          <w:sz w:val="28"/>
        </w:rPr>
        <w:t xml:space="preserve">
      49-3) </w:t>
      </w:r>
      <w:r>
        <w:rPr>
          <w:rFonts w:ascii="Times New Roman"/>
          <w:b w:val="false"/>
          <w:i w:val="false"/>
          <w:color w:val="000000"/>
          <w:sz w:val="28"/>
          <w:u w:val="single"/>
        </w:rPr>
        <w:t>программа</w:t>
      </w:r>
      <w:r>
        <w:rPr>
          <w:rFonts w:ascii="Times New Roman"/>
          <w:b w:val="false"/>
          <w:i w:val="false"/>
          <w:color w:val="000000"/>
          <w:sz w:val="28"/>
        </w:rPr>
        <w:t xml:space="preserve"> нравственно-духовного образования "</w:t>
      </w:r>
      <w:r>
        <w:rPr>
          <w:rFonts w:ascii="Times New Roman"/>
          <w:b w:val="false"/>
          <w:i w:val="false"/>
          <w:color w:val="000000"/>
          <w:sz w:val="28"/>
          <w:u w:val="single"/>
        </w:rPr>
        <w:t>Самопознание</w:t>
      </w:r>
      <w:r>
        <w:rPr>
          <w:rFonts w:ascii="Times New Roman"/>
          <w:b w:val="false"/>
          <w:i w:val="false"/>
          <w:color w:val="000000"/>
          <w:sz w:val="28"/>
        </w:rPr>
        <w:t>" – программа, определяющая цели, содержание, а также инновационные способы функционирования системы воспитания и обучения, обеспечивающей гармоничное интеллектуальное и нравственно-духовное развитие обучающихся;</w:t>
      </w:r>
    </w:p>
    <w:bookmarkEnd w:id="110"/>
    <w:bookmarkStart w:name="z841" w:id="111"/>
    <w:p>
      <w:pPr>
        <w:spacing w:after="0"/>
        <w:ind w:left="0"/>
        <w:jc w:val="both"/>
      </w:pPr>
      <w:r>
        <w:rPr>
          <w:rFonts w:ascii="Times New Roman"/>
          <w:b w:val="false"/>
          <w:i w:val="false"/>
          <w:color w:val="000000"/>
          <w:sz w:val="28"/>
        </w:rPr>
        <w:t>
      49-4)</w:t>
      </w:r>
      <w:r>
        <w:rPr>
          <w:rFonts w:ascii="Times New Roman"/>
          <w:b w:val="false"/>
          <w:i/>
          <w:color w:val="000000"/>
          <w:sz w:val="28"/>
        </w:rPr>
        <w:t xml:space="preserve"> исключен Законом РК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1"/>
    <w:bookmarkStart w:name="z902" w:id="112"/>
    <w:p>
      <w:pPr>
        <w:spacing w:after="0"/>
        <w:ind w:left="0"/>
        <w:jc w:val="both"/>
      </w:pPr>
      <w:r>
        <w:rPr>
          <w:rFonts w:ascii="Times New Roman"/>
          <w:b w:val="false"/>
          <w:i w:val="false"/>
          <w:color w:val="000000"/>
          <w:sz w:val="28"/>
        </w:rPr>
        <w:t xml:space="preserve">
      49-5) </w:t>
      </w:r>
      <w:r>
        <w:rPr>
          <w:rFonts w:ascii="Times New Roman"/>
          <w:b w:val="false"/>
          <w:i w:val="false"/>
          <w:color w:val="000000"/>
          <w:sz w:val="28"/>
          <w:u w:val="single"/>
        </w:rPr>
        <w:t>центры поддержки детей</w:t>
      </w:r>
      <w:r>
        <w:rPr>
          <w:rFonts w:ascii="Times New Roman"/>
          <w:b w:val="false"/>
          <w:i w:val="false"/>
          <w:color w:val="000000"/>
          <w:sz w:val="28"/>
        </w:rPr>
        <w:t>,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bookmarkEnd w:id="112"/>
    <w:bookmarkStart w:name="z903" w:id="113"/>
    <w:p>
      <w:pPr>
        <w:spacing w:after="0"/>
        <w:ind w:left="0"/>
        <w:jc w:val="both"/>
      </w:pPr>
      <w:r>
        <w:rPr>
          <w:rFonts w:ascii="Times New Roman"/>
          <w:b w:val="false"/>
          <w:i w:val="false"/>
          <w:color w:val="000000"/>
          <w:sz w:val="28"/>
        </w:rPr>
        <w:t>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bookmarkEnd w:id="113"/>
    <w:bookmarkStart w:name="z53" w:id="114"/>
    <w:p>
      <w:pPr>
        <w:spacing w:after="0"/>
        <w:ind w:left="0"/>
        <w:jc w:val="both"/>
      </w:pPr>
      <w:r>
        <w:rPr>
          <w:rFonts w:ascii="Times New Roman"/>
          <w:b w:val="false"/>
          <w:i w:val="false"/>
          <w:color w:val="000000"/>
          <w:sz w:val="28"/>
        </w:rPr>
        <w:t>
      50)</w:t>
      </w:r>
      <w:r>
        <w:rPr>
          <w:rFonts w:ascii="Times New Roman"/>
          <w:b w:val="false"/>
          <w:i/>
          <w:color w:val="000000"/>
          <w:sz w:val="28"/>
        </w:rPr>
        <w:t xml:space="preserve"> исключен Законом РК от 10.07.2012 </w:t>
      </w:r>
      <w:r>
        <w:rPr>
          <w:rFonts w:ascii="Times New Roman"/>
          <w:b w:val="false"/>
          <w:i w:val="false"/>
          <w:color w:val="000000"/>
          <w:sz w:val="28"/>
        </w:rPr>
        <w:t>№ 36-V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14"/>
    <w:bookmarkStart w:name="z924" w:id="115"/>
    <w:p>
      <w:pPr>
        <w:spacing w:after="0"/>
        <w:ind w:left="0"/>
        <w:jc w:val="both"/>
      </w:pPr>
      <w:r>
        <w:rPr>
          <w:rFonts w:ascii="Times New Roman"/>
          <w:b w:val="false"/>
          <w:i w:val="false"/>
          <w:color w:val="000000"/>
          <w:sz w:val="28"/>
        </w:rPr>
        <w:t>
      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115"/>
    <w:bookmarkStart w:name="z925" w:id="116"/>
    <w:p>
      <w:pPr>
        <w:spacing w:after="0"/>
        <w:ind w:left="0"/>
        <w:jc w:val="both"/>
      </w:pPr>
      <w:r>
        <w:rPr>
          <w:rFonts w:ascii="Times New Roman"/>
          <w:b w:val="false"/>
          <w:i w:val="false"/>
          <w:color w:val="000000"/>
          <w:sz w:val="28"/>
        </w:rPr>
        <w:t>
      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bookmarkEnd w:id="116"/>
    <w:bookmarkStart w:name="z942" w:id="117"/>
    <w:p>
      <w:pPr>
        <w:spacing w:after="0"/>
        <w:ind w:left="0"/>
        <w:jc w:val="both"/>
      </w:pPr>
      <w:r>
        <w:rPr>
          <w:rFonts w:ascii="Times New Roman"/>
          <w:b w:val="false"/>
          <w:i w:val="false"/>
          <w:color w:val="000000"/>
          <w:sz w:val="28"/>
        </w:rPr>
        <w:t>
      50-3)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117"/>
    <w:bookmarkStart w:name="z54" w:id="118"/>
    <w:p>
      <w:pPr>
        <w:spacing w:after="0"/>
        <w:ind w:left="0"/>
        <w:jc w:val="both"/>
      </w:pPr>
      <w:r>
        <w:rPr>
          <w:rFonts w:ascii="Times New Roman"/>
          <w:b w:val="false"/>
          <w:i w:val="false"/>
          <w:color w:val="000000"/>
          <w:sz w:val="28"/>
        </w:rPr>
        <w:t>
      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118"/>
    <w:bookmarkStart w:name="z422" w:id="119"/>
    <w:p>
      <w:pPr>
        <w:spacing w:after="0"/>
        <w:ind w:left="0"/>
        <w:jc w:val="both"/>
      </w:pPr>
      <w:r>
        <w:rPr>
          <w:rFonts w:ascii="Times New Roman"/>
          <w:b w:val="false"/>
          <w:i w:val="false"/>
          <w:color w:val="000000"/>
          <w:sz w:val="28"/>
        </w:rPr>
        <w:t xml:space="preserve">
      51-1) </w:t>
      </w:r>
      <w:r>
        <w:rPr>
          <w:rFonts w:ascii="Times New Roman"/>
          <w:b w:val="false"/>
          <w:i/>
          <w:color w:val="000000"/>
          <w:sz w:val="28"/>
        </w:rPr>
        <w:t xml:space="preserve">исключен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
    <w:bookmarkStart w:name="z55" w:id="120"/>
    <w:p>
      <w:pPr>
        <w:spacing w:after="0"/>
        <w:ind w:left="0"/>
        <w:jc w:val="both"/>
      </w:pPr>
      <w:r>
        <w:rPr>
          <w:rFonts w:ascii="Times New Roman"/>
          <w:b w:val="false"/>
          <w:i w:val="false"/>
          <w:color w:val="000000"/>
          <w:sz w:val="28"/>
        </w:rPr>
        <w:t>
      52) духовные (религиозные) организации образования - учебные заведения, реализующие образовательные программы подготовки священнослужителей;</w:t>
      </w:r>
    </w:p>
    <w:bookmarkEnd w:id="120"/>
    <w:bookmarkStart w:name="z56" w:id="121"/>
    <w:p>
      <w:pPr>
        <w:spacing w:after="0"/>
        <w:ind w:left="0"/>
        <w:jc w:val="both"/>
      </w:pPr>
      <w:r>
        <w:rPr>
          <w:rFonts w:ascii="Times New Roman"/>
          <w:b w:val="false"/>
          <w:i w:val="false"/>
          <w:color w:val="000000"/>
          <w:sz w:val="28"/>
        </w:rPr>
        <w:t>
      53) стипендия - сумма денег, предоставляемая обучающемуся для частичного покрытия расходов на питание, проживание и приобретение учебной литературы;</w:t>
      </w:r>
    </w:p>
    <w:bookmarkEnd w:id="121"/>
    <w:bookmarkStart w:name="z738" w:id="122"/>
    <w:p>
      <w:pPr>
        <w:spacing w:after="0"/>
        <w:ind w:left="0"/>
        <w:jc w:val="both"/>
      </w:pPr>
      <w:r>
        <w:rPr>
          <w:rFonts w:ascii="Times New Roman"/>
          <w:b w:val="false"/>
          <w:i w:val="false"/>
          <w:color w:val="000000"/>
          <w:sz w:val="28"/>
        </w:rPr>
        <w:t xml:space="preserve">
      53-1) </w:t>
      </w:r>
      <w:r>
        <w:rPr>
          <w:rFonts w:ascii="Times New Roman"/>
          <w:b w:val="false"/>
          <w:i w:val="false"/>
          <w:color w:val="000000"/>
          <w:sz w:val="28"/>
          <w:u w:val="single"/>
        </w:rPr>
        <w:t>стипендиальные программы</w:t>
      </w:r>
      <w:r>
        <w:rPr>
          <w:rFonts w:ascii="Times New Roman"/>
          <w:b w:val="false"/>
          <w:i w:val="false"/>
          <w:color w:val="000000"/>
          <w:sz w:val="28"/>
        </w:rPr>
        <w:t xml:space="preserve">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bookmarkEnd w:id="122"/>
    <w:bookmarkStart w:name="z739" w:id="123"/>
    <w:p>
      <w:pPr>
        <w:spacing w:after="0"/>
        <w:ind w:left="0"/>
        <w:jc w:val="both"/>
      </w:pPr>
      <w:r>
        <w:rPr>
          <w:rFonts w:ascii="Times New Roman"/>
          <w:b w:val="false"/>
          <w:i w:val="false"/>
          <w:color w:val="000000"/>
          <w:sz w:val="28"/>
        </w:rPr>
        <w:t>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bookmarkEnd w:id="123"/>
    <w:bookmarkStart w:name="z740" w:id="124"/>
    <w:p>
      <w:pPr>
        <w:spacing w:after="0"/>
        <w:ind w:left="0"/>
        <w:jc w:val="both"/>
      </w:pPr>
      <w:r>
        <w:rPr>
          <w:rFonts w:ascii="Times New Roman"/>
          <w:b w:val="false"/>
          <w:i w:val="false"/>
          <w:color w:val="000000"/>
          <w:sz w:val="28"/>
        </w:rPr>
        <w:t>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bookmarkEnd w:id="124"/>
    <w:bookmarkStart w:name="z741" w:id="125"/>
    <w:p>
      <w:pPr>
        <w:spacing w:after="0"/>
        <w:ind w:left="0"/>
        <w:jc w:val="both"/>
      </w:pPr>
      <w:r>
        <w:rPr>
          <w:rFonts w:ascii="Times New Roman"/>
          <w:b w:val="false"/>
          <w:i w:val="false"/>
          <w:color w:val="000000"/>
          <w:sz w:val="28"/>
        </w:rPr>
        <w:t xml:space="preserve">
      53-4) </w:t>
      </w:r>
      <w:r>
        <w:rPr>
          <w:rFonts w:ascii="Times New Roman"/>
          <w:b w:val="false"/>
          <w:i w:val="false"/>
          <w:color w:val="000000"/>
          <w:sz w:val="28"/>
          <w:u w:val="single"/>
        </w:rPr>
        <w:t>классное руководство</w:t>
      </w:r>
      <w:r>
        <w:rPr>
          <w:rFonts w:ascii="Times New Roman"/>
          <w:b w:val="false"/>
          <w:i w:val="false"/>
          <w:color w:val="000000"/>
          <w:sz w:val="28"/>
        </w:rPr>
        <w:t xml:space="preserve"> – функция, возложенная на педагога по координации деятельности обучающихся класса в рамках учебно-воспитательного процесса;</w:t>
      </w:r>
    </w:p>
    <w:bookmarkEnd w:id="125"/>
    <w:bookmarkStart w:name="z742" w:id="126"/>
    <w:p>
      <w:pPr>
        <w:spacing w:after="0"/>
        <w:ind w:left="0"/>
        <w:jc w:val="both"/>
      </w:pPr>
      <w:r>
        <w:rPr>
          <w:rFonts w:ascii="Times New Roman"/>
          <w:b w:val="false"/>
          <w:i w:val="false"/>
          <w:color w:val="000000"/>
          <w:sz w:val="28"/>
        </w:rPr>
        <w:t xml:space="preserve">
      53-5) </w:t>
      </w:r>
      <w:r>
        <w:rPr>
          <w:rFonts w:ascii="Times New Roman"/>
          <w:b w:val="false"/>
          <w:i w:val="false"/>
          <w:color w:val="000000"/>
          <w:sz w:val="28"/>
          <w:u w:val="single"/>
        </w:rPr>
        <w:t>реестр признанных аккредитационных органов</w:t>
      </w:r>
      <w:r>
        <w:rPr>
          <w:rFonts w:ascii="Times New Roman"/>
          <w:b w:val="false"/>
          <w:i w:val="false"/>
          <w:color w:val="000000"/>
          <w:sz w:val="28"/>
        </w:rPr>
        <w:t xml:space="preserve">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bookmarkEnd w:id="126"/>
    <w:bookmarkStart w:name="z842" w:id="127"/>
    <w:p>
      <w:pPr>
        <w:spacing w:after="0"/>
        <w:ind w:left="0"/>
        <w:jc w:val="both"/>
      </w:pPr>
      <w:r>
        <w:rPr>
          <w:rFonts w:ascii="Times New Roman"/>
          <w:b w:val="false"/>
          <w:i w:val="false"/>
          <w:color w:val="000000"/>
          <w:sz w:val="28"/>
        </w:rPr>
        <w:t xml:space="preserve">
      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 </w:t>
      </w:r>
    </w:p>
    <w:bookmarkEnd w:id="127"/>
    <w:bookmarkStart w:name="z843" w:id="128"/>
    <w:p>
      <w:pPr>
        <w:spacing w:after="0"/>
        <w:ind w:left="0"/>
        <w:jc w:val="both"/>
      </w:pPr>
      <w:r>
        <w:rPr>
          <w:rFonts w:ascii="Times New Roman"/>
          <w:b w:val="false"/>
          <w:i w:val="false"/>
          <w:color w:val="000000"/>
          <w:sz w:val="28"/>
        </w:rPr>
        <w:t>
      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28"/>
    <w:p>
      <w:pPr>
        <w:spacing w:after="0"/>
        <w:ind w:left="0"/>
        <w:jc w:val="both"/>
      </w:pPr>
      <w:r>
        <w:rPr>
          <w:rFonts w:ascii="Times New Roman"/>
          <w:b w:val="false"/>
          <w:i w:val="false"/>
          <w:color w:val="000000"/>
          <w:sz w:val="28"/>
        </w:rPr>
        <w:t>
      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bookmarkStart w:name="z844" w:id="129"/>
    <w:p>
      <w:pPr>
        <w:spacing w:after="0"/>
        <w:ind w:left="0"/>
        <w:jc w:val="both"/>
      </w:pPr>
      <w:r>
        <w:rPr>
          <w:rFonts w:ascii="Times New Roman"/>
          <w:b w:val="false"/>
          <w:i w:val="false"/>
          <w:color w:val="000000"/>
          <w:sz w:val="28"/>
        </w:rPr>
        <w:t>
      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bookmarkEnd w:id="129"/>
    <w:bookmarkStart w:name="z845" w:id="130"/>
    <w:p>
      <w:pPr>
        <w:spacing w:after="0"/>
        <w:ind w:left="0"/>
        <w:jc w:val="both"/>
      </w:pPr>
      <w:r>
        <w:rPr>
          <w:rFonts w:ascii="Times New Roman"/>
          <w:b w:val="false"/>
          <w:i w:val="false"/>
          <w:color w:val="000000"/>
          <w:sz w:val="28"/>
        </w:rPr>
        <w:t>
      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30"/>
    <w:bookmarkStart w:name="z57" w:id="131"/>
    <w:p>
      <w:pPr>
        <w:spacing w:after="0"/>
        <w:ind w:left="0"/>
        <w:jc w:val="both"/>
      </w:pPr>
      <w:r>
        <w:rPr>
          <w:rFonts w:ascii="Times New Roman"/>
          <w:b w:val="false"/>
          <w:i w:val="false"/>
          <w:color w:val="000000"/>
          <w:sz w:val="28"/>
        </w:rPr>
        <w:t>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bookmarkEnd w:id="131"/>
    <w:bookmarkStart w:name="z58" w:id="132"/>
    <w:p>
      <w:pPr>
        <w:spacing w:after="0"/>
        <w:ind w:left="0"/>
        <w:jc w:val="both"/>
      </w:pPr>
      <w:r>
        <w:rPr>
          <w:rFonts w:ascii="Times New Roman"/>
          <w:b w:val="false"/>
          <w:i w:val="false"/>
          <w:color w:val="000000"/>
          <w:sz w:val="28"/>
        </w:rPr>
        <w:t>
      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132"/>
    <w:bookmarkStart w:name="z59" w:id="133"/>
    <w:p>
      <w:pPr>
        <w:spacing w:after="0"/>
        <w:ind w:left="0"/>
        <w:jc w:val="both"/>
      </w:pPr>
      <w:r>
        <w:rPr>
          <w:rFonts w:ascii="Times New Roman"/>
          <w:b w:val="false"/>
          <w:i w:val="false"/>
          <w:color w:val="000000"/>
          <w:sz w:val="28"/>
        </w:rPr>
        <w:t xml:space="preserve">
      56) </w:t>
      </w:r>
      <w:r>
        <w:rPr>
          <w:rFonts w:ascii="Times New Roman"/>
          <w:b w:val="false"/>
          <w:i w:val="false"/>
          <w:color w:val="000000"/>
          <w:sz w:val="28"/>
          <w:u w:val="single"/>
        </w:rPr>
        <w:t>единое национальное тестирование</w:t>
      </w:r>
      <w:r>
        <w:rPr>
          <w:rFonts w:ascii="Times New Roman"/>
          <w:b w:val="false"/>
          <w:i w:val="false"/>
          <w:color w:val="000000"/>
          <w:sz w:val="28"/>
        </w:rPr>
        <w:t xml:space="preserve"> – одна из форм отборочных экзаменов для поступления в организаций высшего и (или) послевузовского образования;</w:t>
      </w:r>
    </w:p>
    <w:bookmarkEnd w:id="133"/>
    <w:bookmarkStart w:name="z746" w:id="134"/>
    <w:p>
      <w:pPr>
        <w:spacing w:after="0"/>
        <w:ind w:left="0"/>
        <w:jc w:val="both"/>
      </w:pPr>
      <w:r>
        <w:rPr>
          <w:rFonts w:ascii="Times New Roman"/>
          <w:b w:val="false"/>
          <w:i w:val="false"/>
          <w:color w:val="000000"/>
          <w:sz w:val="28"/>
        </w:rPr>
        <w:t>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bookmarkEnd w:id="134"/>
    <w:bookmarkStart w:name="z747" w:id="135"/>
    <w:p>
      <w:pPr>
        <w:spacing w:after="0"/>
        <w:ind w:left="0"/>
        <w:jc w:val="both"/>
      </w:pPr>
      <w:r>
        <w:rPr>
          <w:rFonts w:ascii="Times New Roman"/>
          <w:b w:val="false"/>
          <w:i w:val="false"/>
          <w:color w:val="000000"/>
          <w:sz w:val="28"/>
        </w:rPr>
        <w:t>
      56-2) национальный исследовательский университет – исследовательский университет, имеющий особый статус;</w:t>
      </w:r>
    </w:p>
    <w:bookmarkEnd w:id="135"/>
    <w:bookmarkStart w:name="z943" w:id="136"/>
    <w:p>
      <w:pPr>
        <w:spacing w:after="0"/>
        <w:ind w:left="0"/>
        <w:jc w:val="both"/>
      </w:pPr>
      <w:r>
        <w:rPr>
          <w:rFonts w:ascii="Times New Roman"/>
          <w:b w:val="false"/>
          <w:i w:val="false"/>
          <w:color w:val="000000"/>
          <w:sz w:val="28"/>
        </w:rPr>
        <w:t>
      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bookmarkEnd w:id="136"/>
    <w:bookmarkStart w:name="z60" w:id="137"/>
    <w:p>
      <w:pPr>
        <w:spacing w:after="0"/>
        <w:ind w:left="0"/>
        <w:jc w:val="both"/>
      </w:pPr>
      <w:r>
        <w:rPr>
          <w:rFonts w:ascii="Times New Roman"/>
          <w:b w:val="false"/>
          <w:i w:val="false"/>
          <w:color w:val="000000"/>
          <w:sz w:val="28"/>
        </w:rPr>
        <w:t xml:space="preserve">
      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37"/>
    <w:bookmarkStart w:name="z605" w:id="138"/>
    <w:p>
      <w:pPr>
        <w:spacing w:after="0"/>
        <w:ind w:left="0"/>
        <w:jc w:val="both"/>
      </w:pPr>
      <w:r>
        <w:rPr>
          <w:rFonts w:ascii="Times New Roman"/>
          <w:b w:val="false"/>
          <w:i w:val="false"/>
          <w:color w:val="000000"/>
          <w:sz w:val="28"/>
        </w:rPr>
        <w:t>
      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bookmarkEnd w:id="138"/>
    <w:bookmarkStart w:name="z61" w:id="139"/>
    <w:p>
      <w:pPr>
        <w:spacing w:after="0"/>
        <w:ind w:left="0"/>
        <w:jc w:val="both"/>
      </w:pPr>
      <w:r>
        <w:rPr>
          <w:rFonts w:ascii="Times New Roman"/>
          <w:b w:val="false"/>
          <w:i w:val="false"/>
          <w:color w:val="000000"/>
          <w:sz w:val="28"/>
        </w:rPr>
        <w:t>
      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139"/>
    <w:bookmarkStart w:name="z62" w:id="140"/>
    <w:p>
      <w:pPr>
        <w:spacing w:after="0"/>
        <w:ind w:left="0"/>
        <w:jc w:val="both"/>
      </w:pPr>
      <w:r>
        <w:rPr>
          <w:rFonts w:ascii="Times New Roman"/>
          <w:b w:val="false"/>
          <w:i w:val="false"/>
          <w:color w:val="000000"/>
          <w:sz w:val="28"/>
        </w:rPr>
        <w:t>
      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bookmarkEnd w:id="140"/>
    <w:bookmarkStart w:name="z63" w:id="141"/>
    <w:p>
      <w:pPr>
        <w:spacing w:after="0"/>
        <w:ind w:left="0"/>
        <w:jc w:val="both"/>
      </w:pPr>
      <w:r>
        <w:rPr>
          <w:rFonts w:ascii="Times New Roman"/>
          <w:b w:val="false"/>
          <w:i w:val="false"/>
          <w:color w:val="000000"/>
          <w:sz w:val="28"/>
        </w:rPr>
        <w:t>
      60) экстернат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bookmarkEnd w:id="141"/>
    <w:bookmarkStart w:name="z64" w:id="142"/>
    <w:p>
      <w:pPr>
        <w:spacing w:after="0"/>
        <w:ind w:left="0"/>
        <w:jc w:val="both"/>
      </w:pPr>
      <w:r>
        <w:rPr>
          <w:rFonts w:ascii="Times New Roman"/>
          <w:b w:val="false"/>
          <w:i w:val="false"/>
          <w:color w:val="000000"/>
          <w:sz w:val="28"/>
        </w:rPr>
        <w:t>
      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bookmarkEnd w:id="1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 от 18.02.2014</w:t>
      </w:r>
      <w:r>
        <w:rPr>
          <w:rFonts w:ascii="Times New Roman"/>
          <w:b w:val="false"/>
          <w:i w:val="false"/>
          <w:color w:val="000000"/>
          <w:sz w:val="28"/>
        </w:rPr>
        <w:t xml:space="preserve"> </w:t>
      </w:r>
      <w:r>
        <w:rPr>
          <w:rFonts w:ascii="Times New Roman"/>
          <w:b w:val="false"/>
          <w:i w:val="false"/>
          <w:color w:val="000000"/>
          <w:sz w:val="28"/>
        </w:rPr>
        <w:t>№ 175-V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 от 21.07.2015</w:t>
      </w:r>
      <w:r>
        <w:rPr>
          <w:rFonts w:ascii="Times New Roman"/>
          <w:b w:val="false"/>
          <w:i w:val="false"/>
          <w:color w:val="000000"/>
          <w:sz w:val="28"/>
        </w:rPr>
        <w:t xml:space="preserve"> </w:t>
      </w:r>
      <w:r>
        <w:rPr>
          <w:rFonts w:ascii="Times New Roman"/>
          <w:b w:val="false"/>
          <w:i w:val="false"/>
          <w:color w:val="000000"/>
          <w:sz w:val="28"/>
        </w:rPr>
        <w:t>№ 337-V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 от 13.11.2015</w:t>
      </w:r>
      <w:r>
        <w:rPr>
          <w:rFonts w:ascii="Times New Roman"/>
          <w:b w:val="false"/>
          <w:i w:val="false"/>
          <w:color w:val="000000"/>
          <w:sz w:val="28"/>
        </w:rPr>
        <w:t xml:space="preserve"> </w:t>
      </w:r>
      <w:r>
        <w:rPr>
          <w:rFonts w:ascii="Times New Roman"/>
          <w:b w:val="false"/>
          <w:i w:val="false"/>
          <w:color w:val="000000"/>
          <w:sz w:val="28"/>
        </w:rPr>
        <w:t>№ 398-V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419-V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w:t>
      </w:r>
      <w:r>
        <w:rPr>
          <w:rFonts w:ascii="Times New Roman"/>
          <w:b w:val="false"/>
          <w:i/>
          <w:color w:val="000000"/>
          <w:sz w:val="28"/>
        </w:rPr>
        <w:t>в действие с 01.01.2016); от 09.04.2016</w:t>
      </w:r>
      <w:r>
        <w:rPr>
          <w:rFonts w:ascii="Times New Roman"/>
          <w:b w:val="false"/>
          <w:i w:val="false"/>
          <w:color w:val="000000"/>
          <w:sz w:val="28"/>
        </w:rPr>
        <w:t xml:space="preserve"> № 501-V</w:t>
      </w:r>
      <w:r>
        <w:rPr>
          <w:rFonts w:ascii="Times New Roman"/>
          <w:b w:val="false"/>
          <w:i w:val="false"/>
          <w:color w:val="000000"/>
          <w:sz w:val="28"/>
        </w:rPr>
        <w:t xml:space="preserve"> </w:t>
      </w:r>
      <w:r>
        <w:rPr>
          <w:rFonts w:ascii="Times New Roman"/>
          <w:b w:val="false"/>
          <w:i/>
          <w:color w:val="000000"/>
          <w:sz w:val="28"/>
        </w:rPr>
        <w:t>(порядок введения в действие см.</w:t>
      </w:r>
      <w:r>
        <w:rPr>
          <w:rFonts w:ascii="Times New Roman"/>
          <w:b w:val="false"/>
          <w:i w:val="false"/>
          <w:color w:val="000000"/>
          <w:sz w:val="28"/>
        </w:rPr>
        <w:t xml:space="preserve"> </w:t>
      </w:r>
      <w:r>
        <w:rPr>
          <w:rFonts w:ascii="Times New Roman"/>
          <w:b w:val="false"/>
          <w:i w:val="false"/>
          <w:color w:val="000000"/>
          <w:sz w:val="28"/>
        </w:rPr>
        <w:t>ст.2</w:t>
      </w:r>
      <w:r>
        <w:rPr>
          <w:rFonts w:ascii="Times New Roman"/>
          <w:b w:val="false"/>
          <w:i/>
          <w:color w:val="000000"/>
          <w:sz w:val="28"/>
        </w:rPr>
        <w:t xml:space="preserve">); от 05.05.2017 </w:t>
      </w:r>
      <w:r>
        <w:rPr>
          <w:rFonts w:ascii="Times New Roman"/>
          <w:b w:val="false"/>
          <w:i w:val="false"/>
          <w:color w:val="000000"/>
          <w:sz w:val="28"/>
        </w:rPr>
        <w:t>№ 60-VI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xml:space="preserve">№ 91-VI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01.01.2020);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w:t>
      </w:r>
      <w:r>
        <w:rPr>
          <w:rFonts w:ascii="Times New Roman"/>
          <w:b w:val="false"/>
          <w:i/>
          <w:color w:val="000000"/>
          <w:sz w:val="28"/>
        </w:rPr>
        <w:t xml:space="preserve">от 31.03.2021 </w:t>
      </w:r>
      <w:r>
        <w:rPr>
          <w:rFonts w:ascii="Times New Roman"/>
          <w:b w:val="false"/>
          <w:i w:val="false"/>
          <w:color w:val="000000"/>
          <w:sz w:val="28"/>
        </w:rPr>
        <w:t>№ 24-VII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65" w:id="1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Законодательство Республики Казахстан в области образования</w:t>
      </w:r>
    </w:p>
    <w:bookmarkEnd w:id="143"/>
    <w:bookmarkStart w:name="z66" w:id="144"/>
    <w:p>
      <w:pPr>
        <w:spacing w:after="0"/>
        <w:ind w:left="0"/>
        <w:jc w:val="both"/>
      </w:pPr>
      <w:r>
        <w:rPr>
          <w:rFonts w:ascii="Times New Roman"/>
          <w:b w:val="false"/>
          <w:i w:val="false"/>
          <w:color w:val="000000"/>
          <w:sz w:val="28"/>
        </w:rPr>
        <w:t xml:space="preserve">
      1. Законодательство Республики Казахстан в области образования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44"/>
    <w:bookmarkStart w:name="z67" w:id="145"/>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145"/>
    <w:bookmarkStart w:name="z748" w:id="146"/>
    <w:p>
      <w:pPr>
        <w:spacing w:after="0"/>
        <w:ind w:left="0"/>
        <w:jc w:val="both"/>
      </w:pPr>
      <w:r>
        <w:rPr>
          <w:rFonts w:ascii="Times New Roman"/>
          <w:b w:val="false"/>
          <w:i w:val="false"/>
          <w:color w:val="000000"/>
          <w:sz w:val="28"/>
        </w:rPr>
        <w:t xml:space="preserve">
      3. На правоотношения, урегулированные законодательством Республики Казахстан в области образования, не распространяется действие </w:t>
      </w:r>
      <w:r>
        <w:rPr>
          <w:rFonts w:ascii="Times New Roman"/>
          <w:b w:val="false"/>
          <w:i w:val="false"/>
          <w:color w:val="000000"/>
          <w:sz w:val="28"/>
          <w:u w:val="single"/>
        </w:rPr>
        <w:t>законодательства</w:t>
      </w:r>
      <w:r>
        <w:rPr>
          <w:rFonts w:ascii="Times New Roman"/>
          <w:b w:val="false"/>
          <w:i w:val="false"/>
          <w:color w:val="000000"/>
          <w:sz w:val="28"/>
        </w:rPr>
        <w:t xml:space="preserve"> Республики Казахстан о государственных закупках в части приобретения:</w:t>
      </w:r>
    </w:p>
    <w:bookmarkEnd w:id="146"/>
    <w:bookmarkStart w:name="z749" w:id="147"/>
    <w:p>
      <w:pPr>
        <w:spacing w:after="0"/>
        <w:ind w:left="0"/>
        <w:jc w:val="both"/>
      </w:pPr>
      <w:r>
        <w:rPr>
          <w:rFonts w:ascii="Times New Roman"/>
          <w:b w:val="false"/>
          <w:i w:val="false"/>
          <w:color w:val="000000"/>
          <w:sz w:val="28"/>
        </w:rPr>
        <w:t>
      1) услуг аккредитационного органа;</w:t>
      </w:r>
    </w:p>
    <w:bookmarkEnd w:id="147"/>
    <w:bookmarkStart w:name="z750" w:id="148"/>
    <w:p>
      <w:pPr>
        <w:spacing w:after="0"/>
        <w:ind w:left="0"/>
        <w:jc w:val="both"/>
      </w:pPr>
      <w:r>
        <w:rPr>
          <w:rFonts w:ascii="Times New Roman"/>
          <w:b w:val="false"/>
          <w:i w:val="false"/>
          <w:color w:val="000000"/>
          <w:sz w:val="28"/>
        </w:rPr>
        <w:t>
      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8" w:id="1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Принципы государственной политики в области образования</w:t>
      </w:r>
    </w:p>
    <w:bookmarkEnd w:id="149"/>
    <w:bookmarkStart w:name="z69" w:id="150"/>
    <w:p>
      <w:pPr>
        <w:spacing w:after="0"/>
        <w:ind w:left="0"/>
        <w:jc w:val="both"/>
      </w:pPr>
      <w:r>
        <w:rPr>
          <w:rFonts w:ascii="Times New Roman"/>
          <w:b w:val="false"/>
          <w:i w:val="false"/>
          <w:color w:val="000000"/>
          <w:sz w:val="28"/>
        </w:rPr>
        <w:t>
      1. Основными принципами государственной политики в области образования являются:</w:t>
      </w:r>
    </w:p>
    <w:bookmarkEnd w:id="150"/>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p>
      <w:pPr>
        <w:spacing w:after="0"/>
        <w:ind w:left="0"/>
        <w:jc w:val="both"/>
      </w:pPr>
      <w:r>
        <w:rPr>
          <w:rFonts w:ascii="Times New Roman"/>
          <w:b w:val="false"/>
          <w:i w:val="false"/>
          <w:color w:val="000000"/>
          <w:sz w:val="28"/>
        </w:rPr>
        <w:t xml:space="preserve">
      2) приоритетность развития системы образования; </w:t>
      </w:r>
    </w:p>
    <w:p>
      <w:pPr>
        <w:spacing w:after="0"/>
        <w:ind w:left="0"/>
        <w:jc w:val="both"/>
      </w:pPr>
      <w:r>
        <w:rPr>
          <w:rFonts w:ascii="Times New Roman"/>
          <w:b w:val="false"/>
          <w:i w:val="false"/>
          <w:color w:val="000000"/>
          <w:sz w:val="28"/>
        </w:rPr>
        <w:t xml:space="preserve">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w:t>
      </w:r>
    </w:p>
    <w:p>
      <w:pPr>
        <w:spacing w:after="0"/>
        <w:ind w:left="0"/>
        <w:jc w:val="both"/>
      </w:pPr>
      <w:r>
        <w:rPr>
          <w:rFonts w:ascii="Times New Roman"/>
          <w:b w:val="false"/>
          <w:i w:val="false"/>
          <w:color w:val="000000"/>
          <w:sz w:val="28"/>
        </w:rPr>
        <w:t xml:space="preserve">
      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w:t>
      </w:r>
    </w:p>
    <w:p>
      <w:pPr>
        <w:spacing w:after="0"/>
        <w:ind w:left="0"/>
        <w:jc w:val="both"/>
      </w:pPr>
      <w:r>
        <w:rPr>
          <w:rFonts w:ascii="Times New Roman"/>
          <w:b w:val="false"/>
          <w:i w:val="false"/>
          <w:color w:val="000000"/>
          <w:sz w:val="28"/>
        </w:rPr>
        <w:t xml:space="preserve">
      5) уважение прав и свобод человека; </w:t>
      </w:r>
    </w:p>
    <w:p>
      <w:pPr>
        <w:spacing w:after="0"/>
        <w:ind w:left="0"/>
        <w:jc w:val="both"/>
      </w:pPr>
      <w:r>
        <w:rPr>
          <w:rFonts w:ascii="Times New Roman"/>
          <w:b w:val="false"/>
          <w:i w:val="false"/>
          <w:color w:val="000000"/>
          <w:sz w:val="28"/>
        </w:rPr>
        <w:t xml:space="preserve">
      6) стимулирование образованности личности и развитие одаренности; </w:t>
      </w:r>
    </w:p>
    <w:p>
      <w:pPr>
        <w:spacing w:after="0"/>
        <w:ind w:left="0"/>
        <w:jc w:val="both"/>
      </w:pPr>
      <w:r>
        <w:rPr>
          <w:rFonts w:ascii="Times New Roman"/>
          <w:b w:val="false"/>
          <w:i w:val="false"/>
          <w:color w:val="000000"/>
          <w:sz w:val="28"/>
        </w:rPr>
        <w:t xml:space="preserve">
      7) непрерывность процесса образования, обеспечивающего преемственность его уровней; </w:t>
      </w:r>
    </w:p>
    <w:p>
      <w:pPr>
        <w:spacing w:after="0"/>
        <w:ind w:left="0"/>
        <w:jc w:val="both"/>
      </w:pPr>
      <w:r>
        <w:rPr>
          <w:rFonts w:ascii="Times New Roman"/>
          <w:b w:val="false"/>
          <w:i w:val="false"/>
          <w:color w:val="000000"/>
          <w:sz w:val="28"/>
        </w:rPr>
        <w:t>
      8) единство обучения, воспитания и развития;</w:t>
      </w:r>
    </w:p>
    <w:p>
      <w:pPr>
        <w:spacing w:after="0"/>
        <w:ind w:left="0"/>
        <w:jc w:val="both"/>
      </w:pPr>
      <w:r>
        <w:rPr>
          <w:rFonts w:ascii="Times New Roman"/>
          <w:b w:val="false"/>
          <w:i w:val="false"/>
          <w:color w:val="000000"/>
          <w:sz w:val="28"/>
        </w:rPr>
        <w:t xml:space="preserve">
      9) демократический характер управления образованием, прозрачность деятельности системы образования; </w:t>
      </w:r>
    </w:p>
    <w:p>
      <w:pPr>
        <w:spacing w:after="0"/>
        <w:ind w:left="0"/>
        <w:jc w:val="both"/>
      </w:pPr>
      <w:r>
        <w:rPr>
          <w:rFonts w:ascii="Times New Roman"/>
          <w:b w:val="false"/>
          <w:i w:val="false"/>
          <w:color w:val="000000"/>
          <w:sz w:val="28"/>
        </w:rPr>
        <w:t xml:space="preserve">
      10) разнообразие организаций образования по формам собственности, формам обучения и воспитания, направлениям образования. </w:t>
      </w:r>
    </w:p>
    <w:bookmarkStart w:name="z70" w:id="151"/>
    <w:p>
      <w:pPr>
        <w:spacing w:after="0"/>
        <w:ind w:left="0"/>
        <w:jc w:val="both"/>
      </w:pPr>
      <w:r>
        <w:rPr>
          <w:rFonts w:ascii="Times New Roman"/>
          <w:b w:val="false"/>
          <w:i w:val="false"/>
          <w:color w:val="000000"/>
          <w:sz w:val="28"/>
        </w:rPr>
        <w:t>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bookmarkEnd w:id="1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 с изменениями, внесенными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71" w:id="15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УПРАВЛЕНИЕ СИСТЕМОЙ ОБРАЗОВАНИЯ</w:t>
      </w:r>
    </w:p>
    <w:bookmarkEnd w:id="152"/>
    <w:bookmarkStart w:name="z72" w:id="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Компетенция Правительства Республики Казахстан в области образования</w:t>
      </w:r>
    </w:p>
    <w:bookmarkEnd w:id="153"/>
    <w:p>
      <w:pPr>
        <w:spacing w:after="0"/>
        <w:ind w:left="0"/>
        <w:jc w:val="both"/>
      </w:pPr>
      <w:r>
        <w:rPr>
          <w:rFonts w:ascii="Times New Roman"/>
          <w:b w:val="false"/>
          <w:i w:val="false"/>
          <w:color w:val="000000"/>
          <w:sz w:val="28"/>
        </w:rPr>
        <w:t>
      Правительство Республики Казахстан:</w:t>
      </w:r>
    </w:p>
    <w:bookmarkStart w:name="z571" w:id="154"/>
    <w:p>
      <w:pPr>
        <w:spacing w:after="0"/>
        <w:ind w:left="0"/>
        <w:jc w:val="both"/>
      </w:pPr>
      <w:r>
        <w:rPr>
          <w:rFonts w:ascii="Times New Roman"/>
          <w:b w:val="false"/>
          <w:i w:val="false"/>
          <w:color w:val="000000"/>
          <w:sz w:val="28"/>
        </w:rPr>
        <w:t>
      1) разрабатывает и реализует государственную политику по развитию образования;</w:t>
      </w:r>
    </w:p>
    <w:bookmarkEnd w:id="154"/>
    <w:bookmarkStart w:name="z572" w:id="155"/>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55"/>
    <w:bookmarkStart w:name="z573" w:id="156"/>
    <w:p>
      <w:pPr>
        <w:spacing w:after="0"/>
        <w:ind w:left="0"/>
        <w:jc w:val="both"/>
      </w:pPr>
      <w:r>
        <w:rPr>
          <w:rFonts w:ascii="Times New Roman"/>
          <w:b w:val="false"/>
          <w:i w:val="false"/>
          <w:color w:val="000000"/>
          <w:sz w:val="28"/>
        </w:rPr>
        <w:t xml:space="preserve">
      3) формирует систему постоянного мониторинга текущих и перспективных потребностей рынка труда в кадрах; </w:t>
      </w:r>
    </w:p>
    <w:bookmarkEnd w:id="156"/>
    <w:bookmarkStart w:name="z574" w:id="157"/>
    <w:p>
      <w:pPr>
        <w:spacing w:after="0"/>
        <w:ind w:left="0"/>
        <w:jc w:val="both"/>
      </w:pPr>
      <w:r>
        <w:rPr>
          <w:rFonts w:ascii="Times New Roman"/>
          <w:b w:val="false"/>
          <w:i w:val="false"/>
          <w:color w:val="000000"/>
          <w:sz w:val="28"/>
        </w:rPr>
        <w:t xml:space="preserve">
      4) обеспечивает участие социальных партнеров в решении проблем профессионального образования и </w:t>
      </w:r>
      <w:r>
        <w:rPr>
          <w:rFonts w:ascii="Times New Roman"/>
          <w:b w:val="false"/>
          <w:i w:val="false"/>
          <w:color w:val="000000"/>
          <w:sz w:val="28"/>
          <w:u w:val="single"/>
        </w:rPr>
        <w:t>утверждает</w:t>
      </w:r>
      <w:r>
        <w:rPr>
          <w:rFonts w:ascii="Times New Roman"/>
          <w:b w:val="false"/>
          <w:i w:val="false"/>
          <w:color w:val="000000"/>
          <w:sz w:val="28"/>
        </w:rPr>
        <w:t xml:space="preserve"> государственный образовательный заказ на подготовку кадров с высшим или послевузовским образованием на три года, а также с </w:t>
      </w:r>
      <w:r>
        <w:rPr>
          <w:rFonts w:ascii="Times New Roman"/>
          <w:b w:val="false"/>
          <w:i w:val="false"/>
          <w:color w:val="000000"/>
          <w:sz w:val="28"/>
          <w:u w:val="single"/>
        </w:rPr>
        <w:t>техническим и профессиональным</w:t>
      </w:r>
      <w:r>
        <w:rPr>
          <w:rFonts w:ascii="Times New Roman"/>
          <w:b w:val="false"/>
          <w:i w:val="false"/>
          <w:color w:val="000000"/>
          <w:sz w:val="28"/>
        </w:rPr>
        <w:t xml:space="preserve">, </w:t>
      </w:r>
      <w:r>
        <w:rPr>
          <w:rFonts w:ascii="Times New Roman"/>
          <w:b w:val="false"/>
          <w:i w:val="false"/>
          <w:color w:val="000000"/>
          <w:sz w:val="28"/>
          <w:u w:val="single"/>
        </w:rPr>
        <w:t>послесредним образованием</w:t>
      </w:r>
      <w:r>
        <w:rPr>
          <w:rFonts w:ascii="Times New Roman"/>
          <w:b w:val="false"/>
          <w:i w:val="false"/>
          <w:color w:val="000000"/>
          <w:sz w:val="28"/>
        </w:rPr>
        <w:t xml:space="preserve">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bookmarkEnd w:id="157"/>
    <w:bookmarkStart w:name="z575" w:id="158"/>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присуждения образовательного гранта для оплаты высшего или послевузовского образования с присуждением степени "бакалавр" или "магистр";</w:t>
      </w:r>
    </w:p>
    <w:bookmarkEnd w:id="158"/>
    <w:bookmarkStart w:name="z576" w:id="159"/>
    <w:p>
      <w:pPr>
        <w:spacing w:after="0"/>
        <w:ind w:left="0"/>
        <w:jc w:val="both"/>
      </w:pPr>
      <w:r>
        <w:rPr>
          <w:rFonts w:ascii="Times New Roman"/>
          <w:b w:val="false"/>
          <w:i w:val="false"/>
          <w:color w:val="000000"/>
          <w:sz w:val="28"/>
        </w:rPr>
        <w:t xml:space="preserve">
      5-1)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присуждения и размеры гранта "Өркен";</w:t>
      </w:r>
    </w:p>
    <w:bookmarkEnd w:id="159"/>
    <w:bookmarkStart w:name="z921" w:id="160"/>
    <w:p>
      <w:pPr>
        <w:spacing w:after="0"/>
        <w:ind w:left="0"/>
        <w:jc w:val="both"/>
      </w:pPr>
      <w:r>
        <w:rPr>
          <w:rFonts w:ascii="Times New Roman"/>
          <w:b w:val="false"/>
          <w:i w:val="false"/>
          <w:color w:val="000000"/>
          <w:sz w:val="28"/>
        </w:rPr>
        <w:t xml:space="preserve">
      5-2)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w:t>
      </w:r>
    </w:p>
    <w:bookmarkEnd w:id="160"/>
    <w:bookmarkStart w:name="z922" w:id="161"/>
    <w:p>
      <w:pPr>
        <w:spacing w:after="0"/>
        <w:ind w:left="0"/>
        <w:jc w:val="both"/>
      </w:pPr>
      <w:r>
        <w:rPr>
          <w:rFonts w:ascii="Times New Roman"/>
          <w:b w:val="false"/>
          <w:i w:val="false"/>
          <w:color w:val="000000"/>
          <w:sz w:val="28"/>
        </w:rPr>
        <w:t xml:space="preserve">
      5-3) </w:t>
      </w:r>
      <w:r>
        <w:rPr>
          <w:rFonts w:ascii="Times New Roman"/>
          <w:b w:val="false"/>
          <w:i w:val="false"/>
          <w:color w:val="000000"/>
          <w:sz w:val="28"/>
          <w:u w:val="single"/>
        </w:rPr>
        <w:t>определяет</w:t>
      </w:r>
      <w:r>
        <w:rPr>
          <w:rFonts w:ascii="Times New Roman"/>
          <w:b w:val="false"/>
          <w:i w:val="false"/>
          <w:color w:val="000000"/>
          <w:sz w:val="28"/>
        </w:rPr>
        <w:t xml:space="preserve"> организацию (администратора),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w:t>
      </w:r>
    </w:p>
    <w:bookmarkEnd w:id="161"/>
    <w:bookmarkStart w:name="z577" w:id="162"/>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2"/>
    <w:bookmarkStart w:name="z578" w:id="163"/>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3"/>
    <w:bookmarkStart w:name="z579" w:id="164"/>
    <w:p>
      <w:pPr>
        <w:spacing w:after="0"/>
        <w:ind w:left="0"/>
        <w:jc w:val="both"/>
      </w:pPr>
      <w:r>
        <w:rPr>
          <w:rFonts w:ascii="Times New Roman"/>
          <w:b w:val="false"/>
          <w:i w:val="false"/>
          <w:color w:val="000000"/>
          <w:sz w:val="28"/>
        </w:rPr>
        <w:t xml:space="preserve">
      8) </w:t>
      </w:r>
      <w:r>
        <w:rPr>
          <w:rFonts w:ascii="Times New Roman"/>
          <w:b w:val="false"/>
          <w:i/>
          <w:color w:val="000000"/>
          <w:sz w:val="28"/>
        </w:rPr>
        <w:t>исключен Законом РК от 13.11.2015</w:t>
      </w:r>
      <w:r>
        <w:rPr>
          <w:rFonts w:ascii="Times New Roman"/>
          <w:b w:val="false"/>
          <w:i w:val="false"/>
          <w:color w:val="000000"/>
          <w:sz w:val="28"/>
        </w:rPr>
        <w:t xml:space="preserve"> </w:t>
      </w:r>
      <w:r>
        <w:rPr>
          <w:rFonts w:ascii="Times New Roman"/>
          <w:b w:val="false"/>
          <w:i w:val="false"/>
          <w:color w:val="000000"/>
          <w:sz w:val="28"/>
        </w:rPr>
        <w:t>№ 398-V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64"/>
    <w:bookmarkStart w:name="z580" w:id="165"/>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 Законом РК от 29.09.2014</w:t>
      </w:r>
      <w:r>
        <w:rPr>
          <w:rFonts w:ascii="Times New Roman"/>
          <w:b w:val="false"/>
          <w:i w:val="false"/>
          <w:color w:val="000000"/>
          <w:sz w:val="28"/>
        </w:rPr>
        <w:t xml:space="preserve">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5"/>
    <w:bookmarkStart w:name="z581" w:id="166"/>
    <w:p>
      <w:pPr>
        <w:spacing w:after="0"/>
        <w:ind w:left="0"/>
        <w:jc w:val="both"/>
      </w:pPr>
      <w:r>
        <w:rPr>
          <w:rFonts w:ascii="Times New Roman"/>
          <w:b w:val="false"/>
          <w:i w:val="false"/>
          <w:color w:val="000000"/>
          <w:sz w:val="28"/>
        </w:rPr>
        <w:t xml:space="preserve">
      10) </w:t>
      </w:r>
      <w:r>
        <w:rPr>
          <w:rFonts w:ascii="Times New Roman"/>
          <w:b w:val="false"/>
          <w:i w:val="false"/>
          <w:color w:val="000000"/>
          <w:sz w:val="28"/>
          <w:u w:val="single"/>
        </w:rPr>
        <w:t>утверждает</w:t>
      </w:r>
      <w:r>
        <w:rPr>
          <w:rFonts w:ascii="Times New Roman"/>
          <w:b w:val="false"/>
          <w:i w:val="false"/>
          <w:color w:val="000000"/>
          <w:sz w:val="28"/>
        </w:rPr>
        <w:t xml:space="preserve"> гарантированный государственный норматив сети организаций образования в зависимости от плотности населения и отдаленности населенных пунктов; </w:t>
      </w:r>
    </w:p>
    <w:bookmarkEnd w:id="166"/>
    <w:bookmarkStart w:name="z582" w:id="167"/>
    <w:p>
      <w:pPr>
        <w:spacing w:after="0"/>
        <w:ind w:left="0"/>
        <w:jc w:val="both"/>
      </w:pPr>
      <w:r>
        <w:rPr>
          <w:rFonts w:ascii="Times New Roman"/>
          <w:b w:val="false"/>
          <w:i w:val="false"/>
          <w:color w:val="000000"/>
          <w:sz w:val="28"/>
        </w:rPr>
        <w:t xml:space="preserve">
      11) определяет </w:t>
      </w:r>
      <w:r>
        <w:rPr>
          <w:rFonts w:ascii="Times New Roman"/>
          <w:b w:val="false"/>
          <w:i w:val="false"/>
          <w:color w:val="000000"/>
          <w:sz w:val="28"/>
          <w:u w:val="single"/>
        </w:rPr>
        <w:t>типовые штаты</w:t>
      </w:r>
      <w:r>
        <w:rPr>
          <w:rFonts w:ascii="Times New Roman"/>
          <w:b w:val="false"/>
          <w:i w:val="false"/>
          <w:color w:val="000000"/>
          <w:sz w:val="28"/>
        </w:rPr>
        <w:t xml:space="preserve"> работников государственных организаций образования; </w:t>
      </w:r>
    </w:p>
    <w:bookmarkEnd w:id="167"/>
    <w:bookmarkStart w:name="z583" w:id="168"/>
    <w:p>
      <w:pPr>
        <w:spacing w:after="0"/>
        <w:ind w:left="0"/>
        <w:jc w:val="both"/>
      </w:pPr>
      <w:r>
        <w:rPr>
          <w:rFonts w:ascii="Times New Roman"/>
          <w:b w:val="false"/>
          <w:i w:val="false"/>
          <w:color w:val="000000"/>
          <w:sz w:val="28"/>
        </w:rPr>
        <w:t xml:space="preserve">
      12) вносит представление Президенту Республики Казахстан о присвоении особого статуса организациям высшего и (или) послевузовского образования и </w:t>
      </w:r>
      <w:r>
        <w:rPr>
          <w:rFonts w:ascii="Times New Roman"/>
          <w:b w:val="false"/>
          <w:i w:val="false"/>
          <w:color w:val="000000"/>
          <w:sz w:val="28"/>
          <w:u w:val="single"/>
        </w:rPr>
        <w:t>утверждает</w:t>
      </w:r>
      <w:r>
        <w:rPr>
          <w:rFonts w:ascii="Times New Roman"/>
          <w:b w:val="false"/>
          <w:i w:val="false"/>
          <w:color w:val="000000"/>
          <w:sz w:val="28"/>
        </w:rPr>
        <w:t xml:space="preserve"> положение об особом статусе организаций высшего и (или) послевузовского образования;</w:t>
      </w:r>
    </w:p>
    <w:bookmarkEnd w:id="168"/>
    <w:bookmarkStart w:name="z584" w:id="169"/>
    <w:p>
      <w:pPr>
        <w:spacing w:after="0"/>
        <w:ind w:left="0"/>
        <w:jc w:val="both"/>
      </w:pPr>
      <w:r>
        <w:rPr>
          <w:rFonts w:ascii="Times New Roman"/>
          <w:b w:val="false"/>
          <w:i w:val="false"/>
          <w:color w:val="000000"/>
          <w:sz w:val="28"/>
        </w:rPr>
        <w:t>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bookmarkEnd w:id="169"/>
    <w:bookmarkStart w:name="z585" w:id="170"/>
    <w:p>
      <w:pPr>
        <w:spacing w:after="0"/>
        <w:ind w:left="0"/>
        <w:jc w:val="both"/>
      </w:pPr>
      <w:r>
        <w:rPr>
          <w:rFonts w:ascii="Times New Roman"/>
          <w:b w:val="false"/>
          <w:i w:val="false"/>
          <w:color w:val="000000"/>
          <w:sz w:val="28"/>
        </w:rPr>
        <w:t>
      14)</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0"/>
    <w:bookmarkStart w:name="z586" w:id="171"/>
    <w:p>
      <w:pPr>
        <w:spacing w:after="0"/>
        <w:ind w:left="0"/>
        <w:jc w:val="both"/>
      </w:pPr>
      <w:r>
        <w:rPr>
          <w:rFonts w:ascii="Times New Roman"/>
          <w:b w:val="false"/>
          <w:i w:val="false"/>
          <w:color w:val="000000"/>
          <w:sz w:val="28"/>
        </w:rPr>
        <w:t xml:space="preserve">
      15) по согласованию с Администрацией Президента Республики Казахстан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отбора претендентов для присуждения международной стипендии "Болашак" и определяет направления расходования международной стипендии "Болашак";</w:t>
      </w:r>
    </w:p>
    <w:bookmarkEnd w:id="171"/>
    <w:bookmarkStart w:name="z587" w:id="172"/>
    <w:p>
      <w:pPr>
        <w:spacing w:after="0"/>
        <w:ind w:left="0"/>
        <w:jc w:val="both"/>
      </w:pPr>
      <w:r>
        <w:rPr>
          <w:rFonts w:ascii="Times New Roman"/>
          <w:b w:val="false"/>
          <w:i w:val="false"/>
          <w:color w:val="000000"/>
          <w:sz w:val="28"/>
        </w:rPr>
        <w:t xml:space="preserve">
      16) </w:t>
      </w:r>
      <w:r>
        <w:rPr>
          <w:rFonts w:ascii="Times New Roman"/>
          <w:b w:val="false"/>
          <w:i w:val="false"/>
          <w:color w:val="000000"/>
          <w:sz w:val="28"/>
          <w:u w:val="single"/>
        </w:rPr>
        <w:t>учреждает</w:t>
      </w:r>
      <w:r>
        <w:rPr>
          <w:rFonts w:ascii="Times New Roman"/>
          <w:b w:val="false"/>
          <w:i w:val="false"/>
          <w:color w:val="000000"/>
          <w:sz w:val="28"/>
        </w:rPr>
        <w:t xml:space="preserve"> государственные именные стипендии;</w:t>
      </w:r>
    </w:p>
    <w:bookmarkEnd w:id="172"/>
    <w:bookmarkStart w:name="z588" w:id="173"/>
    <w:p>
      <w:pPr>
        <w:spacing w:after="0"/>
        <w:ind w:left="0"/>
        <w:jc w:val="both"/>
      </w:pPr>
      <w:r>
        <w:rPr>
          <w:rFonts w:ascii="Times New Roman"/>
          <w:b w:val="false"/>
          <w:i w:val="false"/>
          <w:color w:val="000000"/>
          <w:sz w:val="28"/>
        </w:rPr>
        <w:t>
      17)</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3"/>
    <w:bookmarkStart w:name="z589" w:id="174"/>
    <w:p>
      <w:pPr>
        <w:spacing w:after="0"/>
        <w:ind w:left="0"/>
        <w:jc w:val="both"/>
      </w:pPr>
      <w:r>
        <w:rPr>
          <w:rFonts w:ascii="Times New Roman"/>
          <w:b w:val="false"/>
          <w:i w:val="false"/>
          <w:color w:val="000000"/>
          <w:sz w:val="28"/>
        </w:rPr>
        <w:t>
      18)</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4"/>
    <w:bookmarkStart w:name="z590" w:id="175"/>
    <w:p>
      <w:pPr>
        <w:spacing w:after="0"/>
        <w:ind w:left="0"/>
        <w:jc w:val="both"/>
      </w:pPr>
      <w:r>
        <w:rPr>
          <w:rFonts w:ascii="Times New Roman"/>
          <w:b w:val="false"/>
          <w:i w:val="false"/>
          <w:color w:val="000000"/>
          <w:sz w:val="28"/>
        </w:rPr>
        <w:t>
      19)</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5"/>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Start w:name="z591" w:id="176"/>
    <w:p>
      <w:pPr>
        <w:spacing w:after="0"/>
        <w:ind w:left="0"/>
        <w:jc w:val="both"/>
      </w:pPr>
      <w:r>
        <w:rPr>
          <w:rFonts w:ascii="Times New Roman"/>
          <w:b w:val="false"/>
          <w:i w:val="false"/>
          <w:color w:val="000000"/>
          <w:sz w:val="28"/>
        </w:rPr>
        <w:t xml:space="preserve">
      21)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 </w:t>
      </w:r>
    </w:p>
    <w:bookmarkEnd w:id="176"/>
    <w:bookmarkStart w:name="z592" w:id="17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22)</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7"/>
    <w:bookmarkStart w:name="z593" w:id="178"/>
    <w:p>
      <w:pPr>
        <w:spacing w:after="0"/>
        <w:ind w:left="0"/>
        <w:jc w:val="both"/>
      </w:pPr>
      <w:r>
        <w:rPr>
          <w:rFonts w:ascii="Times New Roman"/>
          <w:b w:val="false"/>
          <w:i w:val="false"/>
          <w:color w:val="000000"/>
          <w:sz w:val="28"/>
        </w:rPr>
        <w:t xml:space="preserve">
      22-1) </w:t>
      </w:r>
      <w:r>
        <w:rPr>
          <w:rFonts w:ascii="Times New Roman"/>
          <w:b w:val="false"/>
          <w:i w:val="false"/>
          <w:color w:val="000000"/>
          <w:sz w:val="28"/>
          <w:u w:val="single"/>
        </w:rPr>
        <w:t>определяет</w:t>
      </w:r>
      <w:r>
        <w:rPr>
          <w:rFonts w:ascii="Times New Roman"/>
          <w:b w:val="false"/>
          <w:i w:val="false"/>
          <w:color w:val="000000"/>
          <w:sz w:val="28"/>
        </w:rPr>
        <w:t xml:space="preserve"> порядок гарантирования образовательных кредитов, предоставляемых финансовыми организациями;</w:t>
      </w:r>
    </w:p>
    <w:bookmarkEnd w:id="178"/>
    <w:bookmarkStart w:name="z594" w:id="179"/>
    <w:p>
      <w:pPr>
        <w:spacing w:after="0"/>
        <w:ind w:left="0"/>
        <w:jc w:val="both"/>
      </w:pPr>
      <w:r>
        <w:rPr>
          <w:rFonts w:ascii="Times New Roman"/>
          <w:b w:val="false"/>
          <w:i w:val="false"/>
          <w:color w:val="000000"/>
          <w:sz w:val="28"/>
        </w:rPr>
        <w:t xml:space="preserve">
      22-2)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обучавшимися на основе государственного образовательного заказа;</w:t>
      </w:r>
    </w:p>
    <w:bookmarkEnd w:id="179"/>
    <w:bookmarkStart w:name="z595" w:id="180"/>
    <w:p>
      <w:pPr>
        <w:spacing w:after="0"/>
        <w:ind w:left="0"/>
        <w:jc w:val="both"/>
      </w:pPr>
      <w:r>
        <w:rPr>
          <w:rFonts w:ascii="Times New Roman"/>
          <w:b w:val="false"/>
          <w:i w:val="false"/>
          <w:color w:val="000000"/>
          <w:sz w:val="28"/>
        </w:rPr>
        <w:t xml:space="preserve">
      23)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0"/>
    <w:bookmarkStart w:name="z596" w:id="181"/>
    <w:p>
      <w:pPr>
        <w:spacing w:after="0"/>
        <w:ind w:left="0"/>
        <w:jc w:val="both"/>
      </w:pPr>
      <w:r>
        <w:rPr>
          <w:rFonts w:ascii="Times New Roman"/>
          <w:b w:val="false"/>
          <w:i w:val="false"/>
          <w:color w:val="000000"/>
          <w:sz w:val="28"/>
        </w:rPr>
        <w:t>
      24)</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1"/>
    <w:bookmarkStart w:name="z597" w:id="182"/>
    <w:p>
      <w:pPr>
        <w:spacing w:after="0"/>
        <w:ind w:left="0"/>
        <w:jc w:val="both"/>
      </w:pPr>
      <w:r>
        <w:rPr>
          <w:rFonts w:ascii="Times New Roman"/>
          <w:b w:val="false"/>
          <w:i w:val="false"/>
          <w:color w:val="000000"/>
          <w:sz w:val="28"/>
        </w:rPr>
        <w:t xml:space="preserve">
      24-1) </w:t>
      </w:r>
      <w:r>
        <w:rPr>
          <w:rFonts w:ascii="Times New Roman"/>
          <w:b w:val="false"/>
          <w:i w:val="false"/>
          <w:color w:val="000000"/>
          <w:sz w:val="28"/>
          <w:u w:val="single"/>
        </w:rPr>
        <w:t>утверждает</w:t>
      </w:r>
      <w:r>
        <w:rPr>
          <w:rFonts w:ascii="Times New Roman"/>
          <w:b w:val="false"/>
          <w:i w:val="false"/>
          <w:color w:val="000000"/>
          <w:sz w:val="28"/>
        </w:rPr>
        <w:t xml:space="preserve"> размеры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bookmarkEnd w:id="182"/>
    <w:bookmarkStart w:name="z598" w:id="183"/>
    <w:p>
      <w:pPr>
        <w:spacing w:after="0"/>
        <w:ind w:left="0"/>
        <w:jc w:val="both"/>
      </w:pPr>
      <w:r>
        <w:rPr>
          <w:rFonts w:ascii="Times New Roman"/>
          <w:b w:val="false"/>
          <w:i w:val="false"/>
          <w:color w:val="000000"/>
          <w:sz w:val="28"/>
        </w:rPr>
        <w:t>
      25)</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3"/>
    <w:bookmarkStart w:name="z599" w:id="184"/>
    <w:p>
      <w:pPr>
        <w:spacing w:after="0"/>
        <w:ind w:left="0"/>
        <w:jc w:val="both"/>
      </w:pPr>
      <w:r>
        <w:rPr>
          <w:rFonts w:ascii="Times New Roman"/>
          <w:b w:val="false"/>
          <w:i w:val="false"/>
          <w:color w:val="000000"/>
          <w:sz w:val="28"/>
        </w:rPr>
        <w:t xml:space="preserve">
      25-1) </w:t>
      </w:r>
      <w:r>
        <w:rPr>
          <w:rFonts w:ascii="Times New Roman"/>
          <w:b w:val="false"/>
          <w:i w:val="false"/>
          <w:color w:val="000000"/>
          <w:sz w:val="28"/>
          <w:u w:val="single"/>
        </w:rPr>
        <w:t>определяет</w:t>
      </w:r>
      <w:r>
        <w:rPr>
          <w:rFonts w:ascii="Times New Roman"/>
          <w:b w:val="false"/>
          <w:i w:val="false"/>
          <w:color w:val="000000"/>
          <w:sz w:val="28"/>
        </w:rPr>
        <w:t xml:space="preserve"> размер, источники, виды и порядок предоставления социальной помощи гражданам, указанным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8 настоящего Закона;</w:t>
      </w:r>
    </w:p>
    <w:bookmarkEnd w:id="184"/>
    <w:bookmarkStart w:name="z600" w:id="185"/>
    <w:p>
      <w:pPr>
        <w:spacing w:after="0"/>
        <w:ind w:left="0"/>
        <w:jc w:val="both"/>
      </w:pPr>
      <w:r>
        <w:rPr>
          <w:rFonts w:ascii="Times New Roman"/>
          <w:b w:val="false"/>
          <w:i w:val="false"/>
          <w:color w:val="000000"/>
          <w:sz w:val="28"/>
        </w:rPr>
        <w:t xml:space="preserve">
      26) - 29) </w:t>
      </w:r>
      <w:r>
        <w:rPr>
          <w:rFonts w:ascii="Times New Roman"/>
          <w:b w:val="false"/>
          <w:i/>
          <w:color w:val="000000"/>
          <w:sz w:val="28"/>
        </w:rPr>
        <w:t>исключены Законом РК от 29.09.2014</w:t>
      </w:r>
      <w:r>
        <w:rPr>
          <w:rFonts w:ascii="Times New Roman"/>
          <w:b w:val="false"/>
          <w:i w:val="false"/>
          <w:color w:val="000000"/>
          <w:sz w:val="28"/>
        </w:rPr>
        <w:t xml:space="preserve"> </w:t>
      </w:r>
      <w:r>
        <w:rPr>
          <w:rFonts w:ascii="Times New Roman"/>
          <w:b w:val="false"/>
          <w:i w:val="false"/>
          <w:color w:val="000000"/>
          <w:sz w:val="28"/>
        </w:rPr>
        <w:t>№ 239-V</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85"/>
    <w:bookmarkStart w:name="z639" w:id="186"/>
    <w:p>
      <w:pPr>
        <w:spacing w:after="0"/>
        <w:ind w:left="0"/>
        <w:jc w:val="both"/>
      </w:pPr>
      <w:r>
        <w:rPr>
          <w:rFonts w:ascii="Times New Roman"/>
          <w:b w:val="false"/>
          <w:i w:val="false"/>
          <w:color w:val="000000"/>
          <w:sz w:val="28"/>
        </w:rPr>
        <w:t>
      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bookmarkEnd w:id="186"/>
    <w:bookmarkStart w:name="z604" w:id="187"/>
    <w:p>
      <w:pPr>
        <w:spacing w:after="0"/>
        <w:ind w:left="0"/>
        <w:jc w:val="both"/>
      </w:pPr>
      <w:r>
        <w:rPr>
          <w:rFonts w:ascii="Times New Roman"/>
          <w:b w:val="false"/>
          <w:i w:val="false"/>
          <w:color w:val="000000"/>
          <w:sz w:val="28"/>
        </w:rPr>
        <w:t xml:space="preserve">
      30) выполняет </w:t>
      </w:r>
      <w:r>
        <w:rPr>
          <w:rFonts w:ascii="Times New Roman"/>
          <w:b w:val="false"/>
          <w:i w:val="false"/>
          <w:color w:val="000000"/>
          <w:sz w:val="28"/>
          <w:u w:val="single"/>
        </w:rPr>
        <w:t>иные</w:t>
      </w:r>
      <w:r>
        <w:rPr>
          <w:rFonts w:ascii="Times New Roman"/>
          <w:b w:val="false"/>
          <w:i w:val="false"/>
          <w:color w:val="000000"/>
          <w:sz w:val="28"/>
        </w:rPr>
        <w:t xml:space="preserve">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18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 с изменениями, внесенными законами РК от 05.07.2011</w:t>
      </w:r>
      <w:r>
        <w:rPr>
          <w:rFonts w:ascii="Times New Roman"/>
          <w:b w:val="false"/>
          <w:i w:val="false"/>
          <w:color w:val="000000"/>
          <w:sz w:val="28"/>
        </w:rPr>
        <w:t xml:space="preserve"> № 452-IV</w:t>
      </w:r>
      <w:r>
        <w:rPr>
          <w:rFonts w:ascii="Times New Roman"/>
          <w:b w:val="false"/>
          <w:i/>
          <w:color w:val="000000"/>
          <w:sz w:val="28"/>
        </w:rPr>
        <w:t xml:space="preserve"> (вводится в действие с 13.10.2011);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color w:val="000000"/>
          <w:sz w:val="28"/>
        </w:rPr>
        <w:t xml:space="preserve"> (вводится в действие с 01.01.2020); от 27.12.2019 </w:t>
      </w:r>
      <w:r>
        <w:rPr>
          <w:rFonts w:ascii="Times New Roman"/>
          <w:b w:val="false"/>
          <w:i w:val="false"/>
          <w:color w:val="000000"/>
          <w:sz w:val="28"/>
        </w:rPr>
        <w:t>№ 291-VI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3</w:t>
      </w:r>
      <w:r>
        <w:rPr>
          <w:rFonts w:ascii="Times New Roman"/>
          <w:b w:val="false"/>
          <w:i/>
          <w:color w:val="000000"/>
          <w:sz w:val="28"/>
        </w:rPr>
        <w:t xml:space="preserve">);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3" w:id="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Компетенция уполномоченного органа в области образования</w:t>
      </w:r>
    </w:p>
    <w:bookmarkEnd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Уполномоченный орган</w:t>
      </w:r>
      <w:r>
        <w:rPr>
          <w:rFonts w:ascii="Times New Roman"/>
          <w:b w:val="false"/>
          <w:i w:val="false"/>
          <w:color w:val="000000"/>
          <w:sz w:val="28"/>
        </w:rPr>
        <w:t xml:space="preserve"> в области образования выполняет следующие полномочия: </w:t>
      </w:r>
    </w:p>
    <w:bookmarkStart w:name="z328" w:id="189"/>
    <w:p>
      <w:pPr>
        <w:spacing w:after="0"/>
        <w:ind w:left="0"/>
        <w:jc w:val="both"/>
      </w:pPr>
      <w:r>
        <w:rPr>
          <w:rFonts w:ascii="Times New Roman"/>
          <w:b w:val="false"/>
          <w:i w:val="false"/>
          <w:color w:val="000000"/>
          <w:sz w:val="28"/>
        </w:rPr>
        <w:t xml:space="preserve">
      1) обеспечивает соблюдение конституционных прав и свобод граждан в области образования; </w:t>
      </w:r>
    </w:p>
    <w:bookmarkEnd w:id="189"/>
    <w:bookmarkStart w:name="z640" w:id="190"/>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образования;</w:t>
      </w:r>
    </w:p>
    <w:bookmarkEnd w:id="190"/>
    <w:bookmarkStart w:name="z329" w:id="191"/>
    <w:p>
      <w:pPr>
        <w:spacing w:after="0"/>
        <w:ind w:left="0"/>
        <w:jc w:val="both"/>
      </w:pPr>
      <w:r>
        <w:rPr>
          <w:rFonts w:ascii="Times New Roman"/>
          <w:b w:val="false"/>
          <w:i w:val="false"/>
          <w:color w:val="000000"/>
          <w:sz w:val="28"/>
        </w:rPr>
        <w:t>
      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bookmarkEnd w:id="191"/>
    <w:bookmarkStart w:name="z497" w:id="192"/>
    <w:p>
      <w:pPr>
        <w:spacing w:after="0"/>
        <w:ind w:left="0"/>
        <w:jc w:val="both"/>
      </w:pPr>
      <w:r>
        <w:rPr>
          <w:rFonts w:ascii="Times New Roman"/>
          <w:b w:val="false"/>
          <w:i w:val="false"/>
          <w:color w:val="000000"/>
          <w:sz w:val="28"/>
        </w:rPr>
        <w:t xml:space="preserve">
      2-1) </w:t>
      </w:r>
      <w:r>
        <w:rPr>
          <w:rFonts w:ascii="Times New Roman"/>
          <w:b w:val="false"/>
          <w:i w:val="false"/>
          <w:color w:val="000000"/>
          <w:sz w:val="28"/>
          <w:u w:val="single"/>
        </w:rPr>
        <w:t>утверждает</w:t>
      </w:r>
      <w:r>
        <w:rPr>
          <w:rFonts w:ascii="Times New Roman"/>
          <w:b w:val="false"/>
          <w:i w:val="false"/>
          <w:color w:val="000000"/>
          <w:sz w:val="28"/>
        </w:rPr>
        <w:t xml:space="preserve"> </w:t>
      </w:r>
      <w:r>
        <w:rPr>
          <w:rFonts w:ascii="Times New Roman"/>
          <w:b w:val="false"/>
          <w:i w:val="false"/>
          <w:color w:val="000000"/>
          <w:sz w:val="28"/>
          <w:u w:val="single"/>
        </w:rPr>
        <w:t>распределение</w:t>
      </w:r>
      <w:r>
        <w:rPr>
          <w:rFonts w:ascii="Times New Roman"/>
          <w:b w:val="false"/>
          <w:i w:val="false"/>
          <w:color w:val="000000"/>
          <w:sz w:val="28"/>
        </w:rPr>
        <w:t xml:space="preserve"> государственного образовательного заказа на подготовку кадров с высшим и послевузовским образованием;</w:t>
      </w:r>
    </w:p>
    <w:bookmarkEnd w:id="192"/>
    <w:bookmarkStart w:name="z751" w:id="193"/>
    <w:p>
      <w:pPr>
        <w:spacing w:after="0"/>
        <w:ind w:left="0"/>
        <w:jc w:val="both"/>
      </w:pPr>
      <w:r>
        <w:rPr>
          <w:rFonts w:ascii="Times New Roman"/>
          <w:b w:val="false"/>
          <w:i w:val="false"/>
          <w:color w:val="000000"/>
          <w:sz w:val="28"/>
        </w:rPr>
        <w:t xml:space="preserve">
      2-2)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формирования и распределения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w:t>
      </w:r>
    </w:p>
    <w:bookmarkEnd w:id="193"/>
    <w:bookmarkStart w:name="z752" w:id="194"/>
    <w:p>
      <w:pPr>
        <w:spacing w:after="0"/>
        <w:ind w:left="0"/>
        <w:jc w:val="both"/>
      </w:pPr>
      <w:r>
        <w:rPr>
          <w:rFonts w:ascii="Times New Roman"/>
          <w:b w:val="false"/>
          <w:i w:val="false"/>
          <w:color w:val="000000"/>
          <w:sz w:val="28"/>
        </w:rPr>
        <w:t xml:space="preserve">
      2-3) </w:t>
      </w:r>
      <w:r>
        <w:rPr>
          <w:rFonts w:ascii="Times New Roman"/>
          <w:b w:val="false"/>
          <w:i w:val="false"/>
          <w:color w:val="000000"/>
          <w:sz w:val="28"/>
          <w:u w:val="single"/>
        </w:rPr>
        <w:t>утверждает</w:t>
      </w:r>
      <w:r>
        <w:rPr>
          <w:rFonts w:ascii="Times New Roman"/>
          <w:b w:val="false"/>
          <w:i w:val="false"/>
          <w:color w:val="000000"/>
          <w:sz w:val="28"/>
        </w:rPr>
        <w:t xml:space="preserve"> и </w:t>
      </w:r>
      <w:r>
        <w:rPr>
          <w:rFonts w:ascii="Times New Roman"/>
          <w:b w:val="false"/>
          <w:i w:val="false"/>
          <w:color w:val="000000"/>
          <w:sz w:val="28"/>
          <w:u w:val="single"/>
        </w:rPr>
        <w:t>размещает</w:t>
      </w:r>
      <w:r>
        <w:rPr>
          <w:rFonts w:ascii="Times New Roman"/>
          <w:b w:val="false"/>
          <w:i w:val="false"/>
          <w:color w:val="000000"/>
          <w:sz w:val="28"/>
        </w:rPr>
        <w:t xml:space="preserve"> государственный заказ на обеспечение студентов, магистрантов и докторантов местами в общежитиях;</w:t>
      </w:r>
    </w:p>
    <w:bookmarkEnd w:id="194"/>
    <w:bookmarkStart w:name="z753" w:id="195"/>
    <w:p>
      <w:pPr>
        <w:spacing w:after="0"/>
        <w:ind w:left="0"/>
        <w:jc w:val="both"/>
      </w:pPr>
      <w:r>
        <w:rPr>
          <w:rFonts w:ascii="Times New Roman"/>
          <w:b w:val="false"/>
          <w:i w:val="false"/>
          <w:color w:val="000000"/>
          <w:sz w:val="28"/>
        </w:rPr>
        <w:t xml:space="preserve">
      2-4)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методику определения размера государственного заказа на обеспечение студентов, магистрантов и докторантов местами в общежитиях;</w:t>
      </w:r>
    </w:p>
    <w:bookmarkEnd w:id="195"/>
    <w:bookmarkStart w:name="z754" w:id="196"/>
    <w:p>
      <w:pPr>
        <w:spacing w:after="0"/>
        <w:ind w:left="0"/>
        <w:jc w:val="both"/>
      </w:pPr>
      <w:r>
        <w:rPr>
          <w:rFonts w:ascii="Times New Roman"/>
          <w:b w:val="false"/>
          <w:i w:val="false"/>
          <w:color w:val="000000"/>
          <w:sz w:val="28"/>
        </w:rPr>
        <w:t xml:space="preserve">
      2-5)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96"/>
    <w:bookmarkStart w:name="z755" w:id="197"/>
    <w:p>
      <w:pPr>
        <w:spacing w:after="0"/>
        <w:ind w:left="0"/>
        <w:jc w:val="both"/>
      </w:pPr>
      <w:r>
        <w:rPr>
          <w:rFonts w:ascii="Times New Roman"/>
          <w:b w:val="false"/>
          <w:i w:val="false"/>
          <w:color w:val="000000"/>
          <w:sz w:val="28"/>
        </w:rPr>
        <w:t xml:space="preserve">
      2-6)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97"/>
    <w:bookmarkStart w:name="z498" w:id="198"/>
    <w:p>
      <w:pPr>
        <w:spacing w:after="0"/>
        <w:ind w:left="0"/>
        <w:jc w:val="both"/>
      </w:pPr>
      <w:r>
        <w:rPr>
          <w:rFonts w:ascii="Times New Roman"/>
          <w:b w:val="false"/>
          <w:i w:val="false"/>
          <w:color w:val="000000"/>
          <w:sz w:val="28"/>
        </w:rPr>
        <w:t xml:space="preserve">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w:t>
      </w:r>
    </w:p>
    <w:bookmarkEnd w:id="198"/>
    <w:bookmarkStart w:name="z499" w:id="199"/>
    <w:p>
      <w:pPr>
        <w:spacing w:after="0"/>
        <w:ind w:left="0"/>
        <w:jc w:val="both"/>
      </w:pPr>
      <w:r>
        <w:rPr>
          <w:rFonts w:ascii="Times New Roman"/>
          <w:b w:val="false"/>
          <w:i w:val="false"/>
          <w:color w:val="000000"/>
          <w:sz w:val="28"/>
        </w:rPr>
        <w:t xml:space="preserve">
      4) осуществляет образовательный мониторинг и информационное обеспечение системы управления образованием,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и функционирования объектов информатизации в области образования;</w:t>
      </w:r>
    </w:p>
    <w:bookmarkEnd w:id="199"/>
    <w:bookmarkStart w:name="z756" w:id="200"/>
    <w:p>
      <w:pPr>
        <w:spacing w:after="0"/>
        <w:ind w:left="0"/>
        <w:jc w:val="both"/>
      </w:pPr>
      <w:r>
        <w:rPr>
          <w:rFonts w:ascii="Times New Roman"/>
          <w:b w:val="false"/>
          <w:i w:val="false"/>
          <w:color w:val="000000"/>
          <w:sz w:val="28"/>
        </w:rPr>
        <w:t xml:space="preserve">
      4-1)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200"/>
    <w:bookmarkStart w:name="z500" w:id="201"/>
    <w:p>
      <w:pPr>
        <w:spacing w:after="0"/>
        <w:ind w:left="0"/>
        <w:jc w:val="both"/>
      </w:pPr>
      <w:r>
        <w:rPr>
          <w:rFonts w:ascii="Times New Roman"/>
          <w:b w:val="false"/>
          <w:i w:val="false"/>
          <w:color w:val="000000"/>
          <w:sz w:val="28"/>
        </w:rPr>
        <w:t xml:space="preserve">
      5) осуществляет управление качеством образования, </w:t>
      </w:r>
      <w:r>
        <w:rPr>
          <w:rFonts w:ascii="Times New Roman"/>
          <w:b w:val="false"/>
          <w:i w:val="false"/>
          <w:color w:val="000000"/>
          <w:sz w:val="28"/>
          <w:u w:val="single"/>
        </w:rPr>
        <w:t>методическое</w:t>
      </w:r>
      <w:r>
        <w:rPr>
          <w:rFonts w:ascii="Times New Roman"/>
          <w:b w:val="false"/>
          <w:i w:val="false"/>
          <w:color w:val="000000"/>
          <w:sz w:val="28"/>
        </w:rPr>
        <w:t xml:space="preserve"> и методологическое обеспечение качества предоставляемых организациями образования образовательных услуг; </w:t>
      </w:r>
    </w:p>
    <w:bookmarkEnd w:id="201"/>
    <w:bookmarkStart w:name="z757" w:id="202"/>
    <w:p>
      <w:pPr>
        <w:spacing w:after="0"/>
        <w:ind w:left="0"/>
        <w:jc w:val="both"/>
      </w:pPr>
      <w:r>
        <w:rPr>
          <w:rFonts w:ascii="Times New Roman"/>
          <w:b w:val="false"/>
          <w:i w:val="false"/>
          <w:color w:val="000000"/>
          <w:sz w:val="28"/>
        </w:rPr>
        <w:t xml:space="preserve">
      5-1)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государственные общеобязательные стандарты образования всех уровней образования;</w:t>
      </w:r>
    </w:p>
    <w:bookmarkEnd w:id="202"/>
    <w:bookmarkStart w:name="z758" w:id="203"/>
    <w:p>
      <w:pPr>
        <w:spacing w:after="0"/>
        <w:ind w:left="0"/>
        <w:jc w:val="both"/>
      </w:pPr>
      <w:r>
        <w:rPr>
          <w:rFonts w:ascii="Times New Roman"/>
          <w:b w:val="false"/>
          <w:i w:val="false"/>
          <w:color w:val="000000"/>
          <w:sz w:val="28"/>
        </w:rPr>
        <w:t xml:space="preserve">
      5-2)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типовые учебные программы цикла общеобразовательных дисциплин для организаций высшего и (или) послевузовского образования;</w:t>
      </w:r>
    </w:p>
    <w:bookmarkEnd w:id="203"/>
    <w:bookmarkStart w:name="z501" w:id="204"/>
    <w:p>
      <w:pPr>
        <w:spacing w:after="0"/>
        <w:ind w:left="0"/>
        <w:jc w:val="both"/>
      </w:pPr>
      <w:r>
        <w:rPr>
          <w:rFonts w:ascii="Times New Roman"/>
          <w:b w:val="false"/>
          <w:i w:val="false"/>
          <w:color w:val="000000"/>
          <w:sz w:val="28"/>
        </w:rPr>
        <w:t xml:space="preserve">
      6)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типовые учебные планы и типовые учебные программы уровней образования, за исключением уровней высшего и послевузовского образования, а также типовых учебных программ и типовых учебных планов медицинских и фармацевтических учебных заведений;</w:t>
      </w:r>
    </w:p>
    <w:bookmarkEnd w:id="204"/>
    <w:bookmarkStart w:name="z502" w:id="205"/>
    <w:p>
      <w:pPr>
        <w:spacing w:after="0"/>
        <w:ind w:left="0"/>
        <w:jc w:val="both"/>
      </w:pPr>
      <w:r>
        <w:rPr>
          <w:rFonts w:ascii="Times New Roman"/>
          <w:b w:val="false"/>
          <w:i w:val="false"/>
          <w:color w:val="000000"/>
          <w:sz w:val="28"/>
        </w:rPr>
        <w:t>
      6-1)</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5"/>
    <w:bookmarkStart w:name="z601" w:id="206"/>
    <w:p>
      <w:pPr>
        <w:spacing w:after="0"/>
        <w:ind w:left="0"/>
        <w:jc w:val="both"/>
      </w:pPr>
      <w:r>
        <w:rPr>
          <w:rFonts w:ascii="Times New Roman"/>
          <w:b w:val="false"/>
          <w:i w:val="false"/>
          <w:color w:val="000000"/>
          <w:sz w:val="28"/>
        </w:rPr>
        <w:t>
      6-2)</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6"/>
    <w:bookmarkStart w:name="z602" w:id="207"/>
    <w:p>
      <w:pPr>
        <w:spacing w:after="0"/>
        <w:ind w:left="0"/>
        <w:jc w:val="both"/>
      </w:pPr>
      <w:r>
        <w:rPr>
          <w:rFonts w:ascii="Times New Roman"/>
          <w:b w:val="false"/>
          <w:i w:val="false"/>
          <w:color w:val="000000"/>
          <w:sz w:val="28"/>
        </w:rPr>
        <w:t xml:space="preserve">
      6-3)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виды документов об образовании, формы документов об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w:t>
      </w:r>
      <w:r>
        <w:rPr>
          <w:rFonts w:ascii="Times New Roman"/>
          <w:b w:val="false"/>
          <w:i w:val="false"/>
          <w:color w:val="000000"/>
          <w:sz w:val="28"/>
          <w:u w:val="single"/>
        </w:rPr>
        <w:t>форму</w:t>
      </w:r>
      <w:r>
        <w:rPr>
          <w:rFonts w:ascii="Times New Roman"/>
          <w:b w:val="false"/>
          <w:i w:val="false"/>
          <w:color w:val="000000"/>
          <w:sz w:val="28"/>
        </w:rPr>
        <w:t xml:space="preserve"> справки, выдаваемой лицам, не завершившим образование в организациях образования;</w:t>
      </w:r>
    </w:p>
    <w:bookmarkEnd w:id="207"/>
    <w:p>
      <w:pPr>
        <w:spacing w:after="0"/>
        <w:ind w:left="0"/>
        <w:jc w:val="both"/>
      </w:pPr>
      <w:r>
        <w:rPr>
          <w:rFonts w:ascii="Times New Roman"/>
          <w:b w:val="false"/>
          <w:i w:val="false"/>
          <w:color w:val="000000"/>
          <w:sz w:val="28"/>
        </w:rPr>
        <w:t xml:space="preserve">
      6-4) согласовывает с уполномоченным органом в сфере уголовно-исполнительной деятельности </w:t>
      </w:r>
      <w:r>
        <w:rPr>
          <w:rFonts w:ascii="Times New Roman"/>
          <w:b w:val="false"/>
          <w:i w:val="false"/>
          <w:color w:val="000000"/>
          <w:sz w:val="28"/>
          <w:u w:val="single"/>
        </w:rPr>
        <w:t>правила</w:t>
      </w:r>
      <w:r>
        <w:rPr>
          <w:rFonts w:ascii="Times New Roman"/>
          <w:b w:val="false"/>
          <w:i w:val="false"/>
          <w:color w:val="000000"/>
          <w:sz w:val="28"/>
        </w:rPr>
        <w:t xml:space="preserve">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bookmarkStart w:name="z846" w:id="208"/>
    <w:p>
      <w:pPr>
        <w:spacing w:after="0"/>
        <w:ind w:left="0"/>
        <w:jc w:val="both"/>
      </w:pPr>
      <w:r>
        <w:rPr>
          <w:rFonts w:ascii="Times New Roman"/>
          <w:b w:val="false"/>
          <w:i w:val="false"/>
          <w:color w:val="000000"/>
          <w:sz w:val="28"/>
        </w:rPr>
        <w:t xml:space="preserve">
      6-5) </w:t>
      </w:r>
      <w:r>
        <w:rPr>
          <w:rFonts w:ascii="Times New Roman"/>
          <w:b w:val="false"/>
          <w:i w:val="false"/>
          <w:color w:val="000000"/>
          <w:sz w:val="28"/>
          <w:u w:val="single"/>
        </w:rPr>
        <w:t>утверждает</w:t>
      </w:r>
      <w:r>
        <w:rPr>
          <w:rFonts w:ascii="Times New Roman"/>
          <w:b w:val="false"/>
          <w:i w:val="false"/>
          <w:color w:val="000000"/>
          <w:sz w:val="28"/>
        </w:rPr>
        <w:t xml:space="preserve"> программу нравственно-духовного образования "</w:t>
      </w:r>
      <w:r>
        <w:rPr>
          <w:rFonts w:ascii="Times New Roman"/>
          <w:b w:val="false"/>
          <w:i w:val="false"/>
          <w:color w:val="000000"/>
          <w:sz w:val="28"/>
          <w:u w:val="single"/>
        </w:rPr>
        <w:t>Самопознание</w:t>
      </w:r>
      <w:r>
        <w:rPr>
          <w:rFonts w:ascii="Times New Roman"/>
          <w:b w:val="false"/>
          <w:i w:val="false"/>
          <w:color w:val="000000"/>
          <w:sz w:val="28"/>
        </w:rPr>
        <w:t>";</w:t>
      </w:r>
    </w:p>
    <w:bookmarkEnd w:id="208"/>
    <w:bookmarkStart w:name="z603" w:id="209"/>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09"/>
    <w:bookmarkStart w:name="z503" w:id="210"/>
    <w:p>
      <w:pPr>
        <w:spacing w:after="0"/>
        <w:ind w:left="0"/>
        <w:jc w:val="both"/>
      </w:pPr>
      <w:r>
        <w:rPr>
          <w:rFonts w:ascii="Times New Roman"/>
          <w:b w:val="false"/>
          <w:i w:val="false"/>
          <w:color w:val="000000"/>
          <w:sz w:val="28"/>
        </w:rPr>
        <w:t xml:space="preserve">
      7-1)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типовые учебные планы и образовательные программы детских музыкальных школ, детских художественных школ и детских школ искусств;</w:t>
      </w:r>
    </w:p>
    <w:bookmarkEnd w:id="210"/>
    <w:bookmarkStart w:name="z985" w:id="211"/>
    <w:p>
      <w:pPr>
        <w:spacing w:after="0"/>
        <w:ind w:left="0"/>
        <w:jc w:val="both"/>
      </w:pPr>
      <w:r>
        <w:rPr>
          <w:rFonts w:ascii="Times New Roman"/>
          <w:b w:val="false"/>
          <w:i w:val="false"/>
          <w:color w:val="000000"/>
          <w:sz w:val="28"/>
        </w:rPr>
        <w:t>
      7-2) разрабатывает и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bookmarkEnd w:id="211"/>
    <w:bookmarkStart w:name="z504" w:id="212"/>
    <w:p>
      <w:pPr>
        <w:spacing w:after="0"/>
        <w:ind w:left="0"/>
        <w:jc w:val="both"/>
      </w:pPr>
      <w:r>
        <w:rPr>
          <w:rFonts w:ascii="Times New Roman"/>
          <w:b w:val="false"/>
          <w:i w:val="false"/>
          <w:color w:val="000000"/>
          <w:sz w:val="28"/>
        </w:rPr>
        <w:t xml:space="preserve">
      8) </w:t>
      </w:r>
      <w:r>
        <w:rPr>
          <w:rFonts w:ascii="Times New Roman"/>
          <w:b w:val="false"/>
          <w:i w:val="false"/>
          <w:color w:val="000000"/>
          <w:sz w:val="28"/>
          <w:u w:val="single"/>
        </w:rPr>
        <w:t>выдает</w:t>
      </w:r>
      <w:r>
        <w:rPr>
          <w:rFonts w:ascii="Times New Roman"/>
          <w:b w:val="false"/>
          <w:i w:val="false"/>
          <w:color w:val="000000"/>
          <w:sz w:val="28"/>
        </w:rPr>
        <w:t xml:space="preserve"> юридическим лицам лицензию и (или) приложение к лицензии на занятие образовательной деятельностью на предоставление:</w:t>
      </w:r>
    </w:p>
    <w:bookmarkEnd w:id="212"/>
    <w:p>
      <w:pPr>
        <w:spacing w:after="0"/>
        <w:ind w:left="0"/>
        <w:jc w:val="both"/>
      </w:pPr>
      <w:r>
        <w:rPr>
          <w:rFonts w:ascii="Times New Roman"/>
          <w:b w:val="false"/>
          <w:i w:val="false"/>
          <w:color w:val="000000"/>
          <w:sz w:val="28"/>
        </w:rPr>
        <w:t>
      начального образования;</w:t>
      </w:r>
    </w:p>
    <w:p>
      <w:pPr>
        <w:spacing w:after="0"/>
        <w:ind w:left="0"/>
        <w:jc w:val="both"/>
      </w:pPr>
      <w:r>
        <w:rPr>
          <w:rFonts w:ascii="Times New Roman"/>
          <w:b w:val="false"/>
          <w:i w:val="false"/>
          <w:color w:val="000000"/>
          <w:sz w:val="28"/>
        </w:rPr>
        <w:t xml:space="preserve">
      основного среднего образования; </w:t>
      </w:r>
    </w:p>
    <w:p>
      <w:pPr>
        <w:spacing w:after="0"/>
        <w:ind w:left="0"/>
        <w:jc w:val="both"/>
      </w:pPr>
      <w:r>
        <w:rPr>
          <w:rFonts w:ascii="Times New Roman"/>
          <w:b w:val="false"/>
          <w:i w:val="false"/>
          <w:color w:val="000000"/>
          <w:sz w:val="28"/>
        </w:rPr>
        <w:t>
      общего среднего образования;</w:t>
      </w:r>
    </w:p>
    <w:p>
      <w:pPr>
        <w:spacing w:after="0"/>
        <w:ind w:left="0"/>
        <w:jc w:val="both"/>
      </w:pPr>
      <w:r>
        <w:rPr>
          <w:rFonts w:ascii="Times New Roman"/>
          <w:b w:val="false"/>
          <w:i w:val="false"/>
          <w:color w:val="000000"/>
          <w:sz w:val="28"/>
        </w:rPr>
        <w:t>
      технического и профессионального образования по квалификациям, для военных, специальных учебных заведений по группам специальностей;</w:t>
      </w:r>
    </w:p>
    <w:p>
      <w:pPr>
        <w:spacing w:after="0"/>
        <w:ind w:left="0"/>
        <w:jc w:val="both"/>
      </w:pPr>
      <w:r>
        <w:rPr>
          <w:rFonts w:ascii="Times New Roman"/>
          <w:b w:val="false"/>
          <w:i w:val="false"/>
          <w:color w:val="000000"/>
          <w:sz w:val="28"/>
        </w:rPr>
        <w:t>
      послесреднего образования по квалификациям, для военных, специальных учебных заведений по группам специальностей;</w:t>
      </w:r>
    </w:p>
    <w:p>
      <w:pPr>
        <w:spacing w:after="0"/>
        <w:ind w:left="0"/>
        <w:jc w:val="both"/>
      </w:pPr>
      <w:r>
        <w:rPr>
          <w:rFonts w:ascii="Times New Roman"/>
          <w:b w:val="false"/>
          <w:i w:val="false"/>
          <w:color w:val="000000"/>
          <w:sz w:val="28"/>
        </w:rPr>
        <w:t>
      высшего образования по направлениям подготовки кадров;</w:t>
      </w:r>
    </w:p>
    <w:p>
      <w:pPr>
        <w:spacing w:after="0"/>
        <w:ind w:left="0"/>
        <w:jc w:val="both"/>
      </w:pPr>
      <w:r>
        <w:rPr>
          <w:rFonts w:ascii="Times New Roman"/>
          <w:b w:val="false"/>
          <w:i w:val="false"/>
          <w:color w:val="000000"/>
          <w:sz w:val="28"/>
        </w:rPr>
        <w:t>
      послевузовского образования по направлениям подготовки кадров;</w:t>
      </w:r>
    </w:p>
    <w:p>
      <w:pPr>
        <w:spacing w:after="0"/>
        <w:ind w:left="0"/>
        <w:jc w:val="both"/>
      </w:pPr>
      <w:r>
        <w:rPr>
          <w:rFonts w:ascii="Times New Roman"/>
          <w:b w:val="false"/>
          <w:i w:val="false"/>
          <w:color w:val="000000"/>
          <w:sz w:val="28"/>
        </w:rPr>
        <w:t>
      духовного образования;</w:t>
      </w:r>
    </w:p>
    <w:bookmarkStart w:name="z615" w:id="213"/>
    <w:p>
      <w:pPr>
        <w:spacing w:after="0"/>
        <w:ind w:left="0"/>
        <w:jc w:val="both"/>
      </w:pPr>
      <w:r>
        <w:rPr>
          <w:rFonts w:ascii="Times New Roman"/>
          <w:b w:val="false"/>
          <w:i w:val="false"/>
          <w:color w:val="000000"/>
          <w:sz w:val="28"/>
        </w:rPr>
        <w:t xml:space="preserve">
      8-1) </w:t>
      </w:r>
      <w:r>
        <w:rPr>
          <w:rFonts w:ascii="Times New Roman"/>
          <w:b w:val="false"/>
          <w:i w:val="false"/>
          <w:color w:val="000000"/>
          <w:sz w:val="28"/>
          <w:u w:val="single"/>
        </w:rPr>
        <w:t>устанавливает</w:t>
      </w:r>
      <w:r>
        <w:rPr>
          <w:rFonts w:ascii="Times New Roman"/>
          <w:b w:val="false"/>
          <w:i w:val="false"/>
          <w:color w:val="000000"/>
          <w:sz w:val="28"/>
        </w:rPr>
        <w:t xml:space="preserve"> порядок осуществления образовательного мониторинга;</w:t>
      </w:r>
    </w:p>
    <w:bookmarkEnd w:id="213"/>
    <w:bookmarkStart w:name="z616" w:id="214"/>
    <w:p>
      <w:pPr>
        <w:spacing w:after="0"/>
        <w:ind w:left="0"/>
        <w:jc w:val="both"/>
      </w:pPr>
      <w:r>
        <w:rPr>
          <w:rFonts w:ascii="Times New Roman"/>
          <w:b w:val="false"/>
          <w:i w:val="false"/>
          <w:color w:val="000000"/>
          <w:sz w:val="28"/>
        </w:rPr>
        <w:t>
      8-2) осуществляет прием уведомлений о начале или прекращении осуществления деятельности по дошкольному воспитанию и обучению;</w:t>
      </w:r>
    </w:p>
    <w:bookmarkEnd w:id="214"/>
    <w:bookmarkStart w:name="z617" w:id="215"/>
    <w:p>
      <w:pPr>
        <w:spacing w:after="0"/>
        <w:ind w:left="0"/>
        <w:jc w:val="both"/>
      </w:pPr>
      <w:r>
        <w:rPr>
          <w:rFonts w:ascii="Times New Roman"/>
          <w:b w:val="false"/>
          <w:i w:val="false"/>
          <w:color w:val="000000"/>
          <w:sz w:val="28"/>
        </w:rPr>
        <w:t xml:space="preserve">
      8-3) </w:t>
      </w:r>
      <w:r>
        <w:rPr>
          <w:rFonts w:ascii="Times New Roman"/>
          <w:b w:val="false"/>
          <w:i w:val="false"/>
          <w:color w:val="000000"/>
          <w:sz w:val="28"/>
          <w:u w:val="single"/>
        </w:rPr>
        <w:t>утверждает</w:t>
      </w:r>
      <w:r>
        <w:rPr>
          <w:rFonts w:ascii="Times New Roman"/>
          <w:b w:val="false"/>
          <w:i w:val="false"/>
          <w:color w:val="000000"/>
          <w:sz w:val="28"/>
        </w:rPr>
        <w:t xml:space="preserve"> положение о знаке "Алтын белгі";</w:t>
      </w:r>
    </w:p>
    <w:bookmarkEnd w:id="215"/>
    <w:bookmarkStart w:name="z618" w:id="216"/>
    <w:p>
      <w:pPr>
        <w:spacing w:after="0"/>
        <w:ind w:left="0"/>
        <w:jc w:val="both"/>
      </w:pPr>
      <w:r>
        <w:rPr>
          <w:rFonts w:ascii="Times New Roman"/>
          <w:b w:val="false"/>
          <w:i w:val="false"/>
          <w:color w:val="000000"/>
          <w:sz w:val="28"/>
        </w:rPr>
        <w:t>
      8-4)</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16"/>
    <w:bookmarkStart w:name="z508" w:id="217"/>
    <w:p>
      <w:pPr>
        <w:spacing w:after="0"/>
        <w:ind w:left="0"/>
        <w:jc w:val="both"/>
      </w:pPr>
      <w:r>
        <w:rPr>
          <w:rFonts w:ascii="Times New Roman"/>
          <w:b w:val="false"/>
          <w:i w:val="false"/>
          <w:color w:val="000000"/>
          <w:sz w:val="28"/>
        </w:rPr>
        <w:t xml:space="preserve">
      8-5) </w:t>
      </w:r>
      <w:r>
        <w:rPr>
          <w:rFonts w:ascii="Times New Roman"/>
          <w:b w:val="false"/>
          <w:i w:val="false"/>
          <w:color w:val="000000"/>
          <w:sz w:val="28"/>
          <w:u w:val="single"/>
        </w:rPr>
        <w:t>ведет</w:t>
      </w:r>
      <w:r>
        <w:rPr>
          <w:rFonts w:ascii="Times New Roman"/>
          <w:b w:val="false"/>
          <w:i w:val="false"/>
          <w:color w:val="000000"/>
          <w:sz w:val="28"/>
        </w:rPr>
        <w:t xml:space="preserve"> государственный электронный реестр разрешений и уведомлений по дошкольному воспитанию и обучению;</w:t>
      </w:r>
    </w:p>
    <w:bookmarkEnd w:id="217"/>
    <w:bookmarkStart w:name="z606" w:id="218"/>
    <w:p>
      <w:pPr>
        <w:spacing w:after="0"/>
        <w:ind w:left="0"/>
        <w:jc w:val="both"/>
      </w:pPr>
      <w:r>
        <w:rPr>
          <w:rFonts w:ascii="Times New Roman"/>
          <w:b w:val="false"/>
          <w:i w:val="false"/>
          <w:color w:val="000000"/>
          <w:sz w:val="28"/>
        </w:rPr>
        <w:t xml:space="preserve">
      8-6) утверждает правила присвоения званий </w:t>
      </w:r>
      <w:r>
        <w:rPr>
          <w:rFonts w:ascii="Times New Roman"/>
          <w:b w:val="false"/>
          <w:i w:val="false"/>
          <w:color w:val="000000"/>
          <w:sz w:val="28"/>
          <w:u w:val="single"/>
        </w:rPr>
        <w:t>"Лучший преподаватель вуза"</w:t>
      </w:r>
      <w:r>
        <w:rPr>
          <w:rFonts w:ascii="Times New Roman"/>
          <w:b w:val="false"/>
          <w:i w:val="false"/>
          <w:color w:val="000000"/>
          <w:sz w:val="28"/>
        </w:rPr>
        <w:t xml:space="preserve"> и </w:t>
      </w:r>
      <w:r>
        <w:rPr>
          <w:rFonts w:ascii="Times New Roman"/>
          <w:b w:val="false"/>
          <w:i w:val="false"/>
          <w:color w:val="000000"/>
          <w:sz w:val="28"/>
          <w:u w:val="single"/>
        </w:rPr>
        <w:t>"Лучший педагог"</w:t>
      </w:r>
      <w:r>
        <w:rPr>
          <w:rFonts w:ascii="Times New Roman"/>
          <w:b w:val="false"/>
          <w:i w:val="false"/>
          <w:color w:val="000000"/>
          <w:sz w:val="28"/>
        </w:rPr>
        <w:t>;</w:t>
      </w:r>
    </w:p>
    <w:bookmarkEnd w:id="218"/>
    <w:bookmarkStart w:name="z847" w:id="219"/>
    <w:p>
      <w:pPr>
        <w:spacing w:after="0"/>
        <w:ind w:left="0"/>
        <w:jc w:val="both"/>
      </w:pPr>
      <w:r>
        <w:rPr>
          <w:rFonts w:ascii="Times New Roman"/>
          <w:b w:val="false"/>
          <w:i w:val="false"/>
          <w:color w:val="000000"/>
          <w:sz w:val="28"/>
        </w:rPr>
        <w:t>
      8-7) утверждает правила проведения конкурсов на присуждение грантов "</w:t>
      </w:r>
      <w:r>
        <w:rPr>
          <w:rFonts w:ascii="Times New Roman"/>
          <w:b w:val="false"/>
          <w:i w:val="false"/>
          <w:color w:val="000000"/>
          <w:sz w:val="28"/>
          <w:u w:val="single"/>
        </w:rPr>
        <w:t>Лучшая организация среднего образования</w:t>
      </w:r>
      <w:r>
        <w:rPr>
          <w:rFonts w:ascii="Times New Roman"/>
          <w:b w:val="false"/>
          <w:i w:val="false"/>
          <w:color w:val="000000"/>
          <w:sz w:val="28"/>
        </w:rPr>
        <w:t>", "</w:t>
      </w:r>
      <w:r>
        <w:rPr>
          <w:rFonts w:ascii="Times New Roman"/>
          <w:b w:val="false"/>
          <w:i w:val="false"/>
          <w:color w:val="000000"/>
          <w:sz w:val="28"/>
          <w:u w:val="single"/>
        </w:rPr>
        <w:t>Лучшая организация технического и профессионального, послесреднего образования</w:t>
      </w:r>
      <w:r>
        <w:rPr>
          <w:rFonts w:ascii="Times New Roman"/>
          <w:b w:val="false"/>
          <w:i w:val="false"/>
          <w:color w:val="000000"/>
          <w:sz w:val="28"/>
        </w:rPr>
        <w:t>" с установлением размеров грантов и порядка их присуждения;</w:t>
      </w:r>
    </w:p>
    <w:bookmarkEnd w:id="219"/>
    <w:bookmarkStart w:name="z509" w:id="220"/>
    <w:p>
      <w:pPr>
        <w:spacing w:after="0"/>
        <w:ind w:left="0"/>
        <w:jc w:val="both"/>
      </w:pPr>
      <w:r>
        <w:rPr>
          <w:rFonts w:ascii="Times New Roman"/>
          <w:b w:val="false"/>
          <w:i w:val="false"/>
          <w:color w:val="000000"/>
          <w:sz w:val="28"/>
        </w:rPr>
        <w:t>
      9)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bookmarkEnd w:id="220"/>
    <w:bookmarkStart w:name="z986" w:id="221"/>
    <w:p>
      <w:pPr>
        <w:spacing w:after="0"/>
        <w:ind w:left="0"/>
        <w:jc w:val="both"/>
      </w:pPr>
      <w:r>
        <w:rPr>
          <w:rFonts w:ascii="Times New Roman"/>
          <w:b w:val="false"/>
          <w:i w:val="false"/>
          <w:color w:val="000000"/>
          <w:sz w:val="28"/>
        </w:rPr>
        <w:t>
      общеобразовательные учебные программы дошкольного воспитания и обучения;</w:t>
      </w:r>
    </w:p>
    <w:bookmarkEnd w:id="221"/>
    <w:bookmarkStart w:name="z987" w:id="222"/>
    <w:p>
      <w:pPr>
        <w:spacing w:after="0"/>
        <w:ind w:left="0"/>
        <w:jc w:val="both"/>
      </w:pPr>
      <w:r>
        <w:rPr>
          <w:rFonts w:ascii="Times New Roman"/>
          <w:b w:val="false"/>
          <w:i w:val="false"/>
          <w:color w:val="000000"/>
          <w:sz w:val="28"/>
        </w:rPr>
        <w:t>
      общеобразовательные учебные программы начального, основного среднего и общего среднего образования;</w:t>
      </w:r>
    </w:p>
    <w:bookmarkEnd w:id="222"/>
    <w:bookmarkStart w:name="z988" w:id="223"/>
    <w:p>
      <w:pPr>
        <w:spacing w:after="0"/>
        <w:ind w:left="0"/>
        <w:jc w:val="both"/>
      </w:pPr>
      <w:r>
        <w:rPr>
          <w:rFonts w:ascii="Times New Roman"/>
          <w:b w:val="false"/>
          <w:i w:val="false"/>
          <w:color w:val="000000"/>
          <w:sz w:val="28"/>
        </w:rPr>
        <w:t>
      образовательные программы технического и профессионального, послесреднего образования;</w:t>
      </w:r>
    </w:p>
    <w:bookmarkEnd w:id="223"/>
    <w:bookmarkStart w:name="z989" w:id="224"/>
    <w:p>
      <w:pPr>
        <w:spacing w:after="0"/>
        <w:ind w:left="0"/>
        <w:jc w:val="both"/>
      </w:pPr>
      <w:r>
        <w:rPr>
          <w:rFonts w:ascii="Times New Roman"/>
          <w:b w:val="false"/>
          <w:i w:val="false"/>
          <w:color w:val="000000"/>
          <w:sz w:val="28"/>
        </w:rPr>
        <w:t>
      образовательные программы высшего и (или) послевузовского образования в военных, специальных учебных заведениях;</w:t>
      </w:r>
    </w:p>
    <w:bookmarkEnd w:id="224"/>
    <w:bookmarkStart w:name="z510" w:id="225"/>
    <w:p>
      <w:pPr>
        <w:spacing w:after="0"/>
        <w:ind w:left="0"/>
        <w:jc w:val="both"/>
      </w:pPr>
      <w:r>
        <w:rPr>
          <w:rFonts w:ascii="Times New Roman"/>
          <w:b w:val="false"/>
          <w:i w:val="false"/>
          <w:color w:val="000000"/>
          <w:sz w:val="28"/>
        </w:rPr>
        <w:t xml:space="preserve">
      9-1) </w:t>
      </w:r>
      <w:r>
        <w:rPr>
          <w:rFonts w:ascii="Times New Roman"/>
          <w:b w:val="false"/>
          <w:i/>
          <w:color w:val="000000"/>
          <w:sz w:val="28"/>
        </w:rPr>
        <w:t xml:space="preserve">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25"/>
    <w:bookmarkStart w:name="z511" w:id="226"/>
    <w:p>
      <w:pPr>
        <w:spacing w:after="0"/>
        <w:ind w:left="0"/>
        <w:jc w:val="both"/>
      </w:pPr>
      <w:r>
        <w:rPr>
          <w:rFonts w:ascii="Times New Roman"/>
          <w:b w:val="false"/>
          <w:i w:val="false"/>
          <w:color w:val="000000"/>
          <w:sz w:val="28"/>
        </w:rPr>
        <w:t xml:space="preserve">
      10) </w:t>
      </w:r>
      <w:r>
        <w:rPr>
          <w:rFonts w:ascii="Times New Roman"/>
          <w:b w:val="false"/>
          <w:i w:val="false"/>
          <w:color w:val="000000"/>
          <w:sz w:val="28"/>
          <w:u w:val="single"/>
        </w:rPr>
        <w:t>устанавливает</w:t>
      </w:r>
      <w:r>
        <w:rPr>
          <w:rFonts w:ascii="Times New Roman"/>
          <w:b w:val="false"/>
          <w:i w:val="false"/>
          <w:color w:val="000000"/>
          <w:sz w:val="28"/>
        </w:rPr>
        <w:t xml:space="preserve"> требования и порядок признания аккредитационных органов, в том числе зарубежных, и формирует реестры признанных аккредитационных органов, аккредитованных организаций образования и образовательных программ; </w:t>
      </w:r>
    </w:p>
    <w:bookmarkEnd w:id="226"/>
    <w:bookmarkStart w:name="z512" w:id="227"/>
    <w:p>
      <w:pPr>
        <w:spacing w:after="0"/>
        <w:ind w:left="0"/>
        <w:jc w:val="both"/>
      </w:pPr>
      <w:r>
        <w:rPr>
          <w:rFonts w:ascii="Times New Roman"/>
          <w:b w:val="false"/>
          <w:i w:val="false"/>
          <w:color w:val="000000"/>
          <w:sz w:val="28"/>
        </w:rPr>
        <w:t xml:space="preserve">
      11)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образовательные программы </w:t>
      </w:r>
      <w:r>
        <w:rPr>
          <w:rFonts w:ascii="Times New Roman"/>
          <w:b w:val="false"/>
          <w:i w:val="false"/>
          <w:color w:val="000000"/>
          <w:sz w:val="28"/>
          <w:u w:val="single"/>
        </w:rPr>
        <w:t>технического и профессионального</w:t>
      </w:r>
      <w:r>
        <w:rPr>
          <w:rFonts w:ascii="Times New Roman"/>
          <w:b w:val="false"/>
          <w:i w:val="false"/>
          <w:color w:val="000000"/>
          <w:sz w:val="28"/>
        </w:rPr>
        <w:t xml:space="preserve">, послесреднего, </w:t>
      </w:r>
      <w:r>
        <w:rPr>
          <w:rFonts w:ascii="Times New Roman"/>
          <w:b w:val="false"/>
          <w:i w:val="false"/>
          <w:color w:val="000000"/>
          <w:sz w:val="28"/>
          <w:u w:val="single"/>
        </w:rPr>
        <w:t>высшего</w:t>
      </w:r>
      <w:r>
        <w:rPr>
          <w:rFonts w:ascii="Times New Roman"/>
          <w:b w:val="false"/>
          <w:i w:val="false"/>
          <w:color w:val="000000"/>
          <w:sz w:val="28"/>
        </w:rPr>
        <w:t xml:space="preserve"> и </w:t>
      </w:r>
      <w:r>
        <w:rPr>
          <w:rFonts w:ascii="Times New Roman"/>
          <w:b w:val="false"/>
          <w:i w:val="false"/>
          <w:color w:val="000000"/>
          <w:sz w:val="28"/>
          <w:u w:val="single"/>
        </w:rPr>
        <w:t>послевузовского</w:t>
      </w:r>
      <w:r>
        <w:rPr>
          <w:rFonts w:ascii="Times New Roman"/>
          <w:b w:val="false"/>
          <w:i w:val="false"/>
          <w:color w:val="000000"/>
          <w:sz w:val="28"/>
        </w:rPr>
        <w:t xml:space="preserve"> образования;</w:t>
      </w:r>
    </w:p>
    <w:bookmarkEnd w:id="227"/>
    <w:p>
      <w:pPr>
        <w:spacing w:after="0"/>
        <w:ind w:left="0"/>
        <w:jc w:val="both"/>
      </w:pPr>
      <w:r>
        <w:rPr>
          <w:rFonts w:ascii="Times New Roman"/>
          <w:b w:val="false"/>
          <w:i w:val="false"/>
          <w:color w:val="000000"/>
          <w:sz w:val="28"/>
        </w:rPr>
        <w:t xml:space="preserve">
      11-1)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типовые правила деятельности организаций образования соответствующих типов и видов;</w:t>
      </w:r>
    </w:p>
    <w:bookmarkStart w:name="z979" w:id="228"/>
    <w:p>
      <w:pPr>
        <w:spacing w:after="0"/>
        <w:ind w:left="0"/>
        <w:jc w:val="both"/>
      </w:pPr>
      <w:r>
        <w:rPr>
          <w:rFonts w:ascii="Times New Roman"/>
          <w:b w:val="false"/>
          <w:i w:val="false"/>
          <w:color w:val="000000"/>
          <w:sz w:val="28"/>
        </w:rPr>
        <w:t>
      11-2) разрабатывает и утверждает правила присуждения и размещения государственного образовательного кредита;</w:t>
      </w:r>
    </w:p>
    <w:bookmarkEnd w:id="228"/>
    <w:bookmarkStart w:name="z513" w:id="229"/>
    <w:p>
      <w:pPr>
        <w:spacing w:after="0"/>
        <w:ind w:left="0"/>
        <w:jc w:val="both"/>
      </w:pPr>
      <w:r>
        <w:rPr>
          <w:rFonts w:ascii="Times New Roman"/>
          <w:b w:val="false"/>
          <w:i w:val="false"/>
          <w:color w:val="000000"/>
          <w:sz w:val="28"/>
        </w:rPr>
        <w:t>
      12) разрабатывает и утверждает правила проведения единого национального тестирования, комплексного тестирования и мониторинга образовательных достижений обучающихся;</w:t>
      </w:r>
    </w:p>
    <w:bookmarkEnd w:id="229"/>
    <w:bookmarkStart w:name="z608" w:id="230"/>
    <w:p>
      <w:pPr>
        <w:spacing w:after="0"/>
        <w:ind w:left="0"/>
        <w:jc w:val="both"/>
      </w:pPr>
      <w:r>
        <w:rPr>
          <w:rFonts w:ascii="Times New Roman"/>
          <w:b w:val="false"/>
          <w:i w:val="false"/>
          <w:color w:val="000000"/>
          <w:sz w:val="28"/>
        </w:rPr>
        <w:t xml:space="preserve">
      12-1) </w:t>
      </w:r>
      <w:r>
        <w:rPr>
          <w:rFonts w:ascii="Times New Roman"/>
          <w:b w:val="false"/>
          <w:i w:val="false"/>
          <w:color w:val="000000"/>
          <w:sz w:val="28"/>
          <w:u w:val="single"/>
        </w:rPr>
        <w:t>утверждает</w:t>
      </w:r>
      <w:r>
        <w:rPr>
          <w:rFonts w:ascii="Times New Roman"/>
          <w:b w:val="false"/>
          <w:i w:val="false"/>
          <w:color w:val="000000"/>
          <w:sz w:val="28"/>
        </w:rPr>
        <w:t xml:space="preserve"> квалификационные требования, предъявляемые к образовательной деятельности, и перечень документов, подтверждающих соответствие им;</w:t>
      </w:r>
    </w:p>
    <w:bookmarkEnd w:id="230"/>
    <w:bookmarkStart w:name="z641" w:id="231"/>
    <w:p>
      <w:pPr>
        <w:spacing w:after="0"/>
        <w:ind w:left="0"/>
        <w:jc w:val="both"/>
      </w:pPr>
      <w:r>
        <w:rPr>
          <w:rFonts w:ascii="Times New Roman"/>
          <w:b w:val="false"/>
          <w:i w:val="false"/>
          <w:color w:val="000000"/>
          <w:sz w:val="28"/>
        </w:rPr>
        <w:t xml:space="preserve">
      12-2)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положение о классном руководстве в организациях среднего образования;</w:t>
      </w:r>
    </w:p>
    <w:bookmarkEnd w:id="231"/>
    <w:bookmarkStart w:name="z990" w:id="232"/>
    <w:p>
      <w:pPr>
        <w:spacing w:after="0"/>
        <w:ind w:left="0"/>
        <w:jc w:val="both"/>
      </w:pPr>
      <w:r>
        <w:rPr>
          <w:rFonts w:ascii="Times New Roman"/>
          <w:b w:val="false"/>
          <w:i w:val="false"/>
          <w:color w:val="000000"/>
          <w:sz w:val="28"/>
        </w:rPr>
        <w:t>
      12-3) по согласованию с уполномоченным органом соответствующей отрасли разрабатывает и утверждает перечень предметов и веществ, запрещенных к вносу, ограниченных для использования в организациях образования и на их территориях;</w:t>
      </w:r>
    </w:p>
    <w:bookmarkEnd w:id="232"/>
    <w:bookmarkStart w:name="z514" w:id="233"/>
    <w:p>
      <w:pPr>
        <w:spacing w:after="0"/>
        <w:ind w:left="0"/>
        <w:jc w:val="both"/>
      </w:pPr>
      <w:r>
        <w:rPr>
          <w:rFonts w:ascii="Times New Roman"/>
          <w:b w:val="false"/>
          <w:i w:val="false"/>
          <w:color w:val="000000"/>
          <w:sz w:val="28"/>
        </w:rPr>
        <w:t xml:space="preserve">
      13)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bookmarkEnd w:id="233"/>
    <w:bookmarkStart w:name="z760" w:id="234"/>
    <w:p>
      <w:pPr>
        <w:spacing w:after="0"/>
        <w:ind w:left="0"/>
        <w:jc w:val="both"/>
      </w:pPr>
      <w:r>
        <w:rPr>
          <w:rFonts w:ascii="Times New Roman"/>
          <w:b w:val="false"/>
          <w:i w:val="false"/>
          <w:color w:val="000000"/>
          <w:sz w:val="28"/>
        </w:rPr>
        <w:t xml:space="preserve">
      13-1)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234"/>
    <w:bookmarkStart w:name="z515" w:id="235"/>
    <w:p>
      <w:pPr>
        <w:spacing w:after="0"/>
        <w:ind w:left="0"/>
        <w:jc w:val="both"/>
      </w:pPr>
      <w:r>
        <w:rPr>
          <w:rFonts w:ascii="Times New Roman"/>
          <w:b w:val="false"/>
          <w:i w:val="false"/>
          <w:color w:val="000000"/>
          <w:sz w:val="28"/>
        </w:rPr>
        <w:t>
      14) определяет сроки начала и завершения учебного года в организациях образования, а также сроки проведения итоговой аттестации обучающихся в организациях среднего образования;</w:t>
      </w:r>
    </w:p>
    <w:bookmarkEnd w:id="235"/>
    <w:bookmarkStart w:name="z642" w:id="236"/>
    <w:p>
      <w:pPr>
        <w:spacing w:after="0"/>
        <w:ind w:left="0"/>
        <w:jc w:val="both"/>
      </w:pPr>
      <w:r>
        <w:rPr>
          <w:rFonts w:ascii="Times New Roman"/>
          <w:b w:val="false"/>
          <w:i w:val="false"/>
          <w:color w:val="000000"/>
          <w:sz w:val="28"/>
        </w:rPr>
        <w:t xml:space="preserve">
      14-1)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требования к обязательной школьной форме для организаций среднего образования;</w:t>
      </w:r>
    </w:p>
    <w:bookmarkEnd w:id="236"/>
    <w:bookmarkStart w:name="z643" w:id="237"/>
    <w:p>
      <w:pPr>
        <w:spacing w:after="0"/>
        <w:ind w:left="0"/>
        <w:jc w:val="both"/>
      </w:pPr>
      <w:r>
        <w:rPr>
          <w:rFonts w:ascii="Times New Roman"/>
          <w:b w:val="false"/>
          <w:i w:val="false"/>
          <w:color w:val="000000"/>
          <w:sz w:val="28"/>
        </w:rPr>
        <w:t xml:space="preserve">
      14-2)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bookmarkEnd w:id="237"/>
    <w:bookmarkStart w:name="z761" w:id="238"/>
    <w:p>
      <w:pPr>
        <w:spacing w:after="0"/>
        <w:ind w:left="0"/>
        <w:jc w:val="both"/>
      </w:pPr>
      <w:r>
        <w:rPr>
          <w:rFonts w:ascii="Times New Roman"/>
          <w:b w:val="false"/>
          <w:i w:val="false"/>
          <w:color w:val="000000"/>
          <w:sz w:val="28"/>
        </w:rPr>
        <w:t xml:space="preserve">
      14-3)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направлений подготовки кадров с высшим образованием, обучение по которым в форме экстерната не допускается;</w:t>
      </w:r>
    </w:p>
    <w:bookmarkEnd w:id="238"/>
    <w:bookmarkStart w:name="z516" w:id="239"/>
    <w:p>
      <w:pPr>
        <w:spacing w:after="0"/>
        <w:ind w:left="0"/>
        <w:jc w:val="both"/>
      </w:pPr>
      <w:r>
        <w:rPr>
          <w:rFonts w:ascii="Times New Roman"/>
          <w:b w:val="false"/>
          <w:i w:val="false"/>
          <w:color w:val="000000"/>
          <w:sz w:val="28"/>
        </w:rPr>
        <w:t xml:space="preserve">
      15)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bookmarkEnd w:id="239"/>
    <w:bookmarkStart w:name="z644" w:id="240"/>
    <w:p>
      <w:pPr>
        <w:spacing w:after="0"/>
        <w:ind w:left="0"/>
        <w:jc w:val="both"/>
      </w:pPr>
      <w:r>
        <w:rPr>
          <w:rFonts w:ascii="Times New Roman"/>
          <w:b w:val="false"/>
          <w:i w:val="false"/>
          <w:color w:val="000000"/>
          <w:sz w:val="28"/>
        </w:rPr>
        <w:t>
      15-1) разрабатывает и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а также образовательные программы высшего образования;</w:t>
      </w:r>
    </w:p>
    <w:bookmarkEnd w:id="240"/>
    <w:bookmarkStart w:name="z645" w:id="241"/>
    <w:p>
      <w:pPr>
        <w:spacing w:after="0"/>
        <w:ind w:left="0"/>
        <w:jc w:val="both"/>
      </w:pPr>
      <w:r>
        <w:rPr>
          <w:rFonts w:ascii="Times New Roman"/>
          <w:b w:val="false"/>
          <w:i w:val="false"/>
          <w:color w:val="000000"/>
          <w:sz w:val="28"/>
        </w:rPr>
        <w:t xml:space="preserve">
      15-2)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41"/>
    <w:bookmarkStart w:name="z517" w:id="242"/>
    <w:p>
      <w:pPr>
        <w:spacing w:after="0"/>
        <w:ind w:left="0"/>
        <w:jc w:val="both"/>
      </w:pPr>
      <w:r>
        <w:rPr>
          <w:rFonts w:ascii="Times New Roman"/>
          <w:b w:val="false"/>
          <w:i w:val="false"/>
          <w:color w:val="000000"/>
          <w:sz w:val="28"/>
        </w:rPr>
        <w:t xml:space="preserve">
      16)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bookmarkEnd w:id="242"/>
    <w:bookmarkStart w:name="z518" w:id="243"/>
    <w:p>
      <w:pPr>
        <w:spacing w:after="0"/>
        <w:ind w:left="0"/>
        <w:jc w:val="both"/>
      </w:pPr>
      <w:r>
        <w:rPr>
          <w:rFonts w:ascii="Times New Roman"/>
          <w:b w:val="false"/>
          <w:i w:val="false"/>
          <w:color w:val="000000"/>
          <w:sz w:val="28"/>
        </w:rPr>
        <w:t xml:space="preserve">
      17)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предоставления академических отпусков обучающимся в организациях технического и профессионального, послесреднего образования;</w:t>
      </w:r>
    </w:p>
    <w:bookmarkEnd w:id="243"/>
    <w:bookmarkStart w:name="z519" w:id="244"/>
    <w:p>
      <w:pPr>
        <w:spacing w:after="0"/>
        <w:ind w:left="0"/>
        <w:jc w:val="both"/>
      </w:pPr>
      <w:r>
        <w:rPr>
          <w:rFonts w:ascii="Times New Roman"/>
          <w:b w:val="false"/>
          <w:i w:val="false"/>
          <w:color w:val="000000"/>
          <w:sz w:val="28"/>
        </w:rPr>
        <w:t>
      18)</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44"/>
    <w:bookmarkStart w:name="z520" w:id="245"/>
    <w:p>
      <w:pPr>
        <w:spacing w:after="0"/>
        <w:ind w:left="0"/>
        <w:jc w:val="both"/>
      </w:pPr>
      <w:r>
        <w:rPr>
          <w:rFonts w:ascii="Times New Roman"/>
          <w:b w:val="false"/>
          <w:i w:val="false"/>
          <w:color w:val="000000"/>
          <w:sz w:val="28"/>
        </w:rPr>
        <w:t xml:space="preserve">
      19)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bookmarkEnd w:id="245"/>
    <w:bookmarkStart w:name="z646" w:id="246"/>
    <w:p>
      <w:pPr>
        <w:spacing w:after="0"/>
        <w:ind w:left="0"/>
        <w:jc w:val="both"/>
      </w:pPr>
      <w:r>
        <w:rPr>
          <w:rFonts w:ascii="Times New Roman"/>
          <w:b w:val="false"/>
          <w:i w:val="false"/>
          <w:color w:val="000000"/>
          <w:sz w:val="28"/>
        </w:rPr>
        <w:t xml:space="preserve">
      19-1)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методику прогнозирования потребности организаций образования, реализующих общеобразовательные учебные программы дошкольного,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bookmarkEnd w:id="246"/>
    <w:bookmarkStart w:name="z647" w:id="247"/>
    <w:p>
      <w:pPr>
        <w:spacing w:after="0"/>
        <w:ind w:left="0"/>
        <w:jc w:val="both"/>
      </w:pPr>
      <w:r>
        <w:rPr>
          <w:rFonts w:ascii="Times New Roman"/>
          <w:b w:val="false"/>
          <w:i w:val="false"/>
          <w:color w:val="000000"/>
          <w:sz w:val="28"/>
        </w:rPr>
        <w:t xml:space="preserve">
      19-2)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обеспечения учебниками и учебно-методическими комплексами обучающихся и воспитанников государственных организаций образования;</w:t>
      </w:r>
    </w:p>
    <w:bookmarkEnd w:id="247"/>
    <w:bookmarkStart w:name="z648" w:id="248"/>
    <w:p>
      <w:pPr>
        <w:spacing w:after="0"/>
        <w:ind w:left="0"/>
        <w:jc w:val="both"/>
      </w:pPr>
      <w:r>
        <w:rPr>
          <w:rFonts w:ascii="Times New Roman"/>
          <w:b w:val="false"/>
          <w:i w:val="false"/>
          <w:color w:val="000000"/>
          <w:sz w:val="28"/>
        </w:rPr>
        <w:t xml:space="preserve">
      19-3)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по формированию, использованию и сохранению фонда библиотек государственных организаций образования;</w:t>
      </w:r>
    </w:p>
    <w:bookmarkEnd w:id="248"/>
    <w:bookmarkStart w:name="z991" w:id="249"/>
    <w:p>
      <w:pPr>
        <w:spacing w:after="0"/>
        <w:ind w:left="0"/>
        <w:jc w:val="both"/>
      </w:pPr>
      <w:r>
        <w:rPr>
          <w:rFonts w:ascii="Times New Roman"/>
          <w:b w:val="false"/>
          <w:i w:val="false"/>
          <w:color w:val="000000"/>
          <w:sz w:val="28"/>
        </w:rPr>
        <w:t>
      19-4) разрабатывает и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49"/>
    <w:bookmarkStart w:name="z521" w:id="250"/>
    <w:p>
      <w:pPr>
        <w:spacing w:after="0"/>
        <w:ind w:left="0"/>
        <w:jc w:val="both"/>
      </w:pPr>
      <w:r>
        <w:rPr>
          <w:rFonts w:ascii="Times New Roman"/>
          <w:b w:val="false"/>
          <w:i w:val="false"/>
          <w:color w:val="000000"/>
          <w:sz w:val="28"/>
        </w:rPr>
        <w:t xml:space="preserve">
      20) </w:t>
      </w:r>
      <w:r>
        <w:rPr>
          <w:rFonts w:ascii="Times New Roman"/>
          <w:b w:val="false"/>
          <w:i/>
          <w:color w:val="000000"/>
          <w:sz w:val="28"/>
        </w:rPr>
        <w:t xml:space="preserve">исключен Законом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End w:id="250"/>
    <w:bookmarkStart w:name="z522" w:id="251"/>
    <w:p>
      <w:pPr>
        <w:spacing w:after="0"/>
        <w:ind w:left="0"/>
        <w:jc w:val="both"/>
      </w:pPr>
      <w:r>
        <w:rPr>
          <w:rFonts w:ascii="Times New Roman"/>
          <w:b w:val="false"/>
          <w:i w:val="false"/>
          <w:color w:val="000000"/>
          <w:sz w:val="28"/>
        </w:rPr>
        <w:t>
      21) разрабатывает и утверждает правила признания документов об образовании, а также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bookmarkEnd w:id="251"/>
    <w:bookmarkStart w:name="z649" w:id="252"/>
    <w:p>
      <w:pPr>
        <w:spacing w:after="0"/>
        <w:ind w:left="0"/>
        <w:jc w:val="both"/>
      </w:pPr>
      <w:r>
        <w:rPr>
          <w:rFonts w:ascii="Times New Roman"/>
          <w:b w:val="false"/>
          <w:i w:val="false"/>
          <w:color w:val="000000"/>
          <w:sz w:val="28"/>
        </w:rPr>
        <w:t xml:space="preserve">
      21-1) осуществляет процедуру </w:t>
      </w:r>
      <w:r>
        <w:rPr>
          <w:rFonts w:ascii="Times New Roman"/>
          <w:b w:val="false"/>
          <w:i w:val="false"/>
          <w:color w:val="000000"/>
          <w:sz w:val="28"/>
          <w:u w:val="single"/>
        </w:rPr>
        <w:t>апостилирования</w:t>
      </w:r>
      <w:r>
        <w:rPr>
          <w:rFonts w:ascii="Times New Roman"/>
          <w:b w:val="false"/>
          <w:i w:val="false"/>
          <w:color w:val="000000"/>
          <w:sz w:val="28"/>
        </w:rPr>
        <w:t xml:space="preserve"> официальных документов, исходящих из организаций образования;</w:t>
      </w:r>
    </w:p>
    <w:bookmarkEnd w:id="252"/>
    <w:bookmarkStart w:name="z650" w:id="253"/>
    <w:p>
      <w:pPr>
        <w:spacing w:after="0"/>
        <w:ind w:left="0"/>
        <w:jc w:val="both"/>
      </w:pPr>
      <w:r>
        <w:rPr>
          <w:rFonts w:ascii="Times New Roman"/>
          <w:b w:val="false"/>
          <w:i w:val="false"/>
          <w:color w:val="000000"/>
          <w:sz w:val="28"/>
        </w:rPr>
        <w:t xml:space="preserve">
      21-2)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критерии оценки организаций образования;</w:t>
      </w:r>
    </w:p>
    <w:bookmarkEnd w:id="253"/>
    <w:bookmarkStart w:name="z651" w:id="254"/>
    <w:p>
      <w:pPr>
        <w:spacing w:after="0"/>
        <w:ind w:left="0"/>
        <w:jc w:val="both"/>
      </w:pPr>
      <w:r>
        <w:rPr>
          <w:rFonts w:ascii="Times New Roman"/>
          <w:b w:val="false"/>
          <w:i w:val="false"/>
          <w:color w:val="000000"/>
          <w:sz w:val="28"/>
        </w:rPr>
        <w:t xml:space="preserve">
      21-3)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критерии оценки знаний обучающихся;</w:t>
      </w:r>
    </w:p>
    <w:bookmarkEnd w:id="254"/>
    <w:bookmarkStart w:name="z848" w:id="255"/>
    <w:p>
      <w:pPr>
        <w:spacing w:after="0"/>
        <w:ind w:left="0"/>
        <w:jc w:val="both"/>
      </w:pPr>
      <w:r>
        <w:rPr>
          <w:rFonts w:ascii="Times New Roman"/>
          <w:b w:val="false"/>
          <w:i w:val="false"/>
          <w:color w:val="000000"/>
          <w:sz w:val="28"/>
        </w:rPr>
        <w:t xml:space="preserve">
      22)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высшего и послевузовского образования, подведомственных организаций образования, осуществляет контроль за их использованием;</w:t>
      </w:r>
    </w:p>
    <w:bookmarkEnd w:id="255"/>
    <w:bookmarkStart w:name="z524" w:id="256"/>
    <w:p>
      <w:pPr>
        <w:spacing w:after="0"/>
        <w:ind w:left="0"/>
        <w:jc w:val="both"/>
      </w:pPr>
      <w:r>
        <w:rPr>
          <w:rFonts w:ascii="Times New Roman"/>
          <w:b w:val="false"/>
          <w:i w:val="false"/>
          <w:color w:val="000000"/>
          <w:sz w:val="28"/>
        </w:rPr>
        <w:t xml:space="preserve">
      23)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формы документов строгой отчетности, используемых организациями образования в образовательной деятельности;</w:t>
      </w:r>
    </w:p>
    <w:bookmarkEnd w:id="256"/>
    <w:bookmarkStart w:name="z717" w:id="257"/>
    <w:p>
      <w:pPr>
        <w:spacing w:after="0"/>
        <w:ind w:left="0"/>
        <w:jc w:val="both"/>
      </w:pPr>
      <w:r>
        <w:rPr>
          <w:rFonts w:ascii="Times New Roman"/>
          <w:b w:val="false"/>
          <w:i w:val="false"/>
          <w:color w:val="000000"/>
          <w:sz w:val="28"/>
        </w:rPr>
        <w:t>
      23-1) определяет и утверждает единый базовый учебник по каждому предмету для организаций образования, реализующих общеобразовательные учебные программы начального образования;</w:t>
      </w:r>
    </w:p>
    <w:bookmarkEnd w:id="257"/>
    <w:bookmarkStart w:name="z914" w:id="258"/>
    <w:p>
      <w:pPr>
        <w:spacing w:after="0"/>
        <w:ind w:left="0"/>
        <w:jc w:val="both"/>
      </w:pPr>
      <w:r>
        <w:rPr>
          <w:rFonts w:ascii="Times New Roman"/>
          <w:b w:val="false"/>
          <w:i w:val="false"/>
          <w:color w:val="000000"/>
          <w:sz w:val="28"/>
        </w:rPr>
        <w:t>
      23-2) определяет и утверждает единый базовый учебник по предметам для организаций образования, реализующих общеобразовательные учебные программы основного среднего образования;</w:t>
      </w:r>
    </w:p>
    <w:bookmarkEnd w:id="2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Статью 5 предусмотрено дополнить подпунктом 23-3) в соответствии с Законом РК от 13.11.2015 </w:t>
      </w:r>
      <w:r>
        <w:rPr>
          <w:rFonts w:ascii="Times New Roman"/>
          <w:b w:val="false"/>
          <w:i w:val="false"/>
          <w:color w:val="000000"/>
          <w:sz w:val="28"/>
        </w:rPr>
        <w:t>№ 398-V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01.01.2022).</w:t>
      </w:r>
    </w:p>
    <w:bookmarkStart w:name="z926" w:id="259"/>
    <w:p>
      <w:pPr>
        <w:spacing w:after="0"/>
        <w:ind w:left="0"/>
        <w:jc w:val="both"/>
      </w:pPr>
      <w:r>
        <w:rPr>
          <w:rFonts w:ascii="Times New Roman"/>
          <w:b w:val="false"/>
          <w:i w:val="false"/>
          <w:color w:val="000000"/>
          <w:sz w:val="28"/>
        </w:rPr>
        <w:t xml:space="preserve">
      23-4)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документов, обязательных для ведения педагогами организаций среднего, технического и профессионального, послесреднего образования, и их формы;</w:t>
      </w:r>
    </w:p>
    <w:bookmarkEnd w:id="259"/>
    <w:bookmarkStart w:name="z525" w:id="260"/>
    <w:p>
      <w:pPr>
        <w:spacing w:after="0"/>
        <w:ind w:left="0"/>
        <w:jc w:val="both"/>
      </w:pPr>
      <w:r>
        <w:rPr>
          <w:rFonts w:ascii="Times New Roman"/>
          <w:b w:val="false"/>
          <w:i w:val="false"/>
          <w:color w:val="000000"/>
          <w:sz w:val="28"/>
        </w:rPr>
        <w:t xml:space="preserve">
      24)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bookmarkEnd w:id="260"/>
    <w:bookmarkStart w:name="z619" w:id="261"/>
    <w:p>
      <w:pPr>
        <w:spacing w:after="0"/>
        <w:ind w:left="0"/>
        <w:jc w:val="both"/>
      </w:pPr>
      <w:r>
        <w:rPr>
          <w:rFonts w:ascii="Times New Roman"/>
          <w:b w:val="false"/>
          <w:i w:val="false"/>
          <w:color w:val="000000"/>
          <w:sz w:val="28"/>
        </w:rPr>
        <w:t xml:space="preserve">
      24-1)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типовой договор об образовательном накопительном вкладе;</w:t>
      </w:r>
    </w:p>
    <w:bookmarkEnd w:id="261"/>
    <w:bookmarkStart w:name="z526" w:id="262"/>
    <w:p>
      <w:pPr>
        <w:spacing w:after="0"/>
        <w:ind w:left="0"/>
        <w:jc w:val="both"/>
      </w:pPr>
      <w:r>
        <w:rPr>
          <w:rFonts w:ascii="Times New Roman"/>
          <w:b w:val="false"/>
          <w:i w:val="false"/>
          <w:color w:val="000000"/>
          <w:sz w:val="28"/>
        </w:rPr>
        <w:t xml:space="preserve">
      25) осуществляет руководство и координирует проведение учебно-методической и научно-методической работы,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w:t>
      </w:r>
      <w:r>
        <w:rPr>
          <w:rFonts w:ascii="Times New Roman"/>
          <w:b w:val="false"/>
          <w:i w:val="false"/>
          <w:color w:val="000000"/>
          <w:sz w:val="28"/>
          <w:u w:val="single"/>
        </w:rPr>
        <w:t>правила</w:t>
      </w:r>
      <w:r>
        <w:rPr>
          <w:rFonts w:ascii="Times New Roman"/>
          <w:b w:val="false"/>
          <w:i w:val="false"/>
          <w:color w:val="000000"/>
          <w:sz w:val="28"/>
        </w:rPr>
        <w:t xml:space="preserve">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w:t>
      </w:r>
    </w:p>
    <w:bookmarkEnd w:id="262"/>
    <w:bookmarkStart w:name="z527" w:id="263"/>
    <w:p>
      <w:pPr>
        <w:spacing w:after="0"/>
        <w:ind w:left="0"/>
        <w:jc w:val="both"/>
      </w:pPr>
      <w:r>
        <w:rPr>
          <w:rFonts w:ascii="Times New Roman"/>
          <w:b w:val="false"/>
          <w:i w:val="false"/>
          <w:color w:val="000000"/>
          <w:sz w:val="28"/>
        </w:rPr>
        <w:t xml:space="preserve">
      25-1)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деятельности подготовительных отделений организаций высшего и (или) послевузовского образования Республики Казахстан;</w:t>
      </w:r>
    </w:p>
    <w:bookmarkEnd w:id="263"/>
    <w:bookmarkStart w:name="z528" w:id="264"/>
    <w:p>
      <w:pPr>
        <w:spacing w:after="0"/>
        <w:ind w:left="0"/>
        <w:jc w:val="both"/>
      </w:pPr>
      <w:r>
        <w:rPr>
          <w:rFonts w:ascii="Times New Roman"/>
          <w:b w:val="false"/>
          <w:i w:val="false"/>
          <w:color w:val="000000"/>
          <w:sz w:val="28"/>
        </w:rPr>
        <w:t xml:space="preserve">
      25-2) </w:t>
      </w:r>
      <w:r>
        <w:rPr>
          <w:rFonts w:ascii="Times New Roman"/>
          <w:b w:val="false"/>
          <w:i w:val="false"/>
          <w:color w:val="000000"/>
          <w:sz w:val="28"/>
          <w:u w:val="single"/>
        </w:rPr>
        <w:t>создает</w:t>
      </w:r>
      <w:r>
        <w:rPr>
          <w:rFonts w:ascii="Times New Roman"/>
          <w:b w:val="false"/>
          <w:i w:val="false"/>
          <w:color w:val="000000"/>
          <w:sz w:val="28"/>
        </w:rPr>
        <w:t xml:space="preserve">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 и </w:t>
      </w:r>
      <w:r>
        <w:rPr>
          <w:rFonts w:ascii="Times New Roman"/>
          <w:b w:val="false"/>
          <w:i w:val="false"/>
          <w:color w:val="000000"/>
          <w:sz w:val="28"/>
          <w:u w:val="single"/>
        </w:rPr>
        <w:t>утверждает</w:t>
      </w:r>
      <w:r>
        <w:rPr>
          <w:rFonts w:ascii="Times New Roman"/>
          <w:b w:val="false"/>
          <w:i w:val="false"/>
          <w:color w:val="000000"/>
          <w:sz w:val="28"/>
        </w:rPr>
        <w:t xml:space="preserve"> положения об их деятельности;</w:t>
      </w:r>
    </w:p>
    <w:bookmarkEnd w:id="264"/>
    <w:bookmarkStart w:name="z849" w:id="265"/>
    <w:p>
      <w:pPr>
        <w:spacing w:after="0"/>
        <w:ind w:left="0"/>
        <w:jc w:val="both"/>
      </w:pPr>
      <w:r>
        <w:rPr>
          <w:rFonts w:ascii="Times New Roman"/>
          <w:b w:val="false"/>
          <w:i w:val="false"/>
          <w:color w:val="000000"/>
          <w:sz w:val="28"/>
        </w:rPr>
        <w:t xml:space="preserve">
      25-3) </w:t>
      </w:r>
      <w:r>
        <w:rPr>
          <w:rFonts w:ascii="Times New Roman"/>
          <w:b w:val="false"/>
          <w:i w:val="false"/>
          <w:color w:val="000000"/>
          <w:sz w:val="28"/>
          <w:u w:val="single"/>
        </w:rPr>
        <w:t>создает</w:t>
      </w:r>
      <w:r>
        <w:rPr>
          <w:rFonts w:ascii="Times New Roman"/>
          <w:b w:val="false"/>
          <w:i w:val="false"/>
          <w:color w:val="000000"/>
          <w:sz w:val="28"/>
        </w:rPr>
        <w:t xml:space="preserve">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w:t>
      </w:r>
      <w:r>
        <w:rPr>
          <w:rFonts w:ascii="Times New Roman"/>
          <w:b w:val="false"/>
          <w:i w:val="false"/>
          <w:color w:val="000000"/>
          <w:sz w:val="28"/>
          <w:u w:val="single"/>
        </w:rPr>
        <w:t>утверждает</w:t>
      </w:r>
      <w:r>
        <w:rPr>
          <w:rFonts w:ascii="Times New Roman"/>
          <w:b w:val="false"/>
          <w:i w:val="false"/>
          <w:color w:val="000000"/>
          <w:sz w:val="28"/>
        </w:rPr>
        <w:t xml:space="preserve"> положения об их деятельности;</w:t>
      </w:r>
    </w:p>
    <w:bookmarkEnd w:id="265"/>
    <w:bookmarkStart w:name="z529" w:id="266"/>
    <w:p>
      <w:pPr>
        <w:spacing w:after="0"/>
        <w:ind w:left="0"/>
        <w:jc w:val="both"/>
      </w:pPr>
      <w:r>
        <w:rPr>
          <w:rFonts w:ascii="Times New Roman"/>
          <w:b w:val="false"/>
          <w:i w:val="false"/>
          <w:color w:val="000000"/>
          <w:sz w:val="28"/>
        </w:rPr>
        <w:t>
      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bookmarkEnd w:id="266"/>
    <w:bookmarkStart w:name="z530" w:id="267"/>
    <w:p>
      <w:pPr>
        <w:spacing w:after="0"/>
        <w:ind w:left="0"/>
        <w:jc w:val="both"/>
      </w:pPr>
      <w:r>
        <w:rPr>
          <w:rFonts w:ascii="Times New Roman"/>
          <w:b w:val="false"/>
          <w:i w:val="false"/>
          <w:color w:val="000000"/>
          <w:sz w:val="28"/>
        </w:rPr>
        <w:t xml:space="preserve">
      26-1) организует разработку и </w:t>
      </w:r>
      <w:r>
        <w:rPr>
          <w:rFonts w:ascii="Times New Roman"/>
          <w:b w:val="false"/>
          <w:i w:val="false"/>
          <w:color w:val="000000"/>
          <w:sz w:val="28"/>
          <w:u w:val="single"/>
        </w:rPr>
        <w:t>утверждает</w:t>
      </w:r>
      <w:r>
        <w:rPr>
          <w:rFonts w:ascii="Times New Roman"/>
          <w:b w:val="false"/>
          <w:i w:val="false"/>
          <w:color w:val="000000"/>
          <w:sz w:val="28"/>
        </w:rPr>
        <w:t xml:space="preserve">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bookmarkEnd w:id="267"/>
    <w:bookmarkStart w:name="z531" w:id="268"/>
    <w:p>
      <w:pPr>
        <w:spacing w:after="0"/>
        <w:ind w:left="0"/>
        <w:jc w:val="both"/>
      </w:pPr>
      <w:r>
        <w:rPr>
          <w:rFonts w:ascii="Times New Roman"/>
          <w:b w:val="false"/>
          <w:i w:val="false"/>
          <w:color w:val="000000"/>
          <w:sz w:val="28"/>
        </w:rPr>
        <w:t xml:space="preserve">
      27)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68"/>
    <w:bookmarkStart w:name="z532" w:id="269"/>
    <w:p>
      <w:pPr>
        <w:spacing w:after="0"/>
        <w:ind w:left="0"/>
        <w:jc w:val="both"/>
      </w:pPr>
      <w:r>
        <w:rPr>
          <w:rFonts w:ascii="Times New Roman"/>
          <w:b w:val="false"/>
          <w:i w:val="false"/>
          <w:color w:val="000000"/>
          <w:sz w:val="28"/>
        </w:rPr>
        <w:t xml:space="preserve">
      27-1)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bookmarkEnd w:id="269"/>
    <w:bookmarkStart w:name="z652" w:id="270"/>
    <w:p>
      <w:pPr>
        <w:spacing w:after="0"/>
        <w:ind w:left="0"/>
        <w:jc w:val="both"/>
      </w:pPr>
      <w:r>
        <w:rPr>
          <w:rFonts w:ascii="Times New Roman"/>
          <w:b w:val="false"/>
          <w:i w:val="false"/>
          <w:color w:val="000000"/>
          <w:sz w:val="28"/>
        </w:rPr>
        <w:t>
      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bookmarkEnd w:id="270"/>
    <w:bookmarkStart w:name="z533" w:id="271"/>
    <w:p>
      <w:pPr>
        <w:spacing w:after="0"/>
        <w:ind w:left="0"/>
        <w:jc w:val="both"/>
      </w:pPr>
      <w:r>
        <w:rPr>
          <w:rFonts w:ascii="Times New Roman"/>
          <w:b w:val="false"/>
          <w:i w:val="false"/>
          <w:color w:val="000000"/>
          <w:sz w:val="28"/>
        </w:rPr>
        <w:t xml:space="preserve">
      28) организует проведение внешкольных мероприятий республиканского значения; </w:t>
      </w:r>
    </w:p>
    <w:bookmarkEnd w:id="271"/>
    <w:bookmarkStart w:name="z534" w:id="272"/>
    <w:p>
      <w:pPr>
        <w:spacing w:after="0"/>
        <w:ind w:left="0"/>
        <w:jc w:val="both"/>
      </w:pPr>
      <w:r>
        <w:rPr>
          <w:rFonts w:ascii="Times New Roman"/>
          <w:b w:val="false"/>
          <w:i w:val="false"/>
          <w:color w:val="000000"/>
          <w:sz w:val="28"/>
        </w:rPr>
        <w:t xml:space="preserve">
      29)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bookmarkEnd w:id="272"/>
    <w:bookmarkStart w:name="z535" w:id="273"/>
    <w:p>
      <w:pPr>
        <w:spacing w:after="0"/>
        <w:ind w:left="0"/>
        <w:jc w:val="both"/>
      </w:pPr>
      <w:r>
        <w:rPr>
          <w:rFonts w:ascii="Times New Roman"/>
          <w:b w:val="false"/>
          <w:i w:val="false"/>
          <w:color w:val="000000"/>
          <w:sz w:val="28"/>
        </w:rPr>
        <w:t xml:space="preserve">
      29-1) формирует и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w:t>
      </w:r>
    </w:p>
    <w:bookmarkEnd w:id="273"/>
    <w:bookmarkStart w:name="z653" w:id="274"/>
    <w:p>
      <w:pPr>
        <w:spacing w:after="0"/>
        <w:ind w:left="0"/>
        <w:jc w:val="both"/>
      </w:pPr>
      <w:r>
        <w:rPr>
          <w:rFonts w:ascii="Times New Roman"/>
          <w:b w:val="false"/>
          <w:i w:val="false"/>
          <w:color w:val="000000"/>
          <w:sz w:val="28"/>
        </w:rPr>
        <w:t xml:space="preserve">
      29-2)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bookmarkEnd w:id="274"/>
    <w:bookmarkStart w:name="z536" w:id="275"/>
    <w:p>
      <w:pPr>
        <w:spacing w:after="0"/>
        <w:ind w:left="0"/>
        <w:jc w:val="both"/>
      </w:pPr>
      <w:r>
        <w:rPr>
          <w:rFonts w:ascii="Times New Roman"/>
          <w:b w:val="false"/>
          <w:i w:val="false"/>
          <w:color w:val="000000"/>
          <w:sz w:val="28"/>
        </w:rPr>
        <w:t>
      30)</w:t>
      </w:r>
      <w:r>
        <w:rPr>
          <w:rFonts w:ascii="Times New Roman"/>
          <w:b w:val="false"/>
          <w:i/>
          <w:color w:val="000000"/>
          <w:sz w:val="28"/>
        </w:rPr>
        <w:t xml:space="preserve"> исключен Законом РК от 13.01.2014 </w:t>
      </w:r>
      <w:r>
        <w:rPr>
          <w:rFonts w:ascii="Times New Roman"/>
          <w:b w:val="false"/>
          <w:i w:val="false"/>
          <w:color w:val="000000"/>
          <w:sz w:val="28"/>
        </w:rPr>
        <w:t>№ 159-V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75"/>
    <w:bookmarkStart w:name="z537" w:id="276"/>
    <w:p>
      <w:pPr>
        <w:spacing w:after="0"/>
        <w:ind w:left="0"/>
        <w:jc w:val="both"/>
      </w:pPr>
      <w:r>
        <w:rPr>
          <w:rFonts w:ascii="Times New Roman"/>
          <w:b w:val="false"/>
          <w:i w:val="false"/>
          <w:color w:val="000000"/>
          <w:sz w:val="28"/>
        </w:rPr>
        <w:t>
      31) утверждает уставы подведомственных организаций образования, за исключением случаев, предусмотренных законами Республики Казахстан;</w:t>
      </w:r>
    </w:p>
    <w:bookmarkEnd w:id="276"/>
    <w:bookmarkStart w:name="z538" w:id="277"/>
    <w:p>
      <w:pPr>
        <w:spacing w:after="0"/>
        <w:ind w:left="0"/>
        <w:jc w:val="both"/>
      </w:pPr>
      <w:r>
        <w:rPr>
          <w:rFonts w:ascii="Times New Roman"/>
          <w:b w:val="false"/>
          <w:i w:val="false"/>
          <w:color w:val="000000"/>
          <w:sz w:val="28"/>
        </w:rPr>
        <w:t xml:space="preserve">
      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bookmarkEnd w:id="277"/>
    <w:p>
      <w:pPr>
        <w:spacing w:after="0"/>
        <w:ind w:left="0"/>
        <w:jc w:val="both"/>
      </w:pPr>
      <w:r>
        <w:rPr>
          <w:rFonts w:ascii="Times New Roman"/>
          <w:b w:val="false"/>
          <w:i w:val="false"/>
          <w:color w:val="000000"/>
          <w:sz w:val="28"/>
        </w:rPr>
        <w:t>
      33)</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539" w:id="278"/>
    <w:p>
      <w:pPr>
        <w:spacing w:after="0"/>
        <w:ind w:left="0"/>
        <w:jc w:val="both"/>
      </w:pPr>
      <w:r>
        <w:rPr>
          <w:rFonts w:ascii="Times New Roman"/>
          <w:b w:val="false"/>
          <w:i w:val="false"/>
          <w:color w:val="000000"/>
          <w:sz w:val="28"/>
        </w:rPr>
        <w:t xml:space="preserve">
      34) по согласованию с уполномоченными органами соответствующей отрасли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bookmarkEnd w:id="278"/>
    <w:bookmarkStart w:name="z654" w:id="279"/>
    <w:p>
      <w:pPr>
        <w:spacing w:after="0"/>
        <w:ind w:left="0"/>
        <w:jc w:val="both"/>
      </w:pPr>
      <w:r>
        <w:rPr>
          <w:rFonts w:ascii="Times New Roman"/>
          <w:b w:val="false"/>
          <w:i w:val="false"/>
          <w:color w:val="000000"/>
          <w:sz w:val="28"/>
        </w:rPr>
        <w:t xml:space="preserve">
      34-1)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педагогической этики;</w:t>
      </w:r>
    </w:p>
    <w:bookmarkEnd w:id="279"/>
    <w:bookmarkStart w:name="z850" w:id="280"/>
    <w:p>
      <w:pPr>
        <w:spacing w:after="0"/>
        <w:ind w:left="0"/>
        <w:jc w:val="both"/>
      </w:pPr>
      <w:r>
        <w:rPr>
          <w:rFonts w:ascii="Times New Roman"/>
          <w:b w:val="false"/>
          <w:i w:val="false"/>
          <w:color w:val="000000"/>
          <w:sz w:val="28"/>
        </w:rPr>
        <w:t>
      35) разрабатывает и утверждает совместно с уполномоченным органом по труду правила конкурсного назначения на должности, освобождения от должностей первых руководителей и педагогов государственных организаций образования;</w:t>
      </w:r>
    </w:p>
    <w:bookmarkEnd w:id="280"/>
    <w:bookmarkStart w:name="z12" w:id="281"/>
    <w:p>
      <w:pPr>
        <w:spacing w:after="0"/>
        <w:ind w:left="0"/>
        <w:jc w:val="both"/>
      </w:pPr>
      <w:r>
        <w:rPr>
          <w:rFonts w:ascii="Times New Roman"/>
          <w:b w:val="false"/>
          <w:i w:val="false"/>
          <w:color w:val="000000"/>
          <w:sz w:val="28"/>
        </w:rPr>
        <w:t>
      35-1) разрабатывает и утверждает правила проведения ротации первых руководителей государственных организаций образования;</w:t>
      </w:r>
    </w:p>
    <w:bookmarkEnd w:id="281"/>
    <w:bookmarkStart w:name="z541" w:id="282"/>
    <w:p>
      <w:pPr>
        <w:spacing w:after="0"/>
        <w:ind w:left="0"/>
        <w:jc w:val="both"/>
      </w:pPr>
      <w:r>
        <w:rPr>
          <w:rFonts w:ascii="Times New Roman"/>
          <w:b w:val="false"/>
          <w:i w:val="false"/>
          <w:color w:val="000000"/>
          <w:sz w:val="28"/>
        </w:rPr>
        <w:t>
      36)</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2"/>
    <w:bookmarkStart w:name="z542" w:id="283"/>
    <w:p>
      <w:pPr>
        <w:spacing w:after="0"/>
        <w:ind w:left="0"/>
        <w:jc w:val="both"/>
      </w:pPr>
      <w:r>
        <w:rPr>
          <w:rFonts w:ascii="Times New Roman"/>
          <w:b w:val="false"/>
          <w:i w:val="false"/>
          <w:color w:val="000000"/>
          <w:sz w:val="28"/>
        </w:rPr>
        <w:t>
      36-1) присваивает ученые звания ассоциированного профессора (доцента), профессора;</w:t>
      </w:r>
    </w:p>
    <w:bookmarkEnd w:id="283"/>
    <w:bookmarkStart w:name="z655" w:id="284"/>
    <w:p>
      <w:pPr>
        <w:spacing w:after="0"/>
        <w:ind w:left="0"/>
        <w:jc w:val="both"/>
      </w:pPr>
      <w:r>
        <w:rPr>
          <w:rFonts w:ascii="Times New Roman"/>
          <w:b w:val="false"/>
          <w:i w:val="false"/>
          <w:color w:val="000000"/>
          <w:sz w:val="28"/>
        </w:rPr>
        <w:t xml:space="preserve">
      36-2)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требования к научным изданиям для включения их в перечень изданий, рекомендуемых для публикации результатов научной деятельности;</w:t>
      </w:r>
    </w:p>
    <w:bookmarkEnd w:id="284"/>
    <w:bookmarkStart w:name="z543" w:id="285"/>
    <w:p>
      <w:pPr>
        <w:spacing w:after="0"/>
        <w:ind w:left="0"/>
        <w:jc w:val="both"/>
      </w:pPr>
      <w:r>
        <w:rPr>
          <w:rFonts w:ascii="Times New Roman"/>
          <w:b w:val="false"/>
          <w:i w:val="false"/>
          <w:color w:val="000000"/>
          <w:sz w:val="28"/>
        </w:rPr>
        <w:t>
      37)</w:t>
      </w:r>
      <w:r>
        <w:rPr>
          <w:rFonts w:ascii="Times New Roman"/>
          <w:b w:val="false"/>
          <w:i/>
          <w:color w:val="000000"/>
          <w:sz w:val="28"/>
        </w:rPr>
        <w:t xml:space="preserve"> исключен Законом РК от 10.07.2012 </w:t>
      </w:r>
      <w:r>
        <w:rPr>
          <w:rFonts w:ascii="Times New Roman"/>
          <w:b w:val="false"/>
          <w:i w:val="false"/>
          <w:color w:val="000000"/>
          <w:sz w:val="28"/>
        </w:rPr>
        <w:t>№ 36-V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85"/>
    <w:bookmarkStart w:name="z544" w:id="286"/>
    <w:p>
      <w:pPr>
        <w:spacing w:after="0"/>
        <w:ind w:left="0"/>
        <w:jc w:val="both"/>
      </w:pPr>
      <w:r>
        <w:rPr>
          <w:rFonts w:ascii="Times New Roman"/>
          <w:b w:val="false"/>
          <w:i w:val="false"/>
          <w:color w:val="000000"/>
          <w:sz w:val="28"/>
        </w:rPr>
        <w:t xml:space="preserve">
      38) </w:t>
      </w:r>
      <w:r>
        <w:rPr>
          <w:rFonts w:ascii="Times New Roman"/>
          <w:b w:val="false"/>
          <w:i w:val="false"/>
          <w:color w:val="000000"/>
          <w:sz w:val="28"/>
          <w:u w:val="single"/>
        </w:rPr>
        <w:t>организует</w:t>
      </w:r>
      <w:r>
        <w:rPr>
          <w:rFonts w:ascii="Times New Roman"/>
          <w:b w:val="false"/>
          <w:i w:val="false"/>
          <w:color w:val="000000"/>
          <w:sz w:val="28"/>
        </w:rPr>
        <w:t xml:space="preserve"> переподготовку и повышение квалификации педагогов;</w:t>
      </w:r>
    </w:p>
    <w:bookmarkEnd w:id="286"/>
    <w:bookmarkStart w:name="z656" w:id="287"/>
    <w:p>
      <w:pPr>
        <w:spacing w:after="0"/>
        <w:ind w:left="0"/>
        <w:jc w:val="both"/>
      </w:pPr>
      <w:r>
        <w:rPr>
          <w:rFonts w:ascii="Times New Roman"/>
          <w:b w:val="false"/>
          <w:i w:val="false"/>
          <w:color w:val="000000"/>
          <w:sz w:val="28"/>
        </w:rPr>
        <w:t xml:space="preserve">
      38-1)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и проведения курсов повышения квалификации педагогов, а также посткурсового сопровождения деятельности педагога;</w:t>
      </w:r>
    </w:p>
    <w:bookmarkEnd w:id="287"/>
    <w:bookmarkStart w:name="z657" w:id="288"/>
    <w:p>
      <w:pPr>
        <w:spacing w:after="0"/>
        <w:ind w:left="0"/>
        <w:jc w:val="both"/>
      </w:pPr>
      <w:r>
        <w:rPr>
          <w:rFonts w:ascii="Times New Roman"/>
          <w:b w:val="false"/>
          <w:i w:val="false"/>
          <w:color w:val="000000"/>
          <w:sz w:val="28"/>
        </w:rPr>
        <w:t xml:space="preserve">
      38-2)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разработки, согласования и утверждения образовательных программ курсов повышения квалификации педагогов;</w:t>
      </w:r>
    </w:p>
    <w:bookmarkEnd w:id="288"/>
    <w:bookmarkStart w:name="z762" w:id="289"/>
    <w:p>
      <w:pPr>
        <w:spacing w:after="0"/>
        <w:ind w:left="0"/>
        <w:jc w:val="both"/>
      </w:pPr>
      <w:r>
        <w:rPr>
          <w:rFonts w:ascii="Times New Roman"/>
          <w:b w:val="false"/>
          <w:i w:val="false"/>
          <w:color w:val="000000"/>
          <w:sz w:val="28"/>
        </w:rPr>
        <w:t xml:space="preserve">
      38-3)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bookmarkEnd w:id="289"/>
    <w:bookmarkStart w:name="z763" w:id="290"/>
    <w:p>
      <w:pPr>
        <w:spacing w:after="0"/>
        <w:ind w:left="0"/>
        <w:jc w:val="both"/>
      </w:pPr>
      <w:r>
        <w:rPr>
          <w:rFonts w:ascii="Times New Roman"/>
          <w:b w:val="false"/>
          <w:i w:val="false"/>
          <w:color w:val="000000"/>
          <w:sz w:val="28"/>
        </w:rPr>
        <w:t xml:space="preserve">
      38-4)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bookmarkEnd w:id="290"/>
    <w:bookmarkStart w:name="z545" w:id="291"/>
    <w:p>
      <w:pPr>
        <w:spacing w:after="0"/>
        <w:ind w:left="0"/>
        <w:jc w:val="both"/>
      </w:pPr>
      <w:r>
        <w:rPr>
          <w:rFonts w:ascii="Times New Roman"/>
          <w:b w:val="false"/>
          <w:i w:val="false"/>
          <w:color w:val="000000"/>
          <w:sz w:val="28"/>
        </w:rPr>
        <w:t xml:space="preserve">
      39)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отраслевую систему поощрения;</w:t>
      </w:r>
    </w:p>
    <w:bookmarkEnd w:id="291"/>
    <w:bookmarkStart w:name="z546" w:id="292"/>
    <w:p>
      <w:pPr>
        <w:spacing w:after="0"/>
        <w:ind w:left="0"/>
        <w:jc w:val="both"/>
      </w:pPr>
      <w:r>
        <w:rPr>
          <w:rFonts w:ascii="Times New Roman"/>
          <w:b w:val="false"/>
          <w:i w:val="false"/>
          <w:color w:val="000000"/>
          <w:sz w:val="28"/>
        </w:rPr>
        <w:t xml:space="preserve">
      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w:t>
      </w:r>
      <w:r>
        <w:rPr>
          <w:rFonts w:ascii="Times New Roman"/>
          <w:b w:val="false"/>
          <w:i w:val="false"/>
          <w:color w:val="000000"/>
          <w:sz w:val="28"/>
          <w:u w:val="single"/>
        </w:rPr>
        <w:t>правила</w:t>
      </w:r>
      <w:r>
        <w:rPr>
          <w:rFonts w:ascii="Times New Roman"/>
          <w:b w:val="false"/>
          <w:i w:val="false"/>
          <w:color w:val="000000"/>
          <w:sz w:val="28"/>
        </w:rPr>
        <w:t xml:space="preserve"> организации международного сотрудничества, осуществляемого организациями образования, и координирует эту работу;</w:t>
      </w:r>
    </w:p>
    <w:bookmarkEnd w:id="292"/>
    <w:bookmarkStart w:name="z547" w:id="293"/>
    <w:p>
      <w:pPr>
        <w:spacing w:after="0"/>
        <w:ind w:left="0"/>
        <w:jc w:val="both"/>
      </w:pPr>
      <w:r>
        <w:rPr>
          <w:rFonts w:ascii="Times New Roman"/>
          <w:b w:val="false"/>
          <w:i w:val="false"/>
          <w:color w:val="000000"/>
          <w:sz w:val="28"/>
        </w:rPr>
        <w:t xml:space="preserve">
      41) разрабатывает, </w:t>
      </w:r>
      <w:r>
        <w:rPr>
          <w:rFonts w:ascii="Times New Roman"/>
          <w:b w:val="false"/>
          <w:i w:val="false"/>
          <w:color w:val="000000"/>
          <w:sz w:val="28"/>
          <w:u w:val="single"/>
        </w:rPr>
        <w:t>утверждает</w:t>
      </w:r>
      <w:r>
        <w:rPr>
          <w:rFonts w:ascii="Times New Roman"/>
          <w:b w:val="false"/>
          <w:i w:val="false"/>
          <w:color w:val="000000"/>
          <w:sz w:val="28"/>
        </w:rPr>
        <w:t xml:space="preserve"> и устанавливает порядок направления для обучения за рубежом, в том числе в рамках академической мобильности;</w:t>
      </w:r>
    </w:p>
    <w:bookmarkEnd w:id="293"/>
    <w:p>
      <w:pPr>
        <w:spacing w:after="0"/>
        <w:ind w:left="0"/>
        <w:jc w:val="both"/>
      </w:pPr>
      <w:r>
        <w:rPr>
          <w:rFonts w:ascii="Times New Roman"/>
          <w:b w:val="false"/>
          <w:i w:val="false"/>
          <w:color w:val="000000"/>
          <w:sz w:val="28"/>
        </w:rPr>
        <w:t>
      42)</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548" w:id="294"/>
    <w:p>
      <w:pPr>
        <w:spacing w:after="0"/>
        <w:ind w:left="0"/>
        <w:jc w:val="both"/>
      </w:pPr>
      <w:r>
        <w:rPr>
          <w:rFonts w:ascii="Times New Roman"/>
          <w:b w:val="false"/>
          <w:i w:val="false"/>
          <w:color w:val="000000"/>
          <w:sz w:val="28"/>
        </w:rPr>
        <w:t xml:space="preserve">
      43)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bookmarkEnd w:id="294"/>
    <w:bookmarkStart w:name="z321" w:id="295"/>
    <w:p>
      <w:pPr>
        <w:spacing w:after="0"/>
        <w:ind w:left="0"/>
        <w:jc w:val="both"/>
      </w:pPr>
      <w:r>
        <w:rPr>
          <w:rFonts w:ascii="Times New Roman"/>
          <w:b w:val="false"/>
          <w:i w:val="false"/>
          <w:color w:val="000000"/>
          <w:sz w:val="28"/>
        </w:rPr>
        <w:t xml:space="preserve">
      43-1)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 (кроме такси);</w:t>
      </w:r>
    </w:p>
    <w:bookmarkEnd w:id="295"/>
    <w:bookmarkStart w:name="z764" w:id="296"/>
    <w:p>
      <w:pPr>
        <w:spacing w:after="0"/>
        <w:ind w:left="0"/>
        <w:jc w:val="both"/>
      </w:pPr>
      <w:r>
        <w:rPr>
          <w:rFonts w:ascii="Times New Roman"/>
          <w:b w:val="false"/>
          <w:i w:val="false"/>
          <w:color w:val="000000"/>
          <w:sz w:val="28"/>
        </w:rPr>
        <w:t xml:space="preserve">
      43-2)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размещения государственного заказа на обеспечение студентов, магистрантов и докторантов местами в общежитиях;</w:t>
      </w:r>
    </w:p>
    <w:bookmarkEnd w:id="296"/>
    <w:bookmarkStart w:name="z919" w:id="297"/>
    <w:p>
      <w:pPr>
        <w:spacing w:after="0"/>
        <w:ind w:left="0"/>
        <w:jc w:val="both"/>
      </w:pPr>
      <w:r>
        <w:rPr>
          <w:rFonts w:ascii="Times New Roman"/>
          <w:b w:val="false"/>
          <w:i w:val="false"/>
          <w:color w:val="000000"/>
          <w:sz w:val="28"/>
        </w:rPr>
        <w:t xml:space="preserve">
      43-3) </w:t>
      </w:r>
      <w:r>
        <w:rPr>
          <w:rFonts w:ascii="Times New Roman"/>
          <w:b w:val="false"/>
          <w:i w:val="false"/>
          <w:color w:val="000000"/>
          <w:sz w:val="28"/>
          <w:u w:val="single"/>
        </w:rPr>
        <w:t>утверждает</w:t>
      </w:r>
      <w:r>
        <w:rPr>
          <w:rFonts w:ascii="Times New Roman"/>
          <w:b w:val="false"/>
          <w:i w:val="false"/>
          <w:color w:val="000000"/>
          <w:sz w:val="28"/>
        </w:rPr>
        <w:t xml:space="preserve">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bookmarkEnd w:id="297"/>
    <w:bookmarkStart w:name="z549" w:id="298"/>
    <w:p>
      <w:pPr>
        <w:spacing w:after="0"/>
        <w:ind w:left="0"/>
        <w:jc w:val="both"/>
      </w:pPr>
      <w:r>
        <w:rPr>
          <w:rFonts w:ascii="Times New Roman"/>
          <w:b w:val="false"/>
          <w:i w:val="false"/>
          <w:color w:val="000000"/>
          <w:sz w:val="28"/>
        </w:rPr>
        <w:t>
      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bookmarkEnd w:id="298"/>
    <w:bookmarkStart w:name="z550" w:id="299"/>
    <w:p>
      <w:pPr>
        <w:spacing w:after="0"/>
        <w:ind w:left="0"/>
        <w:jc w:val="both"/>
      </w:pPr>
      <w:r>
        <w:rPr>
          <w:rFonts w:ascii="Times New Roman"/>
          <w:b w:val="false"/>
          <w:i w:val="false"/>
          <w:color w:val="000000"/>
          <w:sz w:val="28"/>
        </w:rPr>
        <w:t xml:space="preserve">
      44-1)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разработки, апробации и внедрения образовательных программ, реализуемых в режиме эксперимента в организациях образования;</w:t>
      </w:r>
    </w:p>
    <w:bookmarkEnd w:id="299"/>
    <w:bookmarkStart w:name="z551" w:id="300"/>
    <w:p>
      <w:pPr>
        <w:spacing w:after="0"/>
        <w:ind w:left="0"/>
        <w:jc w:val="both"/>
      </w:pPr>
      <w:r>
        <w:rPr>
          <w:rFonts w:ascii="Times New Roman"/>
          <w:b w:val="false"/>
          <w:i w:val="false"/>
          <w:color w:val="000000"/>
          <w:sz w:val="28"/>
        </w:rPr>
        <w:t>
      44-2) осуществляет информационное обеспечение органов управления системой образования;</w:t>
      </w:r>
    </w:p>
    <w:bookmarkEnd w:id="300"/>
    <w:bookmarkStart w:name="z552" w:id="301"/>
    <w:p>
      <w:pPr>
        <w:spacing w:after="0"/>
        <w:ind w:left="0"/>
        <w:jc w:val="both"/>
      </w:pPr>
      <w:r>
        <w:rPr>
          <w:rFonts w:ascii="Times New Roman"/>
          <w:b w:val="false"/>
          <w:i w:val="false"/>
          <w:color w:val="000000"/>
          <w:sz w:val="28"/>
        </w:rPr>
        <w:t xml:space="preserve">
      44-3) </w:t>
      </w:r>
      <w:r>
        <w:rPr>
          <w:rFonts w:ascii="Times New Roman"/>
          <w:b w:val="false"/>
          <w:i/>
          <w:color w:val="000000"/>
          <w:sz w:val="28"/>
        </w:rPr>
        <w:t xml:space="preserve">исключен Законом РК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01"/>
    <w:bookmarkStart w:name="z553" w:id="302"/>
    <w:p>
      <w:pPr>
        <w:spacing w:after="0"/>
        <w:ind w:left="0"/>
        <w:jc w:val="both"/>
      </w:pPr>
      <w:r>
        <w:rPr>
          <w:rFonts w:ascii="Times New Roman"/>
          <w:b w:val="false"/>
          <w:i w:val="false"/>
          <w:color w:val="000000"/>
          <w:sz w:val="28"/>
        </w:rPr>
        <w:t xml:space="preserve">
      44-4) </w:t>
      </w:r>
      <w:r>
        <w:rPr>
          <w:rFonts w:ascii="Times New Roman"/>
          <w:b w:val="false"/>
          <w:i w:val="false"/>
          <w:color w:val="000000"/>
          <w:sz w:val="28"/>
          <w:u w:val="single"/>
        </w:rPr>
        <w:t>утверждает</w:t>
      </w:r>
      <w:r>
        <w:rPr>
          <w:rFonts w:ascii="Times New Roman"/>
          <w:b w:val="false"/>
          <w:i w:val="false"/>
          <w:color w:val="000000"/>
          <w:sz w:val="28"/>
        </w:rPr>
        <w:t xml:space="preserve"> нормы расходов, типовые договора на обучение и прохождение стажировки по международной стипендии "Болашак";</w:t>
      </w:r>
    </w:p>
    <w:bookmarkEnd w:id="302"/>
    <w:bookmarkStart w:name="z554" w:id="303"/>
    <w:p>
      <w:pPr>
        <w:spacing w:after="0"/>
        <w:ind w:left="0"/>
        <w:jc w:val="both"/>
      </w:pPr>
      <w:r>
        <w:rPr>
          <w:rFonts w:ascii="Times New Roman"/>
          <w:b w:val="false"/>
          <w:i w:val="false"/>
          <w:color w:val="000000"/>
          <w:sz w:val="28"/>
        </w:rPr>
        <w:t xml:space="preserve">
      44-5) </w:t>
      </w:r>
      <w:r>
        <w:rPr>
          <w:rFonts w:ascii="Times New Roman"/>
          <w:b w:val="false"/>
          <w:i w:val="false"/>
          <w:color w:val="000000"/>
          <w:sz w:val="28"/>
          <w:u w:val="single"/>
        </w:rPr>
        <w:t>утверждает</w:t>
      </w:r>
      <w:r>
        <w:rPr>
          <w:rFonts w:ascii="Times New Roman"/>
          <w:b w:val="false"/>
          <w:i w:val="false"/>
          <w:color w:val="000000"/>
          <w:sz w:val="28"/>
        </w:rPr>
        <w:t xml:space="preserve"> номенклатуру видов организаций образования, в том числе малокомплектных школ;</w:t>
      </w:r>
    </w:p>
    <w:bookmarkEnd w:id="303"/>
    <w:bookmarkStart w:name="z555" w:id="304"/>
    <w:p>
      <w:pPr>
        <w:spacing w:after="0"/>
        <w:ind w:left="0"/>
        <w:jc w:val="both"/>
      </w:pPr>
      <w:r>
        <w:rPr>
          <w:rFonts w:ascii="Times New Roman"/>
          <w:b w:val="false"/>
          <w:i w:val="false"/>
          <w:color w:val="000000"/>
          <w:sz w:val="28"/>
        </w:rPr>
        <w:t xml:space="preserve">
      44-6) формирует и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услуг, связанных с государственным образовательным заказом;</w:t>
      </w:r>
    </w:p>
    <w:bookmarkEnd w:id="304"/>
    <w:bookmarkStart w:name="z556" w:id="305"/>
    <w:p>
      <w:pPr>
        <w:spacing w:after="0"/>
        <w:ind w:left="0"/>
        <w:jc w:val="both"/>
      </w:pPr>
      <w:r>
        <w:rPr>
          <w:rFonts w:ascii="Times New Roman"/>
          <w:b w:val="false"/>
          <w:i w:val="false"/>
          <w:color w:val="000000"/>
          <w:sz w:val="28"/>
        </w:rPr>
        <w:t>
      45)</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bookmarkEnd w:id="305"/>
    <w:bookmarkStart w:name="z557" w:id="306"/>
    <w:p>
      <w:pPr>
        <w:spacing w:after="0"/>
        <w:ind w:left="0"/>
        <w:jc w:val="both"/>
      </w:pPr>
      <w:r>
        <w:rPr>
          <w:rFonts w:ascii="Times New Roman"/>
          <w:b w:val="false"/>
          <w:i w:val="false"/>
          <w:color w:val="000000"/>
          <w:sz w:val="28"/>
        </w:rPr>
        <w:t>
      45-1)</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06"/>
    <w:bookmarkStart w:name="z558" w:id="307"/>
    <w:p>
      <w:pPr>
        <w:spacing w:after="0"/>
        <w:ind w:left="0"/>
        <w:jc w:val="both"/>
      </w:pPr>
      <w:r>
        <w:rPr>
          <w:rFonts w:ascii="Times New Roman"/>
          <w:b w:val="false"/>
          <w:i w:val="false"/>
          <w:color w:val="000000"/>
          <w:sz w:val="28"/>
        </w:rPr>
        <w:t xml:space="preserve">
      45-2) получает сведения, содержащиеся в национальных реестрах идентификационных номеров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307"/>
    <w:bookmarkStart w:name="z559" w:id="308"/>
    <w:p>
      <w:pPr>
        <w:spacing w:after="0"/>
        <w:ind w:left="0"/>
        <w:jc w:val="both"/>
      </w:pPr>
      <w:r>
        <w:rPr>
          <w:rFonts w:ascii="Times New Roman"/>
          <w:b w:val="false"/>
          <w:i w:val="false"/>
          <w:color w:val="000000"/>
          <w:sz w:val="28"/>
        </w:rPr>
        <w:t>
      45-3)</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08"/>
    <w:bookmarkStart w:name="z560" w:id="309"/>
    <w:p>
      <w:pPr>
        <w:spacing w:after="0"/>
        <w:ind w:left="0"/>
        <w:jc w:val="both"/>
      </w:pPr>
      <w:r>
        <w:rPr>
          <w:rFonts w:ascii="Times New Roman"/>
          <w:b w:val="false"/>
          <w:i w:val="false"/>
          <w:color w:val="000000"/>
          <w:sz w:val="28"/>
        </w:rPr>
        <w:t xml:space="preserve">
      46) устанавливает порядок и условия содержания несовершеннолетних в </w:t>
      </w:r>
      <w:r>
        <w:rPr>
          <w:rFonts w:ascii="Times New Roman"/>
          <w:b w:val="false"/>
          <w:i w:val="false"/>
          <w:color w:val="000000"/>
          <w:sz w:val="28"/>
          <w:u w:val="single"/>
        </w:rPr>
        <w:t>центрах адаптации несовершеннолетних</w:t>
      </w:r>
      <w:r>
        <w:rPr>
          <w:rFonts w:ascii="Times New Roman"/>
          <w:b w:val="false"/>
          <w:i w:val="false"/>
          <w:color w:val="000000"/>
          <w:sz w:val="28"/>
        </w:rPr>
        <w:t xml:space="preserve"> и </w:t>
      </w:r>
      <w:r>
        <w:rPr>
          <w:rFonts w:ascii="Times New Roman"/>
          <w:b w:val="false"/>
          <w:i w:val="false"/>
          <w:color w:val="000000"/>
          <w:sz w:val="28"/>
          <w:u w:val="single"/>
        </w:rPr>
        <w:t>центрах поддержки детей</w:t>
      </w:r>
      <w:r>
        <w:rPr>
          <w:rFonts w:ascii="Times New Roman"/>
          <w:b w:val="false"/>
          <w:i w:val="false"/>
          <w:color w:val="000000"/>
          <w:sz w:val="28"/>
        </w:rPr>
        <w:t xml:space="preserve">, находящихся в трудной жизненной ситуации,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309"/>
    <w:bookmarkStart w:name="z561" w:id="310"/>
    <w:p>
      <w:pPr>
        <w:spacing w:after="0"/>
        <w:ind w:left="0"/>
        <w:jc w:val="both"/>
      </w:pPr>
      <w:r>
        <w:rPr>
          <w:rFonts w:ascii="Times New Roman"/>
          <w:b w:val="false"/>
          <w:i w:val="false"/>
          <w:color w:val="000000"/>
          <w:sz w:val="28"/>
        </w:rPr>
        <w:t xml:space="preserve">
      46-1) организует разработку и </w:t>
      </w:r>
      <w:r>
        <w:rPr>
          <w:rFonts w:ascii="Times New Roman"/>
          <w:b w:val="false"/>
          <w:i w:val="false"/>
          <w:color w:val="000000"/>
          <w:sz w:val="28"/>
          <w:u w:val="single"/>
        </w:rPr>
        <w:t>утверждает</w:t>
      </w:r>
      <w:r>
        <w:rPr>
          <w:rFonts w:ascii="Times New Roman"/>
          <w:b w:val="false"/>
          <w:i w:val="false"/>
          <w:color w:val="000000"/>
          <w:sz w:val="28"/>
        </w:rPr>
        <w:t xml:space="preserve">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(далее – методика подушевого нормативного финансирования);</w:t>
      </w:r>
    </w:p>
    <w:bookmarkEnd w:id="310"/>
    <w:bookmarkStart w:name="z562" w:id="311"/>
    <w:p>
      <w:pPr>
        <w:spacing w:after="0"/>
        <w:ind w:left="0"/>
        <w:jc w:val="both"/>
      </w:pPr>
      <w:r>
        <w:rPr>
          <w:rFonts w:ascii="Times New Roman"/>
          <w:b w:val="false"/>
          <w:i w:val="false"/>
          <w:color w:val="000000"/>
          <w:sz w:val="28"/>
        </w:rPr>
        <w:t xml:space="preserve">
      46-2) организует разработку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w:t>
      </w:r>
    </w:p>
    <w:bookmarkEnd w:id="311"/>
    <w:bookmarkStart w:name="z563" w:id="312"/>
    <w:p>
      <w:pPr>
        <w:spacing w:after="0"/>
        <w:ind w:left="0"/>
        <w:jc w:val="both"/>
      </w:pPr>
      <w:r>
        <w:rPr>
          <w:rFonts w:ascii="Times New Roman"/>
          <w:b w:val="false"/>
          <w:i w:val="false"/>
          <w:color w:val="000000"/>
          <w:sz w:val="28"/>
        </w:rPr>
        <w:t>
      46-3) организует разработку и утверждает методику ваучерно-модульной системы повышения квалификации;</w:t>
      </w:r>
    </w:p>
    <w:bookmarkEnd w:id="312"/>
    <w:bookmarkStart w:name="z564" w:id="313"/>
    <w:p>
      <w:pPr>
        <w:spacing w:after="0"/>
        <w:ind w:left="0"/>
        <w:jc w:val="both"/>
      </w:pPr>
      <w:r>
        <w:rPr>
          <w:rFonts w:ascii="Times New Roman"/>
          <w:b w:val="false"/>
          <w:i w:val="false"/>
          <w:color w:val="000000"/>
          <w:sz w:val="28"/>
        </w:rPr>
        <w:t xml:space="preserve">
      46-4)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3"/>
    <w:bookmarkStart w:name="z565" w:id="314"/>
    <w:p>
      <w:pPr>
        <w:spacing w:after="0"/>
        <w:ind w:left="0"/>
        <w:jc w:val="both"/>
      </w:pPr>
      <w:r>
        <w:rPr>
          <w:rFonts w:ascii="Times New Roman"/>
          <w:b w:val="false"/>
          <w:i w:val="false"/>
          <w:color w:val="000000"/>
          <w:sz w:val="28"/>
        </w:rPr>
        <w:t xml:space="preserve">
      46-5)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4"/>
    <w:bookmarkStart w:name="z566" w:id="315"/>
    <w:p>
      <w:pPr>
        <w:spacing w:after="0"/>
        <w:ind w:left="0"/>
        <w:jc w:val="both"/>
      </w:pPr>
      <w:r>
        <w:rPr>
          <w:rFonts w:ascii="Times New Roman"/>
          <w:b w:val="false"/>
          <w:i w:val="false"/>
          <w:color w:val="000000"/>
          <w:sz w:val="28"/>
        </w:rPr>
        <w:t xml:space="preserve">
      46-6)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правила которой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 в области здравоохранения;</w:t>
      </w:r>
    </w:p>
    <w:bookmarkEnd w:id="315"/>
    <w:bookmarkStart w:name="z567" w:id="316"/>
    <w:p>
      <w:pPr>
        <w:spacing w:after="0"/>
        <w:ind w:left="0"/>
        <w:jc w:val="both"/>
      </w:pPr>
      <w:r>
        <w:rPr>
          <w:rFonts w:ascii="Times New Roman"/>
          <w:b w:val="false"/>
          <w:i w:val="false"/>
          <w:color w:val="000000"/>
          <w:sz w:val="28"/>
        </w:rPr>
        <w:t>
      46-7) разрабатывает и утверждает правила назначения ректоров государственных организаций высшего и (или) послевузовского образования;</w:t>
      </w:r>
    </w:p>
    <w:bookmarkEnd w:id="316"/>
    <w:bookmarkStart w:name="z568" w:id="317"/>
    <w:p>
      <w:pPr>
        <w:spacing w:after="0"/>
        <w:ind w:left="0"/>
        <w:jc w:val="both"/>
      </w:pPr>
      <w:r>
        <w:rPr>
          <w:rFonts w:ascii="Times New Roman"/>
          <w:b w:val="false"/>
          <w:i w:val="false"/>
          <w:color w:val="000000"/>
          <w:sz w:val="28"/>
        </w:rPr>
        <w:t xml:space="preserve">
      46-8) </w:t>
      </w:r>
      <w:r>
        <w:rPr>
          <w:rFonts w:ascii="Times New Roman"/>
          <w:b w:val="false"/>
          <w:i/>
          <w:color w:val="000000"/>
          <w:sz w:val="28"/>
        </w:rPr>
        <w:t xml:space="preserve">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7"/>
    <w:bookmarkStart w:name="z569" w:id="318"/>
    <w:p>
      <w:pPr>
        <w:spacing w:after="0"/>
        <w:ind w:left="0"/>
        <w:jc w:val="both"/>
      </w:pPr>
      <w:r>
        <w:rPr>
          <w:rFonts w:ascii="Times New Roman"/>
          <w:b w:val="false"/>
          <w:i w:val="false"/>
          <w:color w:val="000000"/>
          <w:sz w:val="28"/>
        </w:rPr>
        <w:t>
      46-9)</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8"/>
    <w:bookmarkStart w:name="z658" w:id="319"/>
    <w:p>
      <w:pPr>
        <w:spacing w:after="0"/>
        <w:ind w:left="0"/>
        <w:jc w:val="both"/>
      </w:pPr>
      <w:r>
        <w:rPr>
          <w:rFonts w:ascii="Times New Roman"/>
          <w:b w:val="false"/>
          <w:i w:val="false"/>
          <w:color w:val="000000"/>
          <w:sz w:val="28"/>
        </w:rPr>
        <w:t xml:space="preserve">
      46-10)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обучения в форме экстерната;</w:t>
      </w:r>
    </w:p>
    <w:bookmarkEnd w:id="319"/>
    <w:bookmarkStart w:name="z659" w:id="320"/>
    <w:p>
      <w:pPr>
        <w:spacing w:after="0"/>
        <w:ind w:left="0"/>
        <w:jc w:val="both"/>
      </w:pPr>
      <w:r>
        <w:rPr>
          <w:rFonts w:ascii="Times New Roman"/>
          <w:b w:val="false"/>
          <w:i w:val="false"/>
          <w:color w:val="000000"/>
          <w:sz w:val="28"/>
        </w:rPr>
        <w:t xml:space="preserve">
      46-11)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bookmarkEnd w:id="320"/>
    <w:bookmarkStart w:name="z660" w:id="321"/>
    <w:p>
      <w:pPr>
        <w:spacing w:after="0"/>
        <w:ind w:left="0"/>
        <w:jc w:val="both"/>
      </w:pPr>
      <w:r>
        <w:rPr>
          <w:rFonts w:ascii="Times New Roman"/>
          <w:b w:val="false"/>
          <w:i w:val="false"/>
          <w:color w:val="000000"/>
          <w:sz w:val="28"/>
        </w:rPr>
        <w:t xml:space="preserve">
      46-12)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дуального обучения по согласованию с заинтересованными государственными органами;</w:t>
      </w:r>
    </w:p>
    <w:bookmarkEnd w:id="321"/>
    <w:bookmarkStart w:name="z661" w:id="322"/>
    <w:p>
      <w:pPr>
        <w:spacing w:after="0"/>
        <w:ind w:left="0"/>
        <w:jc w:val="both"/>
      </w:pPr>
      <w:r>
        <w:rPr>
          <w:rFonts w:ascii="Times New Roman"/>
          <w:b w:val="false"/>
          <w:i w:val="false"/>
          <w:color w:val="000000"/>
          <w:sz w:val="28"/>
        </w:rPr>
        <w:t xml:space="preserve">
      46-13)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распределения мест в общежитиях организаций образования;</w:t>
      </w:r>
    </w:p>
    <w:bookmarkEnd w:id="322"/>
    <w:bookmarkStart w:name="z662" w:id="323"/>
    <w:p>
      <w:pPr>
        <w:spacing w:after="0"/>
        <w:ind w:left="0"/>
        <w:jc w:val="both"/>
      </w:pPr>
      <w:r>
        <w:rPr>
          <w:rFonts w:ascii="Times New Roman"/>
          <w:b w:val="false"/>
          <w:i w:val="false"/>
          <w:color w:val="000000"/>
          <w:sz w:val="28"/>
        </w:rPr>
        <w:t xml:space="preserve">
      46-14)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учета детей дошкольного и школьного возраста до получения ими среднего образования;</w:t>
      </w:r>
    </w:p>
    <w:bookmarkEnd w:id="323"/>
    <w:p>
      <w:pPr>
        <w:spacing w:after="0"/>
        <w:ind w:left="0"/>
        <w:jc w:val="both"/>
      </w:pPr>
      <w:r>
        <w:rPr>
          <w:rFonts w:ascii="Times New Roman"/>
          <w:b w:val="false"/>
          <w:i w:val="false"/>
          <w:color w:val="000000"/>
          <w:sz w:val="28"/>
        </w:rPr>
        <w:t>
      46-15)</w:t>
      </w:r>
      <w:r>
        <w:rPr>
          <w:rFonts w:ascii="Times New Roman"/>
          <w:b w:val="false"/>
          <w:i/>
          <w:color w:val="000000"/>
          <w:sz w:val="28"/>
        </w:rPr>
        <w:t xml:space="preserve"> исключен Законом РК от 05.07.2017 </w:t>
      </w:r>
      <w:r>
        <w:rPr>
          <w:rFonts w:ascii="Times New Roman"/>
          <w:b w:val="false"/>
          <w:i w:val="false"/>
          <w:color w:val="000000"/>
          <w:sz w:val="28"/>
        </w:rPr>
        <w:t>№ 88-VI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46-16) утверждает государственный образовательный заказ в республиканских организациях среднего образования;</w:t>
      </w:r>
    </w:p>
    <w:bookmarkStart w:name="z765" w:id="324"/>
    <w:p>
      <w:pPr>
        <w:spacing w:after="0"/>
        <w:ind w:left="0"/>
        <w:jc w:val="both"/>
      </w:pPr>
      <w:r>
        <w:rPr>
          <w:rFonts w:ascii="Times New Roman"/>
          <w:b w:val="false"/>
          <w:i w:val="false"/>
          <w:color w:val="000000"/>
          <w:sz w:val="28"/>
        </w:rPr>
        <w:t xml:space="preserve">
      46-17)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структуру и правила разработки программы развития организации высшего и (или) послевузовского образования;</w:t>
      </w:r>
    </w:p>
    <w:bookmarkEnd w:id="324"/>
    <w:bookmarkStart w:name="z766" w:id="325"/>
    <w:p>
      <w:pPr>
        <w:spacing w:after="0"/>
        <w:ind w:left="0"/>
        <w:jc w:val="both"/>
      </w:pPr>
      <w:r>
        <w:rPr>
          <w:rFonts w:ascii="Times New Roman"/>
          <w:b w:val="false"/>
          <w:i w:val="false"/>
          <w:color w:val="000000"/>
          <w:sz w:val="28"/>
        </w:rPr>
        <w:t xml:space="preserve">
      46-18)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отбора претендентов для участия в стипендиальных программах;</w:t>
      </w:r>
    </w:p>
    <w:bookmarkEnd w:id="325"/>
    <w:bookmarkStart w:name="z767" w:id="326"/>
    <w:p>
      <w:pPr>
        <w:spacing w:after="0"/>
        <w:ind w:left="0"/>
        <w:jc w:val="both"/>
      </w:pPr>
      <w:r>
        <w:rPr>
          <w:rFonts w:ascii="Times New Roman"/>
          <w:b w:val="false"/>
          <w:i w:val="false"/>
          <w:color w:val="000000"/>
          <w:sz w:val="28"/>
        </w:rPr>
        <w:t xml:space="preserve">
      46-19)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типов и видов организаций образования, в которых реализуется подушевое нормативное финансирование;</w:t>
      </w:r>
    </w:p>
    <w:bookmarkEnd w:id="326"/>
    <w:bookmarkStart w:name="z768" w:id="327"/>
    <w:p>
      <w:pPr>
        <w:spacing w:after="0"/>
        <w:ind w:left="0"/>
        <w:jc w:val="both"/>
      </w:pPr>
      <w:r>
        <w:rPr>
          <w:rFonts w:ascii="Times New Roman"/>
          <w:b w:val="false"/>
          <w:i w:val="false"/>
          <w:color w:val="000000"/>
          <w:sz w:val="28"/>
        </w:rPr>
        <w:t xml:space="preserve">
      46-20)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bookmarkEnd w:id="327"/>
    <w:bookmarkStart w:name="z906" w:id="328"/>
    <w:p>
      <w:pPr>
        <w:spacing w:after="0"/>
        <w:ind w:left="0"/>
        <w:jc w:val="both"/>
      </w:pPr>
      <w:r>
        <w:rPr>
          <w:rFonts w:ascii="Times New Roman"/>
          <w:b w:val="false"/>
          <w:i w:val="false"/>
          <w:color w:val="000000"/>
          <w:sz w:val="28"/>
        </w:rPr>
        <w:t xml:space="preserve">
      46-21)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bookmarkEnd w:id="328"/>
    <w:bookmarkStart w:name="z910" w:id="329"/>
    <w:p>
      <w:pPr>
        <w:spacing w:after="0"/>
        <w:ind w:left="0"/>
        <w:jc w:val="both"/>
      </w:pPr>
      <w:r>
        <w:rPr>
          <w:rFonts w:ascii="Times New Roman"/>
          <w:b w:val="false"/>
          <w:i w:val="false"/>
          <w:color w:val="000000"/>
          <w:sz w:val="28"/>
        </w:rPr>
        <w:t>
      46-22)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bookmarkEnd w:id="329"/>
    <w:bookmarkStart w:name="z960" w:id="330"/>
    <w:p>
      <w:pPr>
        <w:spacing w:after="0"/>
        <w:ind w:left="0"/>
        <w:jc w:val="both"/>
      </w:pPr>
      <w:r>
        <w:rPr>
          <w:rFonts w:ascii="Times New Roman"/>
          <w:b w:val="false"/>
          <w:i w:val="false"/>
          <w:color w:val="000000"/>
          <w:sz w:val="28"/>
        </w:rPr>
        <w:t>
      46-23) разрабатывает и утверждает распределение функций между органами управления образованием (управления образования областей, городов республиканского значения, столицы, а также подотчетные и подконтрольные им отделы образования, располагаемые в районах, городах или районах в городах областного и республиканского значения, столице), применяемое при формировании схем управления административно-территориальной единицей;</w:t>
      </w:r>
    </w:p>
    <w:bookmarkEnd w:id="330"/>
    <w:bookmarkStart w:name="z938" w:id="331"/>
    <w:p>
      <w:pPr>
        <w:spacing w:after="0"/>
        <w:ind w:left="0"/>
        <w:jc w:val="both"/>
      </w:pPr>
      <w:r>
        <w:rPr>
          <w:rFonts w:ascii="Times New Roman"/>
          <w:b w:val="false"/>
          <w:i w:val="false"/>
          <w:color w:val="000000"/>
          <w:sz w:val="28"/>
        </w:rPr>
        <w:t xml:space="preserve">
      46-24)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методику финансирования строительства, реконструкции объектов среднего образования за счет бюджетных средств;</w:t>
      </w:r>
    </w:p>
    <w:bookmarkEnd w:id="331"/>
    <w:bookmarkStart w:name="z570" w:id="332"/>
    <w:p>
      <w:pPr>
        <w:spacing w:after="0"/>
        <w:ind w:left="0"/>
        <w:jc w:val="both"/>
      </w:pPr>
      <w:r>
        <w:rPr>
          <w:rFonts w:ascii="Times New Roman"/>
          <w:b w:val="false"/>
          <w:i w:val="false"/>
          <w:color w:val="000000"/>
          <w:sz w:val="28"/>
        </w:rPr>
        <w:t xml:space="preserve">
      47) осуществляет </w:t>
      </w:r>
      <w:r>
        <w:rPr>
          <w:rFonts w:ascii="Times New Roman"/>
          <w:b w:val="false"/>
          <w:i w:val="false"/>
          <w:color w:val="000000"/>
          <w:sz w:val="28"/>
          <w:u w:val="single"/>
        </w:rPr>
        <w:t>иные</w:t>
      </w:r>
      <w:r>
        <w:rPr>
          <w:rFonts w:ascii="Times New Roman"/>
          <w:b w:val="false"/>
          <w:i w:val="false"/>
          <w:color w:val="000000"/>
          <w:sz w:val="28"/>
        </w:rPr>
        <w:t xml:space="preserve"> полномочия, предусмотренные законами Республики Казахстан, актами Президента Республики Казахстан и Правительства Республики Казахстан.</w:t>
      </w:r>
    </w:p>
    <w:bookmarkEnd w:id="332"/>
    <w:bookmarkStart w:name="z663" w:id="333"/>
    <w:p>
      <w:pPr>
        <w:spacing w:after="0"/>
        <w:ind w:left="0"/>
        <w:jc w:val="both"/>
      </w:pPr>
      <w:r>
        <w:rPr>
          <w:rFonts w:ascii="Times New Roman"/>
          <w:b w:val="false"/>
          <w:i w:val="false"/>
          <w:color w:val="000000"/>
          <w:sz w:val="28"/>
        </w:rPr>
        <w:t>
      Полномочия уполномоченного органа в области образования, предусмотренные подпунктами 4), 4-1), 6), 8-1), 8-3), 11), 11-1), 13), 14), 14-1), 14-2), 16), 19), 25), 27), 34), 38), 38-1), 38-2), 43-2), 44-3), 44-5), 46-11), 46-17), 46-18), 46-19) и 46-20) части первой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bookmarkEnd w:id="3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 с изменениями, внесенными законами РК от 17.07.2009 </w:t>
      </w:r>
      <w:r>
        <w:rPr>
          <w:rFonts w:ascii="Times New Roman"/>
          <w:b w:val="false"/>
          <w:i w:val="false"/>
          <w:color w:val="000000"/>
          <w:sz w:val="28"/>
        </w:rPr>
        <w:t>N 188</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19.03.2010 </w:t>
      </w:r>
      <w:r>
        <w:rPr>
          <w:rFonts w:ascii="Times New Roman"/>
          <w:b w:val="false"/>
          <w:i w:val="false"/>
          <w:color w:val="000000"/>
          <w:sz w:val="28"/>
        </w:rPr>
        <w:t>№ 258-IV</w:t>
      </w:r>
      <w:r>
        <w:rPr>
          <w:rFonts w:ascii="Times New Roman"/>
          <w:b w:val="false"/>
          <w:i/>
          <w:color w:val="000000"/>
          <w:sz w:val="28"/>
        </w:rPr>
        <w:t xml:space="preserve">; от 29.12.2010 </w:t>
      </w:r>
      <w:r>
        <w:rPr>
          <w:rFonts w:ascii="Times New Roman"/>
          <w:b w:val="false"/>
          <w:i w:val="false"/>
          <w:color w:val="000000"/>
          <w:sz w:val="28"/>
        </w:rPr>
        <w:t>№ 372-IV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color w:val="000000"/>
          <w:sz w:val="28"/>
        </w:rPr>
        <w:t xml:space="preserve"> (вводится в действие с 13.10.2011);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10.07.2012 </w:t>
      </w:r>
      <w:r>
        <w:rPr>
          <w:rFonts w:ascii="Times New Roman"/>
          <w:b w:val="false"/>
          <w:i w:val="false"/>
          <w:color w:val="000000"/>
          <w:sz w:val="28"/>
        </w:rPr>
        <w:t>№ 36-V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 от 09.04.2016</w:t>
      </w:r>
      <w:r>
        <w:rPr>
          <w:rFonts w:ascii="Times New Roman"/>
          <w:b w:val="false"/>
          <w:i w:val="false"/>
          <w:color w:val="000000"/>
          <w:sz w:val="28"/>
        </w:rPr>
        <w:t xml:space="preserve"> № 501-V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3</w:t>
      </w:r>
      <w:r>
        <w:rPr>
          <w:rFonts w:ascii="Times New Roman"/>
          <w:b w:val="false"/>
          <w:i/>
          <w:color w:val="000000"/>
          <w:sz w:val="28"/>
        </w:rPr>
        <w:t xml:space="preserve">);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31.03.2021 </w:t>
      </w:r>
      <w:r>
        <w:rPr>
          <w:rFonts w:ascii="Times New Roman"/>
          <w:b w:val="false"/>
          <w:i w:val="false"/>
          <w:color w:val="000000"/>
          <w:sz w:val="28"/>
        </w:rPr>
        <w:t>№ 24-VII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664" w:id="3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Компетенция органов национальной безопасности Республики Казахстан, Министерства внутренних дел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bookmarkEnd w:id="334"/>
    <w:bookmarkStart w:name="z665" w:id="335"/>
    <w:p>
      <w:pPr>
        <w:spacing w:after="0"/>
        <w:ind w:left="0"/>
        <w:jc w:val="both"/>
      </w:pPr>
      <w:r>
        <w:rPr>
          <w:rFonts w:ascii="Times New Roman"/>
          <w:b w:val="false"/>
          <w:i w:val="false"/>
          <w:color w:val="000000"/>
          <w:sz w:val="28"/>
        </w:rPr>
        <w:t xml:space="preserve">
      Органы национальной безопасности Республики Казахстан, Министерство внутренних дел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 </w:t>
      </w:r>
    </w:p>
    <w:bookmarkEnd w:id="335"/>
    <w:bookmarkStart w:name="z666" w:id="336"/>
    <w:p>
      <w:pPr>
        <w:spacing w:after="0"/>
        <w:ind w:left="0"/>
        <w:jc w:val="both"/>
      </w:pPr>
      <w:r>
        <w:rPr>
          <w:rFonts w:ascii="Times New Roman"/>
          <w:b w:val="false"/>
          <w:i w:val="false"/>
          <w:color w:val="000000"/>
          <w:sz w:val="28"/>
        </w:rPr>
        <w:t>
      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bookmarkEnd w:id="336"/>
    <w:bookmarkStart w:name="z667" w:id="337"/>
    <w:p>
      <w:pPr>
        <w:spacing w:after="0"/>
        <w:ind w:left="0"/>
        <w:jc w:val="both"/>
      </w:pPr>
      <w:r>
        <w:rPr>
          <w:rFonts w:ascii="Times New Roman"/>
          <w:b w:val="false"/>
          <w:i w:val="false"/>
          <w:color w:val="000000"/>
          <w:sz w:val="28"/>
        </w:rPr>
        <w:t xml:space="preserve">
      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 </w:t>
      </w:r>
    </w:p>
    <w:bookmarkEnd w:id="337"/>
    <w:bookmarkStart w:name="z668" w:id="338"/>
    <w:p>
      <w:pPr>
        <w:spacing w:after="0"/>
        <w:ind w:left="0"/>
        <w:jc w:val="both"/>
      </w:pPr>
      <w:r>
        <w:rPr>
          <w:rFonts w:ascii="Times New Roman"/>
          <w:b w:val="false"/>
          <w:i w:val="false"/>
          <w:color w:val="000000"/>
          <w:sz w:val="28"/>
        </w:rPr>
        <w:t xml:space="preserve">
      3)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правила </w:t>
      </w:r>
      <w:r>
        <w:rPr>
          <w:rFonts w:ascii="Times New Roman"/>
          <w:b w:val="false"/>
          <w:i w:val="false"/>
          <w:color w:val="000000"/>
          <w:sz w:val="28"/>
          <w:u w:val="single"/>
        </w:rPr>
        <w:t>деятельности</w:t>
      </w:r>
      <w:r>
        <w:rPr>
          <w:rFonts w:ascii="Times New Roman"/>
          <w:b w:val="false"/>
          <w:i w:val="false"/>
          <w:color w:val="000000"/>
          <w:sz w:val="28"/>
        </w:rPr>
        <w:t xml:space="preserve"> военных, специальных учебных заведений;</w:t>
      </w:r>
    </w:p>
    <w:bookmarkEnd w:id="338"/>
    <w:bookmarkStart w:name="z669" w:id="339"/>
    <w:p>
      <w:pPr>
        <w:spacing w:after="0"/>
        <w:ind w:left="0"/>
        <w:jc w:val="both"/>
      </w:pPr>
      <w:r>
        <w:rPr>
          <w:rFonts w:ascii="Times New Roman"/>
          <w:b w:val="false"/>
          <w:i w:val="false"/>
          <w:color w:val="000000"/>
          <w:sz w:val="28"/>
        </w:rPr>
        <w:t xml:space="preserve">
      4)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w:t>
      </w:r>
      <w:r>
        <w:rPr>
          <w:rFonts w:ascii="Times New Roman"/>
          <w:b w:val="false"/>
          <w:i w:val="false"/>
          <w:color w:val="000000"/>
          <w:sz w:val="28"/>
          <w:u w:val="single"/>
        </w:rPr>
        <w:t>правила</w:t>
      </w:r>
      <w:r>
        <w:rPr>
          <w:rFonts w:ascii="Times New Roman"/>
          <w:b w:val="false"/>
          <w:i w:val="false"/>
          <w:color w:val="000000"/>
          <w:sz w:val="28"/>
        </w:rPr>
        <w:t xml:space="preserve"> </w:t>
      </w:r>
      <w:r>
        <w:rPr>
          <w:rFonts w:ascii="Times New Roman"/>
          <w:b w:val="false"/>
          <w:i w:val="false"/>
          <w:color w:val="000000"/>
          <w:sz w:val="28"/>
          <w:u w:val="single"/>
        </w:rPr>
        <w:t>организации</w:t>
      </w:r>
      <w:r>
        <w:rPr>
          <w:rFonts w:ascii="Times New Roman"/>
          <w:b w:val="false"/>
          <w:i w:val="false"/>
          <w:color w:val="000000"/>
          <w:sz w:val="28"/>
        </w:rPr>
        <w:t xml:space="preserve">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339"/>
    <w:bookmarkStart w:name="z992" w:id="340"/>
    <w:p>
      <w:pPr>
        <w:spacing w:after="0"/>
        <w:ind w:left="0"/>
        <w:jc w:val="both"/>
      </w:pPr>
      <w:r>
        <w:rPr>
          <w:rFonts w:ascii="Times New Roman"/>
          <w:b w:val="false"/>
          <w:i w:val="false"/>
          <w:color w:val="000000"/>
          <w:sz w:val="28"/>
        </w:rPr>
        <w:t>
      4-1) разрабатывают и утверждают правила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340"/>
    <w:bookmarkStart w:name="z670" w:id="341"/>
    <w:p>
      <w:pPr>
        <w:spacing w:after="0"/>
        <w:ind w:left="0"/>
        <w:jc w:val="both"/>
      </w:pPr>
      <w:r>
        <w:rPr>
          <w:rFonts w:ascii="Times New Roman"/>
          <w:b w:val="false"/>
          <w:i w:val="false"/>
          <w:color w:val="000000"/>
          <w:sz w:val="28"/>
        </w:rPr>
        <w:t xml:space="preserve">
      5)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w:t>
      </w:r>
      <w:r>
        <w:rPr>
          <w:rFonts w:ascii="Times New Roman"/>
          <w:b w:val="false"/>
          <w:i w:val="false"/>
          <w:color w:val="000000"/>
          <w:sz w:val="28"/>
          <w:u w:val="single"/>
        </w:rPr>
        <w:t>правила</w:t>
      </w:r>
      <w:r>
        <w:rPr>
          <w:rFonts w:ascii="Times New Roman"/>
          <w:b w:val="false"/>
          <w:i w:val="false"/>
          <w:color w:val="000000"/>
          <w:sz w:val="28"/>
        </w:rPr>
        <w:t xml:space="preserve"> </w:t>
      </w:r>
      <w:r>
        <w:rPr>
          <w:rFonts w:ascii="Times New Roman"/>
          <w:b w:val="false"/>
          <w:i w:val="false"/>
          <w:color w:val="000000"/>
          <w:sz w:val="28"/>
          <w:u w:val="single"/>
        </w:rPr>
        <w:t>проведения</w:t>
      </w:r>
      <w:r>
        <w:rPr>
          <w:rFonts w:ascii="Times New Roman"/>
          <w:b w:val="false"/>
          <w:i w:val="false"/>
          <w:color w:val="000000"/>
          <w:sz w:val="28"/>
        </w:rPr>
        <w:t xml:space="preserve"> текущего контроля успеваемости, промежуточной и итоговой аттестации обучающихся военных, специальных учебных заведений;</w:t>
      </w:r>
    </w:p>
    <w:bookmarkEnd w:id="341"/>
    <w:bookmarkStart w:name="z671" w:id="342"/>
    <w:p>
      <w:pPr>
        <w:spacing w:after="0"/>
        <w:ind w:left="0"/>
        <w:jc w:val="both"/>
      </w:pPr>
      <w:r>
        <w:rPr>
          <w:rFonts w:ascii="Times New Roman"/>
          <w:b w:val="false"/>
          <w:i w:val="false"/>
          <w:color w:val="000000"/>
          <w:sz w:val="28"/>
        </w:rPr>
        <w:t xml:space="preserve">
      6)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типовые учебные планы по согласованию с уполномоченным органом в области образования;</w:t>
      </w:r>
    </w:p>
    <w:bookmarkEnd w:id="342"/>
    <w:bookmarkStart w:name="z672" w:id="343"/>
    <w:p>
      <w:pPr>
        <w:spacing w:after="0"/>
        <w:ind w:left="0"/>
        <w:jc w:val="both"/>
      </w:pPr>
      <w:r>
        <w:rPr>
          <w:rFonts w:ascii="Times New Roman"/>
          <w:b w:val="false"/>
          <w:i w:val="false"/>
          <w:color w:val="000000"/>
          <w:sz w:val="28"/>
        </w:rPr>
        <w:t xml:space="preserve">
      7)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типовые учебные программы, за исключением организаций среднего образования;</w:t>
      </w:r>
    </w:p>
    <w:bookmarkEnd w:id="343"/>
    <w:bookmarkStart w:name="z673" w:id="344"/>
    <w:p>
      <w:pPr>
        <w:spacing w:after="0"/>
        <w:ind w:left="0"/>
        <w:jc w:val="both"/>
      </w:pPr>
      <w:r>
        <w:rPr>
          <w:rFonts w:ascii="Times New Roman"/>
          <w:b w:val="false"/>
          <w:i w:val="false"/>
          <w:color w:val="000000"/>
          <w:sz w:val="28"/>
        </w:rPr>
        <w:t xml:space="preserve">
      8)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w:t>
      </w:r>
      <w:r>
        <w:rPr>
          <w:rFonts w:ascii="Times New Roman"/>
          <w:b w:val="false"/>
          <w:i w:val="false"/>
          <w:color w:val="000000"/>
          <w:sz w:val="28"/>
          <w:u w:val="single"/>
        </w:rPr>
        <w:t>правила</w:t>
      </w:r>
      <w:r>
        <w:rPr>
          <w:rFonts w:ascii="Times New Roman"/>
          <w:b w:val="false"/>
          <w:i w:val="false"/>
          <w:color w:val="000000"/>
          <w:sz w:val="28"/>
        </w:rPr>
        <w:t xml:space="preserve"> </w:t>
      </w:r>
      <w:r>
        <w:rPr>
          <w:rFonts w:ascii="Times New Roman"/>
          <w:b w:val="false"/>
          <w:i w:val="false"/>
          <w:color w:val="000000"/>
          <w:sz w:val="28"/>
          <w:u w:val="single"/>
        </w:rPr>
        <w:t>организации</w:t>
      </w:r>
      <w:r>
        <w:rPr>
          <w:rFonts w:ascii="Times New Roman"/>
          <w:b w:val="false"/>
          <w:i w:val="false"/>
          <w:color w:val="000000"/>
          <w:sz w:val="28"/>
        </w:rPr>
        <w:t xml:space="preserve">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bookmarkEnd w:id="344"/>
    <w:bookmarkStart w:name="z674" w:id="345"/>
    <w:p>
      <w:pPr>
        <w:spacing w:after="0"/>
        <w:ind w:left="0"/>
        <w:jc w:val="both"/>
      </w:pPr>
      <w:r>
        <w:rPr>
          <w:rFonts w:ascii="Times New Roman"/>
          <w:b w:val="false"/>
          <w:i w:val="false"/>
          <w:color w:val="000000"/>
          <w:sz w:val="28"/>
        </w:rPr>
        <w:t xml:space="preserve">
      9)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правила приема на обучение в военные, специальные учебные заведения, реализующие образовательные программы соответствующего уровня; </w:t>
      </w:r>
    </w:p>
    <w:bookmarkEnd w:id="345"/>
    <w:bookmarkStart w:name="z675" w:id="346"/>
    <w:p>
      <w:pPr>
        <w:spacing w:after="0"/>
        <w:ind w:left="0"/>
        <w:jc w:val="both"/>
      </w:pPr>
      <w:r>
        <w:rPr>
          <w:rFonts w:ascii="Times New Roman"/>
          <w:b w:val="false"/>
          <w:i w:val="false"/>
          <w:color w:val="000000"/>
          <w:sz w:val="28"/>
        </w:rPr>
        <w:t>
      10) определяют сроки начала и завершения учебного года в военных, специальных учебных заведениях, за исключением организаций среднего образования;</w:t>
      </w:r>
    </w:p>
    <w:bookmarkEnd w:id="346"/>
    <w:bookmarkStart w:name="z676" w:id="347"/>
    <w:p>
      <w:pPr>
        <w:spacing w:after="0"/>
        <w:ind w:left="0"/>
        <w:jc w:val="both"/>
      </w:pPr>
      <w:r>
        <w:rPr>
          <w:rFonts w:ascii="Times New Roman"/>
          <w:b w:val="false"/>
          <w:i w:val="false"/>
          <w:color w:val="000000"/>
          <w:sz w:val="28"/>
        </w:rPr>
        <w:t xml:space="preserve">
      11)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w:t>
      </w:r>
      <w:r>
        <w:rPr>
          <w:rFonts w:ascii="Times New Roman"/>
          <w:b w:val="false"/>
          <w:i w:val="false"/>
          <w:color w:val="000000"/>
          <w:sz w:val="28"/>
          <w:u w:val="single"/>
        </w:rPr>
        <w:t>правила</w:t>
      </w:r>
      <w:r>
        <w:rPr>
          <w:rFonts w:ascii="Times New Roman"/>
          <w:b w:val="false"/>
          <w:i w:val="false"/>
          <w:color w:val="000000"/>
          <w:sz w:val="28"/>
        </w:rPr>
        <w:t xml:space="preserve"> </w:t>
      </w:r>
      <w:r>
        <w:rPr>
          <w:rFonts w:ascii="Times New Roman"/>
          <w:b w:val="false"/>
          <w:i w:val="false"/>
          <w:color w:val="000000"/>
          <w:sz w:val="28"/>
          <w:u w:val="single"/>
        </w:rPr>
        <w:t>организации</w:t>
      </w:r>
      <w:r>
        <w:rPr>
          <w:rFonts w:ascii="Times New Roman"/>
          <w:b w:val="false"/>
          <w:i w:val="false"/>
          <w:color w:val="000000"/>
          <w:sz w:val="28"/>
        </w:rPr>
        <w:t xml:space="preserve"> и прохождения профессиональной практики и стажировки обучающимися военных, специальных учебных заведений;</w:t>
      </w:r>
    </w:p>
    <w:bookmarkEnd w:id="347"/>
    <w:bookmarkStart w:name="z677" w:id="348"/>
    <w:p>
      <w:pPr>
        <w:spacing w:after="0"/>
        <w:ind w:left="0"/>
        <w:jc w:val="both"/>
      </w:pPr>
      <w:r>
        <w:rPr>
          <w:rFonts w:ascii="Times New Roman"/>
          <w:b w:val="false"/>
          <w:i w:val="false"/>
          <w:color w:val="000000"/>
          <w:sz w:val="28"/>
        </w:rPr>
        <w:t xml:space="preserve">
      12)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правила перевода и восстановления в военные, специальные учебные заведения; </w:t>
      </w:r>
    </w:p>
    <w:bookmarkEnd w:id="348"/>
    <w:bookmarkStart w:name="z678" w:id="349"/>
    <w:p>
      <w:pPr>
        <w:spacing w:after="0"/>
        <w:ind w:left="0"/>
        <w:jc w:val="both"/>
      </w:pPr>
      <w:r>
        <w:rPr>
          <w:rFonts w:ascii="Times New Roman"/>
          <w:b w:val="false"/>
          <w:i w:val="false"/>
          <w:color w:val="000000"/>
          <w:sz w:val="28"/>
        </w:rPr>
        <w:t xml:space="preserve">
      13)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bookmarkEnd w:id="349"/>
    <w:bookmarkStart w:name="z679" w:id="350"/>
    <w:p>
      <w:pPr>
        <w:spacing w:after="0"/>
        <w:ind w:left="0"/>
        <w:jc w:val="both"/>
      </w:pPr>
      <w:r>
        <w:rPr>
          <w:rFonts w:ascii="Times New Roman"/>
          <w:b w:val="false"/>
          <w:i w:val="false"/>
          <w:color w:val="000000"/>
          <w:sz w:val="28"/>
        </w:rPr>
        <w:t xml:space="preserve">
      14)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w:t>
      </w:r>
      <w:r>
        <w:rPr>
          <w:rFonts w:ascii="Times New Roman"/>
          <w:b w:val="false"/>
          <w:i w:val="false"/>
          <w:color w:val="000000"/>
          <w:sz w:val="28"/>
          <w:u w:val="single"/>
        </w:rPr>
        <w:t>правила</w:t>
      </w:r>
      <w:r>
        <w:rPr>
          <w:rFonts w:ascii="Times New Roman"/>
          <w:b w:val="false"/>
          <w:i w:val="false"/>
          <w:color w:val="000000"/>
          <w:sz w:val="28"/>
        </w:rPr>
        <w:t xml:space="preserve"> замещения должностей педагогов, научных работников военных, специальных учебных заведений, за исключением должностей гражданских служащих;</w:t>
      </w:r>
    </w:p>
    <w:bookmarkEnd w:id="350"/>
    <w:bookmarkStart w:name="z680" w:id="351"/>
    <w:p>
      <w:pPr>
        <w:spacing w:after="0"/>
        <w:ind w:left="0"/>
        <w:jc w:val="both"/>
      </w:pPr>
      <w:r>
        <w:rPr>
          <w:rFonts w:ascii="Times New Roman"/>
          <w:b w:val="false"/>
          <w:i w:val="false"/>
          <w:color w:val="000000"/>
          <w:sz w:val="28"/>
        </w:rPr>
        <w:t xml:space="preserve">
      15)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w:t>
      </w:r>
      <w:r>
        <w:rPr>
          <w:rFonts w:ascii="Times New Roman"/>
          <w:b w:val="false"/>
          <w:i w:val="false"/>
          <w:color w:val="000000"/>
          <w:sz w:val="28"/>
          <w:u w:val="single"/>
        </w:rPr>
        <w:t>требования</w:t>
      </w:r>
      <w:r>
        <w:rPr>
          <w:rFonts w:ascii="Times New Roman"/>
          <w:b w:val="false"/>
          <w:i w:val="false"/>
          <w:color w:val="000000"/>
          <w:sz w:val="28"/>
        </w:rPr>
        <w:t xml:space="preserve"> к информационным системам и интернет-ресурсам военных, специальных учебных заведений;</w:t>
      </w:r>
    </w:p>
    <w:bookmarkEnd w:id="351"/>
    <w:bookmarkStart w:name="z681" w:id="352"/>
    <w:p>
      <w:pPr>
        <w:spacing w:after="0"/>
        <w:ind w:left="0"/>
        <w:jc w:val="both"/>
      </w:pPr>
      <w:r>
        <w:rPr>
          <w:rFonts w:ascii="Times New Roman"/>
          <w:b w:val="false"/>
          <w:i w:val="false"/>
          <w:color w:val="000000"/>
          <w:sz w:val="28"/>
        </w:rPr>
        <w:t xml:space="preserve">
      16) </w:t>
      </w:r>
      <w:r>
        <w:rPr>
          <w:rFonts w:ascii="Times New Roman"/>
          <w:b w:val="false"/>
          <w:i w:val="false"/>
          <w:color w:val="000000"/>
          <w:sz w:val="28"/>
          <w:u w:val="single"/>
        </w:rPr>
        <w:t>утверждают</w:t>
      </w:r>
      <w:r>
        <w:rPr>
          <w:rFonts w:ascii="Times New Roman"/>
          <w:b w:val="false"/>
          <w:i w:val="false"/>
          <w:color w:val="000000"/>
          <w:sz w:val="28"/>
        </w:rPr>
        <w:t xml:space="preserve"> перечни специальностей и квалификаций, образовательных программ, реализуемых в военных, специальных учебных заведениях;</w:t>
      </w:r>
    </w:p>
    <w:bookmarkEnd w:id="352"/>
    <w:bookmarkStart w:name="z682" w:id="353"/>
    <w:p>
      <w:pPr>
        <w:spacing w:after="0"/>
        <w:ind w:left="0"/>
        <w:jc w:val="both"/>
      </w:pPr>
      <w:r>
        <w:rPr>
          <w:rFonts w:ascii="Times New Roman"/>
          <w:b w:val="false"/>
          <w:i w:val="false"/>
          <w:color w:val="000000"/>
          <w:sz w:val="28"/>
        </w:rPr>
        <w:t>
      17) определяют формы и технологии получения образования в военных, специальных учебных заведениях;</w:t>
      </w:r>
    </w:p>
    <w:bookmarkEnd w:id="353"/>
    <w:bookmarkStart w:name="z683" w:id="354"/>
    <w:p>
      <w:pPr>
        <w:spacing w:after="0"/>
        <w:ind w:left="0"/>
        <w:jc w:val="both"/>
      </w:pPr>
      <w:r>
        <w:rPr>
          <w:rFonts w:ascii="Times New Roman"/>
          <w:b w:val="false"/>
          <w:i w:val="false"/>
          <w:color w:val="000000"/>
          <w:sz w:val="28"/>
        </w:rPr>
        <w:t xml:space="preserve">
      18)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w:t>
      </w:r>
      <w:r>
        <w:rPr>
          <w:rFonts w:ascii="Times New Roman"/>
          <w:b w:val="false"/>
          <w:i w:val="false"/>
          <w:color w:val="000000"/>
          <w:sz w:val="28"/>
          <w:u w:val="single"/>
        </w:rPr>
        <w:t>правила</w:t>
      </w:r>
      <w:r>
        <w:rPr>
          <w:rFonts w:ascii="Times New Roman"/>
          <w:b w:val="false"/>
          <w:i w:val="false"/>
          <w:color w:val="000000"/>
          <w:sz w:val="28"/>
        </w:rPr>
        <w:t xml:space="preserve"> </w:t>
      </w:r>
      <w:r>
        <w:rPr>
          <w:rFonts w:ascii="Times New Roman"/>
          <w:b w:val="false"/>
          <w:i w:val="false"/>
          <w:color w:val="000000"/>
          <w:sz w:val="28"/>
          <w:u w:val="single"/>
        </w:rPr>
        <w:t>организации</w:t>
      </w:r>
      <w:r>
        <w:rPr>
          <w:rFonts w:ascii="Times New Roman"/>
          <w:b w:val="false"/>
          <w:i w:val="false"/>
          <w:color w:val="000000"/>
          <w:sz w:val="28"/>
        </w:rPr>
        <w:t xml:space="preserve"> учебного процесса с применением образовательных технологий в военных, специальных учебных заведениях;</w:t>
      </w:r>
    </w:p>
    <w:bookmarkEnd w:id="354"/>
    <w:bookmarkStart w:name="z684" w:id="355"/>
    <w:p>
      <w:pPr>
        <w:spacing w:after="0"/>
        <w:ind w:left="0"/>
        <w:jc w:val="both"/>
      </w:pPr>
      <w:r>
        <w:rPr>
          <w:rFonts w:ascii="Times New Roman"/>
          <w:b w:val="false"/>
          <w:i w:val="false"/>
          <w:color w:val="000000"/>
          <w:sz w:val="28"/>
        </w:rPr>
        <w:t>
      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5-1 в соответствии с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85" w:id="3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Компетенция Верховного Суда Республики Казахстан по отношению к Академии правосудия</w:t>
      </w:r>
    </w:p>
    <w:bookmarkEnd w:id="356"/>
    <w:bookmarkStart w:name="z886" w:id="357"/>
    <w:p>
      <w:pPr>
        <w:spacing w:after="0"/>
        <w:ind w:left="0"/>
        <w:jc w:val="both"/>
      </w:pPr>
      <w:r>
        <w:rPr>
          <w:rFonts w:ascii="Times New Roman"/>
          <w:b w:val="false"/>
          <w:i w:val="false"/>
          <w:color w:val="000000"/>
          <w:sz w:val="28"/>
        </w:rPr>
        <w:t xml:space="preserve">
      Верховный Суд Республики Казахстан по отношению к Академии правосудия осуществляет следующие полномочия: </w:t>
      </w:r>
    </w:p>
    <w:bookmarkEnd w:id="357"/>
    <w:bookmarkStart w:name="z887" w:id="358"/>
    <w:p>
      <w:pPr>
        <w:spacing w:after="0"/>
        <w:ind w:left="0"/>
        <w:jc w:val="both"/>
      </w:pPr>
      <w:r>
        <w:rPr>
          <w:rFonts w:ascii="Times New Roman"/>
          <w:b w:val="false"/>
          <w:i w:val="false"/>
          <w:color w:val="000000"/>
          <w:sz w:val="28"/>
        </w:rPr>
        <w:t>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bookmarkEnd w:id="358"/>
    <w:bookmarkStart w:name="z888" w:id="359"/>
    <w:p>
      <w:pPr>
        <w:spacing w:after="0"/>
        <w:ind w:left="0"/>
        <w:jc w:val="both"/>
      </w:pPr>
      <w:r>
        <w:rPr>
          <w:rFonts w:ascii="Times New Roman"/>
          <w:b w:val="false"/>
          <w:i w:val="false"/>
          <w:color w:val="000000"/>
          <w:sz w:val="28"/>
        </w:rPr>
        <w:t xml:space="preserve">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 </w:t>
      </w:r>
    </w:p>
    <w:bookmarkEnd w:id="359"/>
    <w:bookmarkStart w:name="z889" w:id="360"/>
    <w:p>
      <w:pPr>
        <w:spacing w:after="0"/>
        <w:ind w:left="0"/>
        <w:jc w:val="both"/>
      </w:pPr>
      <w:r>
        <w:rPr>
          <w:rFonts w:ascii="Times New Roman"/>
          <w:b w:val="false"/>
          <w:i w:val="false"/>
          <w:color w:val="000000"/>
          <w:sz w:val="28"/>
        </w:rPr>
        <w:t>
      3) разрабатывает и утверждает правила деятельности Академии правосудия;</w:t>
      </w:r>
    </w:p>
    <w:bookmarkEnd w:id="360"/>
    <w:bookmarkStart w:name="z890" w:id="361"/>
    <w:p>
      <w:pPr>
        <w:spacing w:after="0"/>
        <w:ind w:left="0"/>
        <w:jc w:val="both"/>
      </w:pPr>
      <w:r>
        <w:rPr>
          <w:rFonts w:ascii="Times New Roman"/>
          <w:b w:val="false"/>
          <w:i w:val="false"/>
          <w:color w:val="000000"/>
          <w:sz w:val="28"/>
        </w:rPr>
        <w:t>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bookmarkEnd w:id="361"/>
    <w:bookmarkStart w:name="z891" w:id="362"/>
    <w:p>
      <w:pPr>
        <w:spacing w:after="0"/>
        <w:ind w:left="0"/>
        <w:jc w:val="both"/>
      </w:pPr>
      <w:r>
        <w:rPr>
          <w:rFonts w:ascii="Times New Roman"/>
          <w:b w:val="false"/>
          <w:i w:val="false"/>
          <w:color w:val="000000"/>
          <w:sz w:val="28"/>
        </w:rPr>
        <w:t xml:space="preserve">
      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приема на обучение в Академии правосудия;</w:t>
      </w:r>
    </w:p>
    <w:bookmarkEnd w:id="362"/>
    <w:bookmarkStart w:name="z892" w:id="363"/>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w:t>
      </w:r>
    </w:p>
    <w:bookmarkEnd w:id="363"/>
    <w:bookmarkStart w:name="z893" w:id="364"/>
    <w:p>
      <w:pPr>
        <w:spacing w:after="0"/>
        <w:ind w:left="0"/>
        <w:jc w:val="both"/>
      </w:pPr>
      <w:r>
        <w:rPr>
          <w:rFonts w:ascii="Times New Roman"/>
          <w:b w:val="false"/>
          <w:i w:val="false"/>
          <w:color w:val="000000"/>
          <w:sz w:val="28"/>
        </w:rPr>
        <w:t xml:space="preserve">
      7)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работ по подготовке, экспертизе, апробации, изданию и проведению мониторинга учебных изданий и учебно-методических комплексов;</w:t>
      </w:r>
    </w:p>
    <w:bookmarkEnd w:id="364"/>
    <w:bookmarkStart w:name="z894" w:id="365"/>
    <w:p>
      <w:pPr>
        <w:spacing w:after="0"/>
        <w:ind w:left="0"/>
        <w:jc w:val="both"/>
      </w:pPr>
      <w:r>
        <w:rPr>
          <w:rFonts w:ascii="Times New Roman"/>
          <w:b w:val="false"/>
          <w:i w:val="false"/>
          <w:color w:val="000000"/>
          <w:sz w:val="28"/>
        </w:rPr>
        <w:t xml:space="preserve">
      8)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и прохождения профессиональной практики и стажировки обучающимися в Академии правосудия;</w:t>
      </w:r>
    </w:p>
    <w:bookmarkEnd w:id="365"/>
    <w:bookmarkStart w:name="z895" w:id="366"/>
    <w:p>
      <w:pPr>
        <w:spacing w:after="0"/>
        <w:ind w:left="0"/>
        <w:jc w:val="both"/>
      </w:pPr>
      <w:r>
        <w:rPr>
          <w:rFonts w:ascii="Times New Roman"/>
          <w:b w:val="false"/>
          <w:i w:val="false"/>
          <w:color w:val="000000"/>
          <w:sz w:val="28"/>
        </w:rPr>
        <w:t>
      9) разрабатывает и утверждает правила восстановления в Академии правосудия;</w:t>
      </w:r>
    </w:p>
    <w:bookmarkEnd w:id="366"/>
    <w:bookmarkStart w:name="z896" w:id="367"/>
    <w:p>
      <w:pPr>
        <w:spacing w:after="0"/>
        <w:ind w:left="0"/>
        <w:jc w:val="both"/>
      </w:pPr>
      <w:r>
        <w:rPr>
          <w:rFonts w:ascii="Times New Roman"/>
          <w:b w:val="false"/>
          <w:i w:val="false"/>
          <w:color w:val="000000"/>
          <w:sz w:val="28"/>
        </w:rPr>
        <w:t xml:space="preserve">
      10)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квалификационные характеристики должностей педагогов Академии правосудия;</w:t>
      </w:r>
    </w:p>
    <w:bookmarkEnd w:id="367"/>
    <w:bookmarkStart w:name="z897" w:id="368"/>
    <w:p>
      <w:pPr>
        <w:spacing w:after="0"/>
        <w:ind w:left="0"/>
        <w:jc w:val="both"/>
      </w:pPr>
      <w:r>
        <w:rPr>
          <w:rFonts w:ascii="Times New Roman"/>
          <w:b w:val="false"/>
          <w:i w:val="false"/>
          <w:color w:val="000000"/>
          <w:sz w:val="28"/>
        </w:rPr>
        <w:t xml:space="preserve">
      11)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замещения должностей педагогов, научных работников Академии правосудия;</w:t>
      </w:r>
    </w:p>
    <w:bookmarkEnd w:id="368"/>
    <w:bookmarkStart w:name="z898" w:id="369"/>
    <w:p>
      <w:pPr>
        <w:spacing w:after="0"/>
        <w:ind w:left="0"/>
        <w:jc w:val="both"/>
      </w:pPr>
      <w:r>
        <w:rPr>
          <w:rFonts w:ascii="Times New Roman"/>
          <w:b w:val="false"/>
          <w:i w:val="false"/>
          <w:color w:val="000000"/>
          <w:sz w:val="28"/>
        </w:rPr>
        <w:t>
      12) разрабатывает и утверждает требования к информационным системам и интернет-ресурсам Академии правосудия;</w:t>
      </w:r>
    </w:p>
    <w:bookmarkEnd w:id="369"/>
    <w:bookmarkStart w:name="z899" w:id="370"/>
    <w:p>
      <w:pPr>
        <w:spacing w:after="0"/>
        <w:ind w:left="0"/>
        <w:jc w:val="both"/>
      </w:pPr>
      <w:r>
        <w:rPr>
          <w:rFonts w:ascii="Times New Roman"/>
          <w:b w:val="false"/>
          <w:i w:val="false"/>
          <w:color w:val="000000"/>
          <w:sz w:val="28"/>
        </w:rPr>
        <w:t>
      13) определяет формы и технологии получения образования в Академии правосудия;</w:t>
      </w:r>
    </w:p>
    <w:bookmarkEnd w:id="370"/>
    <w:bookmarkStart w:name="z900" w:id="371"/>
    <w:p>
      <w:pPr>
        <w:spacing w:after="0"/>
        <w:ind w:left="0"/>
        <w:jc w:val="both"/>
      </w:pPr>
      <w:r>
        <w:rPr>
          <w:rFonts w:ascii="Times New Roman"/>
          <w:b w:val="false"/>
          <w:i w:val="false"/>
          <w:color w:val="000000"/>
          <w:sz w:val="28"/>
        </w:rPr>
        <w:t>
      14) разрабатывает и утверждает правила организации учебного процесса с применением образовательных технологий в Академии правосудия;</w:t>
      </w:r>
    </w:p>
    <w:bookmarkEnd w:id="371"/>
    <w:bookmarkStart w:name="z993" w:id="372"/>
    <w:p>
      <w:pPr>
        <w:spacing w:after="0"/>
        <w:ind w:left="0"/>
        <w:jc w:val="both"/>
      </w:pPr>
      <w:r>
        <w:rPr>
          <w:rFonts w:ascii="Times New Roman"/>
          <w:b w:val="false"/>
          <w:i w:val="false"/>
          <w:color w:val="000000"/>
          <w:sz w:val="28"/>
        </w:rPr>
        <w:t>
      14-1) разрабатывает и утверждает правила организации учебного процесса по дистанционному обучению в Академии правосудия;</w:t>
      </w:r>
    </w:p>
    <w:bookmarkEnd w:id="372"/>
    <w:bookmarkStart w:name="z994" w:id="373"/>
    <w:p>
      <w:pPr>
        <w:spacing w:after="0"/>
        <w:ind w:left="0"/>
        <w:jc w:val="both"/>
      </w:pPr>
      <w:r>
        <w:rPr>
          <w:rFonts w:ascii="Times New Roman"/>
          <w:b w:val="false"/>
          <w:i w:val="false"/>
          <w:color w:val="000000"/>
          <w:sz w:val="28"/>
        </w:rPr>
        <w:t>
      14-2) проводит государственную аттестацию Академии правосудия;</w:t>
      </w:r>
    </w:p>
    <w:bookmarkEnd w:id="373"/>
    <w:bookmarkStart w:name="z901" w:id="374"/>
    <w:p>
      <w:pPr>
        <w:spacing w:after="0"/>
        <w:ind w:left="0"/>
        <w:jc w:val="both"/>
      </w:pP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5-2 в соответствии с Законом РК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изменениями, внесенными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4" w:id="3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Компетенция местных представительных и исполнительных органов в области образования</w:t>
      </w:r>
    </w:p>
    <w:bookmarkEnd w:id="375"/>
    <w:bookmarkStart w:name="z75" w:id="376"/>
    <w:p>
      <w:pPr>
        <w:spacing w:after="0"/>
        <w:ind w:left="0"/>
        <w:jc w:val="both"/>
      </w:pPr>
      <w:r>
        <w:rPr>
          <w:rFonts w:ascii="Times New Roman"/>
          <w:b w:val="false"/>
          <w:i w:val="false"/>
          <w:color w:val="000000"/>
          <w:sz w:val="28"/>
        </w:rPr>
        <w:t>
      1. Местные представительные органы:</w:t>
      </w:r>
    </w:p>
    <w:bookmarkEnd w:id="376"/>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2) принимают решение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76" w:id="377"/>
    <w:p>
      <w:pPr>
        <w:spacing w:after="0"/>
        <w:ind w:left="0"/>
        <w:jc w:val="both"/>
      </w:pPr>
      <w:r>
        <w:rPr>
          <w:rFonts w:ascii="Times New Roman"/>
          <w:b w:val="false"/>
          <w:i w:val="false"/>
          <w:color w:val="000000"/>
          <w:sz w:val="28"/>
        </w:rPr>
        <w:t>
      2. Местный исполнительный орган области:</w:t>
      </w:r>
    </w:p>
    <w:bookmarkEnd w:id="377"/>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1-1) реализует государственную политику в области образования;</w:t>
      </w:r>
    </w:p>
    <w:bookmarkStart w:name="z961" w:id="378"/>
    <w:p>
      <w:pPr>
        <w:spacing w:after="0"/>
        <w:ind w:left="0"/>
        <w:jc w:val="both"/>
      </w:pPr>
      <w:r>
        <w:rPr>
          <w:rFonts w:ascii="Times New Roman"/>
          <w:b w:val="false"/>
          <w:i w:val="false"/>
          <w:color w:val="000000"/>
          <w:sz w:val="28"/>
        </w:rPr>
        <w:t>
      1-2) обеспечивает предоставление в государственных организациях образования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bookmarkEnd w:id="378"/>
    <w:bookmarkStart w:name="z962" w:id="379"/>
    <w:p>
      <w:pPr>
        <w:spacing w:after="0"/>
        <w:ind w:left="0"/>
        <w:jc w:val="both"/>
      </w:pPr>
      <w:r>
        <w:rPr>
          <w:rFonts w:ascii="Times New Roman"/>
          <w:b w:val="false"/>
          <w:i w:val="false"/>
          <w:color w:val="000000"/>
          <w:sz w:val="28"/>
        </w:rPr>
        <w:t>
      1-3) обеспечивает функционирование опорных школ (ресурсных центров);</w:t>
      </w:r>
    </w:p>
    <w:bookmarkEnd w:id="379"/>
    <w:p>
      <w:pPr>
        <w:spacing w:after="0"/>
        <w:ind w:left="0"/>
        <w:jc w:val="both"/>
      </w:pPr>
      <w:r>
        <w:rPr>
          <w:rFonts w:ascii="Times New Roman"/>
          <w:b w:val="false"/>
          <w:i w:val="false"/>
          <w:color w:val="000000"/>
          <w:sz w:val="28"/>
        </w:rPr>
        <w:t xml:space="preserve">
      2) обеспечивает предоставление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xml:space="preserve">
      3) обеспечивает обучение детей по специальным учебным программам; </w:t>
      </w:r>
    </w:p>
    <w:p>
      <w:pPr>
        <w:spacing w:after="0"/>
        <w:ind w:left="0"/>
        <w:jc w:val="both"/>
      </w:pPr>
      <w:r>
        <w:rPr>
          <w:rFonts w:ascii="Times New Roman"/>
          <w:b w:val="false"/>
          <w:i w:val="false"/>
          <w:color w:val="000000"/>
          <w:sz w:val="28"/>
        </w:rPr>
        <w:t>
      4) обеспечивает обучение одаренных детей в специализированных организациях образования;</w:t>
      </w:r>
    </w:p>
    <w:bookmarkStart w:name="z963" w:id="380"/>
    <w:p>
      <w:pPr>
        <w:spacing w:after="0"/>
        <w:ind w:left="0"/>
        <w:jc w:val="both"/>
      </w:pPr>
      <w:r>
        <w:rPr>
          <w:rFonts w:ascii="Times New Roman"/>
          <w:b w:val="false"/>
          <w:i w:val="false"/>
          <w:color w:val="000000"/>
          <w:sz w:val="28"/>
        </w:rPr>
        <w:t>
      4-1) организует учет детей дошкольного и школьного возраста, их обучение до получения ими среднего образования;</w:t>
      </w:r>
    </w:p>
    <w:bookmarkEnd w:id="380"/>
    <w:bookmarkStart w:name="z964" w:id="381"/>
    <w:p>
      <w:pPr>
        <w:spacing w:after="0"/>
        <w:ind w:left="0"/>
        <w:jc w:val="both"/>
      </w:pPr>
      <w:r>
        <w:rPr>
          <w:rFonts w:ascii="Times New Roman"/>
          <w:b w:val="false"/>
          <w:i w:val="false"/>
          <w:color w:val="000000"/>
          <w:sz w:val="28"/>
        </w:rPr>
        <w:t>
      4-2) обеспечивает размещение государственного образовательного заказа на дошкольное воспитание и обучение;</w:t>
      </w:r>
    </w:p>
    <w:bookmarkEnd w:id="381"/>
    <w:p>
      <w:pPr>
        <w:spacing w:after="0"/>
        <w:ind w:left="0"/>
        <w:jc w:val="both"/>
      </w:pPr>
      <w:r>
        <w:rPr>
          <w:rFonts w:ascii="Times New Roman"/>
          <w:b w:val="false"/>
          <w:i w:val="false"/>
          <w:color w:val="000000"/>
          <w:sz w:val="28"/>
        </w:rPr>
        <w:t xml:space="preserve">
      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w:t>
      </w:r>
      <w:r>
        <w:rPr>
          <w:rFonts w:ascii="Times New Roman"/>
          <w:b w:val="false"/>
          <w:i w:val="false"/>
          <w:color w:val="000000"/>
          <w:sz w:val="28"/>
          <w:u w:val="single"/>
        </w:rPr>
        <w:t>документов государственного образца</w:t>
      </w:r>
      <w:r>
        <w:rPr>
          <w:rFonts w:ascii="Times New Roman"/>
          <w:b w:val="false"/>
          <w:i w:val="false"/>
          <w:color w:val="000000"/>
          <w:sz w:val="28"/>
        </w:rPr>
        <w:t xml:space="preserve"> об образовании и осуществляет контроль за их использованием;</w:t>
      </w:r>
    </w:p>
    <w:p>
      <w:pPr>
        <w:spacing w:after="0"/>
        <w:ind w:left="0"/>
        <w:jc w:val="both"/>
      </w:pPr>
      <w:r>
        <w:rPr>
          <w:rFonts w:ascii="Times New Roman"/>
          <w:b w:val="false"/>
          <w:i w:val="false"/>
          <w:color w:val="000000"/>
          <w:sz w:val="28"/>
        </w:rPr>
        <w:t>
      5-1)</w:t>
      </w:r>
      <w:r>
        <w:rPr>
          <w:rFonts w:ascii="Times New Roman"/>
          <w:b w:val="false"/>
          <w:i/>
          <w:color w:val="000000"/>
          <w:sz w:val="28"/>
        </w:rPr>
        <w:t xml:space="preserve"> исключен Законом РК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p>
      <w:pPr>
        <w:spacing w:after="0"/>
        <w:ind w:left="0"/>
        <w:jc w:val="both"/>
      </w:pPr>
      <w:r>
        <w:rPr>
          <w:rFonts w:ascii="Times New Roman"/>
          <w:b w:val="false"/>
          <w:i w:val="false"/>
          <w:color w:val="000000"/>
          <w:sz w:val="28"/>
        </w:rPr>
        <w:t>
      7) - 7-2)</w:t>
      </w:r>
      <w:r>
        <w:rPr>
          <w:rFonts w:ascii="Times New Roman"/>
          <w:b w:val="false"/>
          <w:i/>
          <w:color w:val="000000"/>
          <w:sz w:val="28"/>
        </w:rPr>
        <w:t xml:space="preserve"> исключены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w:t>
      </w:r>
    </w:p>
    <w:bookmarkStart w:name="z965" w:id="382"/>
    <w:p>
      <w:pPr>
        <w:spacing w:after="0"/>
        <w:ind w:left="0"/>
        <w:jc w:val="both"/>
      </w:pPr>
      <w:r>
        <w:rPr>
          <w:rFonts w:ascii="Times New Roman"/>
          <w:b w:val="false"/>
          <w:i w:val="false"/>
          <w:color w:val="000000"/>
          <w:sz w:val="28"/>
        </w:rPr>
        <w:t>
      7-3) утверждает государственный образовательный заказ на дошкольное воспитание и обучение, размер родительской платы;</w:t>
      </w:r>
    </w:p>
    <w:bookmarkEnd w:id="382"/>
    <w:p>
      <w:pPr>
        <w:spacing w:after="0"/>
        <w:ind w:left="0"/>
        <w:jc w:val="both"/>
      </w:pPr>
      <w:r>
        <w:rPr>
          <w:rFonts w:ascii="Times New Roman"/>
          <w:b w:val="false"/>
          <w:i w:val="false"/>
          <w:color w:val="000000"/>
          <w:sz w:val="28"/>
        </w:rPr>
        <w:t>
      8)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8-1)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pPr>
        <w:spacing w:after="0"/>
        <w:ind w:left="0"/>
        <w:jc w:val="both"/>
      </w:pPr>
      <w:r>
        <w:rPr>
          <w:rFonts w:ascii="Times New Roman"/>
          <w:b w:val="false"/>
          <w:i w:val="false"/>
          <w:color w:val="000000"/>
          <w:sz w:val="28"/>
        </w:rPr>
        <w:t>
      8-2) утверждает государственный образовательный заказ на среднее образование в государственных организациях образования;</w:t>
      </w:r>
    </w:p>
    <w:bookmarkStart w:name="z851" w:id="383"/>
    <w:p>
      <w:pPr>
        <w:spacing w:after="0"/>
        <w:ind w:left="0"/>
        <w:jc w:val="both"/>
      </w:pPr>
      <w:r>
        <w:rPr>
          <w:rFonts w:ascii="Times New Roman"/>
          <w:b w:val="false"/>
          <w:i w:val="false"/>
          <w:color w:val="000000"/>
          <w:sz w:val="28"/>
        </w:rPr>
        <w:t>
      8-3) утверждает государственный образовательный заказ на подготовку кадров с техническим и профессиональным, послесредним образованием;</w:t>
      </w:r>
    </w:p>
    <w:bookmarkEnd w:id="383"/>
    <w:bookmarkStart w:name="z995" w:id="384"/>
    <w:p>
      <w:pPr>
        <w:spacing w:after="0"/>
        <w:ind w:left="0"/>
        <w:jc w:val="both"/>
      </w:pPr>
      <w:r>
        <w:rPr>
          <w:rFonts w:ascii="Times New Roman"/>
          <w:b w:val="false"/>
          <w:i w:val="false"/>
          <w:color w:val="000000"/>
          <w:sz w:val="28"/>
        </w:rPr>
        <w:t>
      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84"/>
    <w:p>
      <w:pPr>
        <w:spacing w:after="0"/>
        <w:ind w:left="0"/>
        <w:jc w:val="both"/>
      </w:pPr>
      <w:r>
        <w:rPr>
          <w:rFonts w:ascii="Times New Roman"/>
          <w:b w:val="false"/>
          <w:i w:val="false"/>
          <w:color w:val="000000"/>
          <w:sz w:val="28"/>
        </w:rPr>
        <w:t xml:space="preserve">
      9)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bookmarkStart w:name="z966" w:id="385"/>
    <w:p>
      <w:pPr>
        <w:spacing w:after="0"/>
        <w:ind w:left="0"/>
        <w:jc w:val="both"/>
      </w:pPr>
      <w:r>
        <w:rPr>
          <w:rFonts w:ascii="Times New Roman"/>
          <w:b w:val="false"/>
          <w:i w:val="false"/>
          <w:color w:val="000000"/>
          <w:sz w:val="28"/>
        </w:rPr>
        <w:t>
      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385"/>
    <w:bookmarkStart w:name="z967" w:id="386"/>
    <w:p>
      <w:pPr>
        <w:spacing w:after="0"/>
        <w:ind w:left="0"/>
        <w:jc w:val="both"/>
      </w:pPr>
      <w:r>
        <w:rPr>
          <w:rFonts w:ascii="Times New Roman"/>
          <w:b w:val="false"/>
          <w:i w:val="false"/>
          <w:color w:val="000000"/>
          <w:sz w:val="28"/>
        </w:rPr>
        <w:t xml:space="preserve">
      11) направляет средства на оказание финансовой и </w:t>
      </w:r>
      <w:r>
        <w:rPr>
          <w:rFonts w:ascii="Times New Roman"/>
          <w:b w:val="false"/>
          <w:i w:val="false"/>
          <w:color w:val="000000"/>
          <w:sz w:val="28"/>
          <w:u w:val="single"/>
        </w:rPr>
        <w:t>материальной помощи</w:t>
      </w:r>
      <w:r>
        <w:rPr>
          <w:rFonts w:ascii="Times New Roman"/>
          <w:b w:val="false"/>
          <w:i w:val="false"/>
          <w:color w:val="000000"/>
          <w:sz w:val="28"/>
        </w:rPr>
        <w:t xml:space="preserve"> 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bookmarkEnd w:id="386"/>
    <w:bookmarkStart w:name="z968" w:id="387"/>
    <w:p>
      <w:pPr>
        <w:spacing w:after="0"/>
        <w:ind w:left="0"/>
        <w:jc w:val="both"/>
      </w:pPr>
      <w:r>
        <w:rPr>
          <w:rFonts w:ascii="Times New Roman"/>
          <w:b w:val="false"/>
          <w:i w:val="false"/>
          <w:color w:val="000000"/>
          <w:sz w:val="28"/>
        </w:rPr>
        <w:t>
      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bookmarkEnd w:id="387"/>
    <w:bookmarkStart w:name="z969" w:id="388"/>
    <w:p>
      <w:pPr>
        <w:spacing w:after="0"/>
        <w:ind w:left="0"/>
        <w:jc w:val="both"/>
      </w:pPr>
      <w:r>
        <w:rPr>
          <w:rFonts w:ascii="Times New Roman"/>
          <w:b w:val="false"/>
          <w:i w:val="false"/>
          <w:color w:val="000000"/>
          <w:sz w:val="28"/>
        </w:rPr>
        <w:t>
      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388"/>
    <w:p>
      <w:pPr>
        <w:spacing w:after="0"/>
        <w:ind w:left="0"/>
        <w:jc w:val="both"/>
      </w:pPr>
      <w:r>
        <w:rPr>
          <w:rFonts w:ascii="Times New Roman"/>
          <w:b w:val="false"/>
          <w:i w:val="false"/>
          <w:color w:val="000000"/>
          <w:sz w:val="28"/>
        </w:rPr>
        <w:t>
      13) обеспечивает организацию и проведение школьных олимпиад и конкурсов научных проектов по общеобразовательным предметам областного и районного (города областного значения) масштабов, конкурсов исполнителей и конкурсов профессионального мастерства областного масштаба, конкурсов районного (городского) масштаба;</w:t>
      </w:r>
    </w:p>
    <w:bookmarkStart w:name="z970" w:id="389"/>
    <w:p>
      <w:pPr>
        <w:spacing w:after="0"/>
        <w:ind w:left="0"/>
        <w:jc w:val="both"/>
      </w:pPr>
      <w:r>
        <w:rPr>
          <w:rFonts w:ascii="Times New Roman"/>
          <w:b w:val="false"/>
          <w:i w:val="false"/>
          <w:color w:val="000000"/>
          <w:sz w:val="28"/>
        </w:rPr>
        <w:t>
      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bookmarkEnd w:id="389"/>
    <w:bookmarkStart w:name="z971" w:id="390"/>
    <w:p>
      <w:pPr>
        <w:spacing w:after="0"/>
        <w:ind w:left="0"/>
        <w:jc w:val="both"/>
      </w:pPr>
      <w:r>
        <w:rPr>
          <w:rFonts w:ascii="Times New Roman"/>
          <w:b w:val="false"/>
          <w:i w:val="false"/>
          <w:color w:val="000000"/>
          <w:sz w:val="28"/>
        </w:rPr>
        <w:t>
      13-2)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bookmarkEnd w:id="390"/>
    <w:p>
      <w:pPr>
        <w:spacing w:after="0"/>
        <w:ind w:left="0"/>
        <w:jc w:val="both"/>
      </w:pPr>
      <w:r>
        <w:rPr>
          <w:rFonts w:ascii="Times New Roman"/>
          <w:b w:val="false"/>
          <w:i w:val="false"/>
          <w:color w:val="000000"/>
          <w:sz w:val="28"/>
        </w:rPr>
        <w:t xml:space="preserve">
      14) обеспечивает дополнительное образование детей, осуществляемое на областном и районном (города областного значения) уровнях; </w:t>
      </w:r>
    </w:p>
    <w:p>
      <w:pPr>
        <w:spacing w:after="0"/>
        <w:ind w:left="0"/>
        <w:jc w:val="both"/>
      </w:pPr>
      <w:r>
        <w:rPr>
          <w:rFonts w:ascii="Times New Roman"/>
          <w:b w:val="false"/>
          <w:i w:val="false"/>
          <w:color w:val="000000"/>
          <w:sz w:val="28"/>
        </w:rPr>
        <w:t xml:space="preserve">
      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both"/>
      </w:pPr>
      <w:r>
        <w:rPr>
          <w:rFonts w:ascii="Times New Roman"/>
          <w:b w:val="false"/>
          <w:i w:val="false"/>
          <w:color w:val="000000"/>
          <w:sz w:val="28"/>
        </w:rPr>
        <w:t>
      16)</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16-1) обеспечивает обследование психического здоровья детей и подростков и оказание психолого-медико-педагогической консультативной помощи;</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18) осуществляет в установленном порядке государственное обеспечение детей-сирот, детей, оставшихся без попечения родителей;</w:t>
      </w:r>
    </w:p>
    <w:bookmarkStart w:name="z972" w:id="391"/>
    <w:p>
      <w:pPr>
        <w:spacing w:after="0"/>
        <w:ind w:left="0"/>
        <w:jc w:val="both"/>
      </w:pPr>
      <w:r>
        <w:rPr>
          <w:rFonts w:ascii="Times New Roman"/>
          <w:b w:val="false"/>
          <w:i w:val="false"/>
          <w:color w:val="000000"/>
          <w:sz w:val="28"/>
        </w:rPr>
        <w:t>
      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bookmarkEnd w:id="391"/>
    <w:p>
      <w:pPr>
        <w:spacing w:after="0"/>
        <w:ind w:left="0"/>
        <w:jc w:val="both"/>
      </w:pPr>
      <w:r>
        <w:rPr>
          <w:rFonts w:ascii="Times New Roman"/>
          <w:b w:val="false"/>
          <w:i w:val="false"/>
          <w:color w:val="000000"/>
          <w:sz w:val="28"/>
        </w:rPr>
        <w:t>
      19)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w:t>
      </w:r>
    </w:p>
    <w:bookmarkStart w:name="z852" w:id="392"/>
    <w:p>
      <w:pPr>
        <w:spacing w:after="0"/>
        <w:ind w:left="0"/>
        <w:jc w:val="both"/>
      </w:pPr>
      <w:r>
        <w:rPr>
          <w:rFonts w:ascii="Times New Roman"/>
          <w:b w:val="false"/>
          <w:i w:val="false"/>
          <w:color w:val="000000"/>
          <w:sz w:val="28"/>
        </w:rPr>
        <w:t>
      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bookmarkEnd w:id="392"/>
    <w:p>
      <w:pPr>
        <w:spacing w:after="0"/>
        <w:ind w:left="0"/>
        <w:jc w:val="both"/>
      </w:pPr>
      <w:r>
        <w:rPr>
          <w:rFonts w:ascii="Times New Roman"/>
          <w:b w:val="false"/>
          <w:i w:val="false"/>
          <w:color w:val="000000"/>
          <w:sz w:val="28"/>
        </w:rPr>
        <w:t>
      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pPr>
        <w:spacing w:after="0"/>
        <w:ind w:left="0"/>
        <w:jc w:val="both"/>
      </w:pPr>
      <w:r>
        <w:rPr>
          <w:rFonts w:ascii="Times New Roman"/>
          <w:b w:val="false"/>
          <w:i w:val="false"/>
          <w:color w:val="000000"/>
          <w:sz w:val="28"/>
        </w:rPr>
        <w:t>
      21)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22-1) осуществляет образовательный мониторинг;</w:t>
      </w:r>
    </w:p>
    <w:p>
      <w:pPr>
        <w:spacing w:after="0"/>
        <w:ind w:left="0"/>
        <w:jc w:val="both"/>
      </w:pPr>
      <w:r>
        <w:rPr>
          <w:rFonts w:ascii="Times New Roman"/>
          <w:b w:val="false"/>
          <w:i w:val="false"/>
          <w:color w:val="000000"/>
          <w:sz w:val="28"/>
        </w:rPr>
        <w:t>
      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pPr>
        <w:spacing w:after="0"/>
        <w:ind w:left="0"/>
        <w:jc w:val="both"/>
      </w:pPr>
      <w:r>
        <w:rPr>
          <w:rFonts w:ascii="Times New Roman"/>
          <w:b w:val="false"/>
          <w:i w:val="false"/>
          <w:color w:val="000000"/>
          <w:sz w:val="28"/>
        </w:rPr>
        <w:t>
      23) обеспечивает функционирование центров адаптации несовершеннолетних и центров поддержки детей, находящихся в трудной жизненной ситуации;</w:t>
      </w:r>
    </w:p>
    <w:p>
      <w:pPr>
        <w:spacing w:after="0"/>
        <w:ind w:left="0"/>
        <w:jc w:val="both"/>
      </w:pPr>
      <w:r>
        <w:rPr>
          <w:rFonts w:ascii="Times New Roman"/>
          <w:b w:val="false"/>
          <w:i w:val="false"/>
          <w:color w:val="000000"/>
          <w:sz w:val="28"/>
        </w:rPr>
        <w:t>
      24)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pPr>
        <w:spacing w:after="0"/>
        <w:ind w:left="0"/>
        <w:jc w:val="both"/>
      </w:pPr>
      <w:r>
        <w:rPr>
          <w:rFonts w:ascii="Times New Roman"/>
          <w:b w:val="false"/>
          <w:i w:val="false"/>
          <w:color w:val="000000"/>
          <w:sz w:val="28"/>
        </w:rPr>
        <w:t>
      24-1) оказывает содействие попечительским советам;</w:t>
      </w:r>
    </w:p>
    <w:p>
      <w:pPr>
        <w:spacing w:after="0"/>
        <w:ind w:left="0"/>
        <w:jc w:val="both"/>
      </w:pPr>
      <w:r>
        <w:rPr>
          <w:rFonts w:ascii="Times New Roman"/>
          <w:b w:val="false"/>
          <w:i w:val="false"/>
          <w:color w:val="000000"/>
          <w:sz w:val="28"/>
        </w:rPr>
        <w:t>
      24-2) организует и осуществляет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24-3)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24-5) обеспечивает материально-техническую базу методических кабинетов;</w:t>
      </w:r>
    </w:p>
    <w:p>
      <w:pPr>
        <w:spacing w:after="0"/>
        <w:ind w:left="0"/>
        <w:jc w:val="both"/>
      </w:pPr>
      <w:r>
        <w:rPr>
          <w:rFonts w:ascii="Times New Roman"/>
          <w:b w:val="false"/>
          <w:i w:val="false"/>
          <w:color w:val="000000"/>
          <w:sz w:val="28"/>
        </w:rPr>
        <w:t>
      24-6) организует разработку и утверждает правила деятельности психологической службы в организациях среднего образования;</w:t>
      </w:r>
    </w:p>
    <w:p>
      <w:pPr>
        <w:spacing w:after="0"/>
        <w:ind w:left="0"/>
        <w:jc w:val="both"/>
      </w:pPr>
      <w:r>
        <w:rPr>
          <w:rFonts w:ascii="Times New Roman"/>
          <w:b w:val="false"/>
          <w:i w:val="false"/>
          <w:color w:val="000000"/>
          <w:sz w:val="28"/>
        </w:rPr>
        <w:t>
      24-7)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24-8) обеспечивает организацию подготовки квалифицированных рабочих кадров и специалистов среднего звена по дуальному обучению;</w:t>
      </w:r>
    </w:p>
    <w:bookmarkStart w:name="z853" w:id="393"/>
    <w:p>
      <w:pPr>
        <w:spacing w:after="0"/>
        <w:ind w:left="0"/>
        <w:jc w:val="both"/>
      </w:pPr>
      <w:r>
        <w:rPr>
          <w:rFonts w:ascii="Times New Roman"/>
          <w:b w:val="false"/>
          <w:i w:val="false"/>
          <w:color w:val="000000"/>
          <w:sz w:val="28"/>
        </w:rPr>
        <w:t>
      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93"/>
    <w:bookmarkStart w:name="z973" w:id="394"/>
    <w:p>
      <w:pPr>
        <w:spacing w:after="0"/>
        <w:ind w:left="0"/>
        <w:jc w:val="both"/>
      </w:pPr>
      <w:r>
        <w:rPr>
          <w:rFonts w:ascii="Times New Roman"/>
          <w:b w:val="false"/>
          <w:i w:val="false"/>
          <w:color w:val="000000"/>
          <w:sz w:val="28"/>
        </w:rPr>
        <w:t>
      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bookmarkEnd w:id="394"/>
    <w:bookmarkStart w:name="z974" w:id="395"/>
    <w:p>
      <w:pPr>
        <w:spacing w:after="0"/>
        <w:ind w:left="0"/>
        <w:jc w:val="both"/>
      </w:pPr>
      <w:r>
        <w:rPr>
          <w:rFonts w:ascii="Times New Roman"/>
          <w:b w:val="false"/>
          <w:i w:val="false"/>
          <w:color w:val="000000"/>
          <w:sz w:val="28"/>
        </w:rPr>
        <w:t>
      24-11) создает в организациях образования, в том числе расположенных в районах (городах областного значения), специальные условия для получения образования лицами (детьми) с особыми образовательными потребностями;</w:t>
      </w:r>
    </w:p>
    <w:bookmarkEnd w:id="395"/>
    <w:bookmarkStart w:name="z975" w:id="396"/>
    <w:p>
      <w:pPr>
        <w:spacing w:after="0"/>
        <w:ind w:left="0"/>
        <w:jc w:val="both"/>
      </w:pPr>
      <w:r>
        <w:rPr>
          <w:rFonts w:ascii="Times New Roman"/>
          <w:b w:val="false"/>
          <w:i w:val="false"/>
          <w:color w:val="000000"/>
          <w:sz w:val="28"/>
        </w:rPr>
        <w:t>
      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bookmarkEnd w:id="396"/>
    <w:bookmarkStart w:name="z49" w:id="397"/>
    <w:p>
      <w:pPr>
        <w:spacing w:after="0"/>
        <w:ind w:left="0"/>
        <w:jc w:val="both"/>
      </w:pPr>
      <w:r>
        <w:rPr>
          <w:rFonts w:ascii="Times New Roman"/>
          <w:b w:val="false"/>
          <w:i w:val="false"/>
          <w:color w:val="000000"/>
          <w:sz w:val="28"/>
        </w:rPr>
        <w:t>
      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97"/>
    <w:p>
      <w:pPr>
        <w:spacing w:after="0"/>
        <w:ind w:left="0"/>
        <w:jc w:val="both"/>
      </w:pPr>
      <w:r>
        <w:rPr>
          <w:rFonts w:ascii="Times New Roman"/>
          <w:b w:val="false"/>
          <w:i w:val="false"/>
          <w:color w:val="000000"/>
          <w:sz w:val="28"/>
        </w:rPr>
        <w:t>
      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7" w:id="398"/>
    <w:p>
      <w:pPr>
        <w:spacing w:after="0"/>
        <w:ind w:left="0"/>
        <w:jc w:val="both"/>
      </w:pPr>
      <w:r>
        <w:rPr>
          <w:rFonts w:ascii="Times New Roman"/>
          <w:b w:val="false"/>
          <w:i w:val="false"/>
          <w:color w:val="000000"/>
          <w:sz w:val="28"/>
        </w:rPr>
        <w:t>
      3. Местный исполнительный орган города республиканского значения и столицы:</w:t>
      </w:r>
    </w:p>
    <w:bookmarkEnd w:id="398"/>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 организует учет детей дошкольного и школьного возраста, их обучение до получения ими среднего образования; </w:t>
      </w:r>
    </w:p>
    <w:p>
      <w:pPr>
        <w:spacing w:after="0"/>
        <w:ind w:left="0"/>
        <w:jc w:val="both"/>
      </w:pPr>
      <w:r>
        <w:rPr>
          <w:rFonts w:ascii="Times New Roman"/>
          <w:b w:val="false"/>
          <w:i w:val="false"/>
          <w:color w:val="000000"/>
          <w:sz w:val="28"/>
        </w:rPr>
        <w:t>
      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pPr>
        <w:spacing w:after="0"/>
        <w:ind w:left="0"/>
        <w:jc w:val="both"/>
      </w:pPr>
      <w:r>
        <w:rPr>
          <w:rFonts w:ascii="Times New Roman"/>
          <w:b w:val="false"/>
          <w:i w:val="false"/>
          <w:color w:val="000000"/>
          <w:sz w:val="28"/>
        </w:rPr>
        <w:t xml:space="preserve">
      4) обеспечивает получение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xml:space="preserve">
      5) создает, реорганизует и ликвидирует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6) - 6-2)</w:t>
      </w:r>
      <w:r>
        <w:rPr>
          <w:rFonts w:ascii="Times New Roman"/>
          <w:b w:val="false"/>
          <w:i/>
          <w:color w:val="000000"/>
          <w:sz w:val="28"/>
        </w:rPr>
        <w:t xml:space="preserve"> исключены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w:t>
      </w:r>
    </w:p>
    <w:p>
      <w:pPr>
        <w:spacing w:after="0"/>
        <w:ind w:left="0"/>
        <w:jc w:val="both"/>
      </w:pPr>
      <w:r>
        <w:rPr>
          <w:rFonts w:ascii="Times New Roman"/>
          <w:b w:val="false"/>
          <w:i w:val="false"/>
          <w:color w:val="000000"/>
          <w:sz w:val="28"/>
        </w:rPr>
        <w:t>
      7)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7-1) утверждает государственный образовательный заказ на дошкольное воспитание и обучение, размер родительской платы;</w:t>
      </w:r>
    </w:p>
    <w:p>
      <w:pPr>
        <w:spacing w:after="0"/>
        <w:ind w:left="0"/>
        <w:jc w:val="both"/>
      </w:pPr>
      <w:r>
        <w:rPr>
          <w:rFonts w:ascii="Times New Roman"/>
          <w:b w:val="false"/>
          <w:i w:val="false"/>
          <w:color w:val="000000"/>
          <w:sz w:val="28"/>
        </w:rPr>
        <w:t>
      7-2) утверждает государственный образовательный заказ на среднее образование в государственных организациях образования;</w:t>
      </w:r>
    </w:p>
    <w:bookmarkStart w:name="z854" w:id="399"/>
    <w:p>
      <w:pPr>
        <w:spacing w:after="0"/>
        <w:ind w:left="0"/>
        <w:jc w:val="both"/>
      </w:pPr>
      <w:r>
        <w:rPr>
          <w:rFonts w:ascii="Times New Roman"/>
          <w:b w:val="false"/>
          <w:i w:val="false"/>
          <w:color w:val="000000"/>
          <w:sz w:val="28"/>
        </w:rPr>
        <w:t>
      7-3) утверждает государственный образовательный заказ на подготовку кадров с техническим и профессиональным, послесредним образованием;</w:t>
      </w:r>
    </w:p>
    <w:bookmarkEnd w:id="399"/>
    <w:bookmarkStart w:name="z996" w:id="400"/>
    <w:p>
      <w:pPr>
        <w:spacing w:after="0"/>
        <w:ind w:left="0"/>
        <w:jc w:val="both"/>
      </w:pPr>
      <w:r>
        <w:rPr>
          <w:rFonts w:ascii="Times New Roman"/>
          <w:b w:val="false"/>
          <w:i w:val="false"/>
          <w:color w:val="000000"/>
          <w:sz w:val="28"/>
        </w:rPr>
        <w:t>
      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400"/>
    <w:p>
      <w:pPr>
        <w:spacing w:after="0"/>
        <w:ind w:left="0"/>
        <w:jc w:val="both"/>
      </w:pPr>
      <w:r>
        <w:rPr>
          <w:rFonts w:ascii="Times New Roman"/>
          <w:b w:val="false"/>
          <w:i w:val="false"/>
          <w:color w:val="000000"/>
          <w:sz w:val="28"/>
        </w:rPr>
        <w:t xml:space="preserve">
      8)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xml:space="preserve">
      10) обеспечивает дополнительное образование для детей; </w:t>
      </w:r>
    </w:p>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pPr>
        <w:spacing w:after="0"/>
        <w:ind w:left="0"/>
        <w:jc w:val="both"/>
      </w:pPr>
      <w:r>
        <w:rPr>
          <w:rFonts w:ascii="Times New Roman"/>
          <w:b w:val="false"/>
          <w:i w:val="false"/>
          <w:color w:val="000000"/>
          <w:sz w:val="28"/>
        </w:rPr>
        <w:t xml:space="preserve">
      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 </w:t>
      </w:r>
    </w:p>
    <w:p>
      <w:pPr>
        <w:spacing w:after="0"/>
        <w:ind w:left="0"/>
        <w:jc w:val="both"/>
      </w:pPr>
      <w:r>
        <w:rPr>
          <w:rFonts w:ascii="Times New Roman"/>
          <w:b w:val="false"/>
          <w:i w:val="false"/>
          <w:color w:val="000000"/>
          <w:sz w:val="28"/>
        </w:rPr>
        <w:t xml:space="preserve">
      13) обеспечивает обучение по специальным учебным программам; </w:t>
      </w:r>
    </w:p>
    <w:p>
      <w:pPr>
        <w:spacing w:after="0"/>
        <w:ind w:left="0"/>
        <w:jc w:val="both"/>
      </w:pPr>
      <w:r>
        <w:rPr>
          <w:rFonts w:ascii="Times New Roman"/>
          <w:b w:val="false"/>
          <w:i w:val="false"/>
          <w:color w:val="000000"/>
          <w:sz w:val="28"/>
        </w:rPr>
        <w:t>
      14) обеспечивает обучение одаренных детей в специализированных организациях образования;</w:t>
      </w:r>
    </w:p>
    <w:p>
      <w:pPr>
        <w:spacing w:after="0"/>
        <w:ind w:left="0"/>
        <w:jc w:val="both"/>
      </w:pPr>
      <w:r>
        <w:rPr>
          <w:rFonts w:ascii="Times New Roman"/>
          <w:b w:val="false"/>
          <w:i w:val="false"/>
          <w:color w:val="000000"/>
          <w:sz w:val="28"/>
        </w:rPr>
        <w:t>
      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pPr>
        <w:spacing w:after="0"/>
        <w:ind w:left="0"/>
        <w:jc w:val="both"/>
      </w:pPr>
      <w:r>
        <w:rPr>
          <w:rFonts w:ascii="Times New Roman"/>
          <w:b w:val="false"/>
          <w:i w:val="false"/>
          <w:color w:val="000000"/>
          <w:sz w:val="28"/>
        </w:rPr>
        <w:t xml:space="preserve">
      16) обеспечивает обследование психического здоровья детей и подростков и оказание психолого-медико-педагогической консультативной помощи населению; </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xml:space="preserve">
      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both"/>
      </w:pPr>
      <w:r>
        <w:rPr>
          <w:rFonts w:ascii="Times New Roman"/>
          <w:b w:val="false"/>
          <w:i w:val="false"/>
          <w:color w:val="000000"/>
          <w:sz w:val="28"/>
        </w:rPr>
        <w:t>
      19) осуществляет в установленном порядке государственное обеспечение детей-сирот, детей, оставшихся без попечения родителей;</w:t>
      </w:r>
    </w:p>
    <w:p>
      <w:pPr>
        <w:spacing w:after="0"/>
        <w:ind w:left="0"/>
        <w:jc w:val="both"/>
      </w:pPr>
      <w:r>
        <w:rPr>
          <w:rFonts w:ascii="Times New Roman"/>
          <w:b w:val="false"/>
          <w:i w:val="false"/>
          <w:color w:val="000000"/>
          <w:sz w:val="28"/>
        </w:rPr>
        <w:t>
      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xml:space="preserve">
      21) организует в порядке, предусмотренном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бесплатное и льготное питание отдельных категорий обучающихся и воспитанников; </w:t>
      </w:r>
    </w:p>
    <w:p>
      <w:pPr>
        <w:spacing w:after="0"/>
        <w:ind w:left="0"/>
        <w:jc w:val="both"/>
      </w:pPr>
      <w:r>
        <w:rPr>
          <w:rFonts w:ascii="Times New Roman"/>
          <w:b w:val="false"/>
          <w:i w:val="false"/>
          <w:color w:val="000000"/>
          <w:sz w:val="28"/>
        </w:rPr>
        <w:t>
      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23)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24) оказывает организациям дошкольного воспитания и обучения необходимую методическую и консультативную помощь; </w:t>
      </w:r>
    </w:p>
    <w:p>
      <w:pPr>
        <w:spacing w:after="0"/>
        <w:ind w:left="0"/>
        <w:jc w:val="both"/>
      </w:pPr>
      <w:r>
        <w:rPr>
          <w:rFonts w:ascii="Times New Roman"/>
          <w:b w:val="false"/>
          <w:i w:val="false"/>
          <w:color w:val="000000"/>
          <w:sz w:val="28"/>
        </w:rPr>
        <w:t>
      24-1) организует разработку и утверждает правила деятельности психологической службы в организациях среднего образования;</w:t>
      </w:r>
    </w:p>
    <w:p>
      <w:pPr>
        <w:spacing w:after="0"/>
        <w:ind w:left="0"/>
        <w:jc w:val="both"/>
      </w:pPr>
      <w:r>
        <w:rPr>
          <w:rFonts w:ascii="Times New Roman"/>
          <w:b w:val="false"/>
          <w:i w:val="false"/>
          <w:color w:val="000000"/>
          <w:sz w:val="28"/>
        </w:rPr>
        <w:t>
      24-2)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w:t>
      </w:r>
    </w:p>
    <w:bookmarkStart w:name="z855" w:id="401"/>
    <w:p>
      <w:pPr>
        <w:spacing w:after="0"/>
        <w:ind w:left="0"/>
        <w:jc w:val="both"/>
      </w:pPr>
      <w:r>
        <w:rPr>
          <w:rFonts w:ascii="Times New Roman"/>
          <w:b w:val="false"/>
          <w:i w:val="false"/>
          <w:color w:val="000000"/>
          <w:sz w:val="28"/>
        </w:rPr>
        <w:t>
      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bookmarkEnd w:id="401"/>
    <w:p>
      <w:pPr>
        <w:spacing w:after="0"/>
        <w:ind w:left="0"/>
        <w:jc w:val="both"/>
      </w:pPr>
      <w:r>
        <w:rPr>
          <w:rFonts w:ascii="Times New Roman"/>
          <w:b w:val="false"/>
          <w:i w:val="false"/>
          <w:color w:val="000000"/>
          <w:sz w:val="28"/>
        </w:rPr>
        <w:t>
      25-2) осуществляет образовательный мониторинг;</w:t>
      </w:r>
    </w:p>
    <w:p>
      <w:pPr>
        <w:spacing w:after="0"/>
        <w:ind w:left="0"/>
        <w:jc w:val="both"/>
      </w:pPr>
      <w:r>
        <w:rPr>
          <w:rFonts w:ascii="Times New Roman"/>
          <w:b w:val="false"/>
          <w:i w:val="false"/>
          <w:color w:val="000000"/>
          <w:sz w:val="28"/>
        </w:rPr>
        <w:t>
      25-3) оказывает содействие попечительским советам;</w:t>
      </w:r>
    </w:p>
    <w:p>
      <w:pPr>
        <w:spacing w:after="0"/>
        <w:ind w:left="0"/>
        <w:jc w:val="both"/>
      </w:pPr>
      <w:r>
        <w:rPr>
          <w:rFonts w:ascii="Times New Roman"/>
          <w:b w:val="false"/>
          <w:i w:val="false"/>
          <w:color w:val="000000"/>
          <w:sz w:val="28"/>
        </w:rPr>
        <w:t>
      25-4) организует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25-5) обеспечивает методическое руководство психологической службой в организациях образования;</w:t>
      </w:r>
    </w:p>
    <w:p>
      <w:pPr>
        <w:spacing w:after="0"/>
        <w:ind w:left="0"/>
        <w:jc w:val="both"/>
      </w:pPr>
      <w:r>
        <w:rPr>
          <w:rFonts w:ascii="Times New Roman"/>
          <w:b w:val="false"/>
          <w:i w:val="false"/>
          <w:color w:val="000000"/>
          <w:sz w:val="28"/>
        </w:rPr>
        <w:t>
      25-6)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25-8) обеспечивает материально-техническую базу методических кабинетов;</w:t>
      </w:r>
    </w:p>
    <w:bookmarkStart w:name="z856" w:id="402"/>
    <w:p>
      <w:pPr>
        <w:spacing w:after="0"/>
        <w:ind w:left="0"/>
        <w:jc w:val="both"/>
      </w:pPr>
      <w:r>
        <w:rPr>
          <w:rFonts w:ascii="Times New Roman"/>
          <w:b w:val="false"/>
          <w:i w:val="false"/>
          <w:color w:val="000000"/>
          <w:sz w:val="28"/>
        </w:rPr>
        <w:t>
      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402"/>
    <w:p>
      <w:pPr>
        <w:spacing w:after="0"/>
        <w:ind w:left="0"/>
        <w:jc w:val="both"/>
      </w:pPr>
      <w:r>
        <w:rPr>
          <w:rFonts w:ascii="Times New Roman"/>
          <w:b w:val="false"/>
          <w:i w:val="false"/>
          <w:color w:val="000000"/>
          <w:sz w:val="28"/>
        </w:rPr>
        <w:t>
      26) обеспечивает функционирование центров адаптации несовершеннолетних и центров поддержки детей, находящихся в трудной жизненной ситуации;</w:t>
      </w:r>
    </w:p>
    <w:p>
      <w:pPr>
        <w:spacing w:after="0"/>
        <w:ind w:left="0"/>
        <w:jc w:val="both"/>
      </w:pPr>
      <w:r>
        <w:rPr>
          <w:rFonts w:ascii="Times New Roman"/>
          <w:b w:val="false"/>
          <w:i w:val="false"/>
          <w:color w:val="000000"/>
          <w:sz w:val="28"/>
        </w:rPr>
        <w:t>
      27)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bookmarkStart w:name="z50" w:id="403"/>
    <w:p>
      <w:pPr>
        <w:spacing w:after="0"/>
        <w:ind w:left="0"/>
        <w:jc w:val="both"/>
      </w:pPr>
      <w:r>
        <w:rPr>
          <w:rFonts w:ascii="Times New Roman"/>
          <w:b w:val="false"/>
          <w:i w:val="false"/>
          <w:color w:val="000000"/>
          <w:sz w:val="28"/>
        </w:rPr>
        <w:t>
      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403"/>
    <w:p>
      <w:pPr>
        <w:spacing w:after="0"/>
        <w:ind w:left="0"/>
        <w:jc w:val="both"/>
      </w:pPr>
      <w:r>
        <w:rPr>
          <w:rFonts w:ascii="Times New Roman"/>
          <w:b w:val="false"/>
          <w:i w:val="false"/>
          <w:color w:val="000000"/>
          <w:sz w:val="28"/>
        </w:rPr>
        <w:t>
      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976" w:id="404"/>
    <w:p>
      <w:pPr>
        <w:spacing w:after="0"/>
        <w:ind w:left="0"/>
        <w:jc w:val="both"/>
      </w:pPr>
      <w:r>
        <w:rPr>
          <w:rFonts w:ascii="Times New Roman"/>
          <w:b w:val="false"/>
          <w:i w:val="false"/>
          <w:color w:val="000000"/>
          <w:sz w:val="28"/>
        </w:rPr>
        <w:t>
      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w:t>
      </w:r>
    </w:p>
    <w:bookmarkEnd w:id="404"/>
    <w:bookmarkStart w:name="z977" w:id="405"/>
    <w:p>
      <w:pPr>
        <w:spacing w:after="0"/>
        <w:ind w:left="0"/>
        <w:jc w:val="both"/>
      </w:pPr>
      <w:r>
        <w:rPr>
          <w:rFonts w:ascii="Times New Roman"/>
          <w:b w:val="false"/>
          <w:i w:val="false"/>
          <w:color w:val="000000"/>
          <w:sz w:val="28"/>
        </w:rPr>
        <w:t>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bookmarkEnd w:id="405"/>
    <w:bookmarkStart w:name="z78" w:id="406"/>
    <w:p>
      <w:pPr>
        <w:spacing w:after="0"/>
        <w:ind w:left="0"/>
        <w:jc w:val="both"/>
      </w:pPr>
      <w:r>
        <w:rPr>
          <w:rFonts w:ascii="Times New Roman"/>
          <w:b w:val="false"/>
          <w:i w:val="false"/>
          <w:color w:val="000000"/>
          <w:sz w:val="28"/>
        </w:rPr>
        <w:t>
      4. Местный исполнительный орган района (города областного значения):</w:t>
      </w:r>
    </w:p>
    <w:bookmarkEnd w:id="406"/>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4-1)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6) - 6-2)</w:t>
      </w:r>
      <w:r>
        <w:rPr>
          <w:rFonts w:ascii="Times New Roman"/>
          <w:b w:val="false"/>
          <w:i/>
          <w:color w:val="000000"/>
          <w:sz w:val="28"/>
        </w:rPr>
        <w:t xml:space="preserve"> исключены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8-1)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8-2)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color w:val="000000"/>
          <w:sz w:val="28"/>
        </w:rPr>
        <w:t xml:space="preserve">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11)</w:t>
      </w:r>
      <w:r>
        <w:rPr>
          <w:rFonts w:ascii="Times New Roman"/>
          <w:b w:val="false"/>
          <w:i/>
          <w:color w:val="000000"/>
          <w:sz w:val="28"/>
        </w:rPr>
        <w:t xml:space="preserve">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12) осуществляет обязательное трудоустройство и обеспечение жильем детей-сирот, детей, оставшихся без попечения родителей;</w:t>
      </w:r>
    </w:p>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14)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15) содействует трудоустройству лиц, окончивших обучение в организациях образования; </w:t>
      </w:r>
    </w:p>
    <w:p>
      <w:pPr>
        <w:spacing w:after="0"/>
        <w:ind w:left="0"/>
        <w:jc w:val="both"/>
      </w:pPr>
      <w:r>
        <w:rPr>
          <w:rFonts w:ascii="Times New Roman"/>
          <w:b w:val="false"/>
          <w:i w:val="false"/>
          <w:color w:val="000000"/>
          <w:sz w:val="28"/>
        </w:rPr>
        <w:t xml:space="preserve">
      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 </w:t>
      </w:r>
    </w:p>
    <w:p>
      <w:pPr>
        <w:spacing w:after="0"/>
        <w:ind w:left="0"/>
        <w:jc w:val="both"/>
      </w:pPr>
      <w:r>
        <w:rPr>
          <w:rFonts w:ascii="Times New Roman"/>
          <w:b w:val="false"/>
          <w:i w:val="false"/>
          <w:color w:val="000000"/>
          <w:sz w:val="28"/>
        </w:rPr>
        <w:t>
      17)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18)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19-1)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19-2)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19-3)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20)</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21)</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21-1)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21-2)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21-3)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21-4)</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21-5)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9" w:id="407"/>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bookmarkEnd w:id="4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 с изменениями, внесенными законами РК от 29.12.2010 </w:t>
      </w:r>
      <w:r>
        <w:rPr>
          <w:rFonts w:ascii="Times New Roman"/>
          <w:b w:val="false"/>
          <w:i w:val="false"/>
          <w:color w:val="000000"/>
          <w:sz w:val="28"/>
        </w:rPr>
        <w:t>№ 372-IV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000000"/>
          <w:sz w:val="28"/>
        </w:rPr>
        <w:t xml:space="preserve"> </w:t>
      </w:r>
      <w:r>
        <w:rPr>
          <w:rFonts w:ascii="Times New Roman"/>
          <w:b w:val="false"/>
          <w:i/>
          <w:color w:val="000000"/>
          <w:sz w:val="28"/>
        </w:rPr>
        <w:t>(вводится в действие с 13.10.2011); от 15.07.2011</w:t>
      </w:r>
      <w:r>
        <w:rPr>
          <w:rFonts w:ascii="Times New Roman"/>
          <w:b w:val="false"/>
          <w:i w:val="false"/>
          <w:color w:val="000000"/>
          <w:sz w:val="28"/>
        </w:rPr>
        <w:t xml:space="preserve"> </w:t>
      </w:r>
      <w:r>
        <w:rPr>
          <w:rFonts w:ascii="Times New Roman"/>
          <w:b w:val="false"/>
          <w:i w:val="false"/>
          <w:color w:val="000000"/>
          <w:sz w:val="28"/>
        </w:rPr>
        <w:t>№ 461-IV</w:t>
      </w:r>
      <w:r>
        <w:rPr>
          <w:rFonts w:ascii="Times New Roman"/>
          <w:b w:val="false"/>
          <w:i w:val="false"/>
          <w:color w:val="000000"/>
          <w:sz w:val="28"/>
        </w:rPr>
        <w:t xml:space="preserve"> </w:t>
      </w:r>
      <w:r>
        <w:rPr>
          <w:rFonts w:ascii="Times New Roman"/>
          <w:b w:val="false"/>
          <w:i/>
          <w:color w:val="000000"/>
          <w:sz w:val="28"/>
        </w:rPr>
        <w:t>(вводится в действие с 30.01.2012);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(порядок введения в действие см.</w:t>
      </w:r>
      <w:r>
        <w:rPr>
          <w:rFonts w:ascii="Times New Roman"/>
          <w:b w:val="false"/>
          <w:i w:val="false"/>
          <w:color w:val="000000"/>
          <w:sz w:val="28"/>
        </w:rPr>
        <w:t xml:space="preserve"> </w:t>
      </w:r>
      <w:r>
        <w:rPr>
          <w:rFonts w:ascii="Times New Roman"/>
          <w:b w:val="false"/>
          <w:i w:val="false"/>
          <w:color w:val="000000"/>
          <w:sz w:val="28"/>
        </w:rPr>
        <w:t>ст. 2</w:t>
      </w:r>
      <w:r>
        <w:rPr>
          <w:rFonts w:ascii="Times New Roman"/>
          <w:b w:val="false"/>
          <w:i/>
          <w:color w:val="000000"/>
          <w:sz w:val="28"/>
        </w:rPr>
        <w:t>); от 13.06.2013</w:t>
      </w:r>
      <w:r>
        <w:rPr>
          <w:rFonts w:ascii="Times New Roman"/>
          <w:b w:val="false"/>
          <w:i w:val="false"/>
          <w:color w:val="000000"/>
          <w:sz w:val="28"/>
        </w:rPr>
        <w:t xml:space="preserve"> </w:t>
      </w:r>
      <w:r>
        <w:rPr>
          <w:rFonts w:ascii="Times New Roman"/>
          <w:b w:val="false"/>
          <w:i w:val="false"/>
          <w:color w:val="000000"/>
          <w:sz w:val="28"/>
        </w:rPr>
        <w:t>№ 102-V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 от 03.07.2013</w:t>
      </w:r>
      <w:r>
        <w:rPr>
          <w:rFonts w:ascii="Times New Roman"/>
          <w:b w:val="false"/>
          <w:i w:val="false"/>
          <w:color w:val="000000"/>
          <w:sz w:val="28"/>
        </w:rPr>
        <w:t xml:space="preserve"> </w:t>
      </w:r>
      <w:r>
        <w:rPr>
          <w:rFonts w:ascii="Times New Roman"/>
          <w:b w:val="false"/>
          <w:i w:val="false"/>
          <w:color w:val="000000"/>
          <w:sz w:val="28"/>
        </w:rPr>
        <w:t>№ 124-V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 от 29.09.2014</w:t>
      </w:r>
      <w:r>
        <w:rPr>
          <w:rFonts w:ascii="Times New Roman"/>
          <w:b w:val="false"/>
          <w:i w:val="false"/>
          <w:color w:val="000000"/>
          <w:sz w:val="28"/>
        </w:rPr>
        <w:t xml:space="preserve">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w:t>
      </w:r>
      <w:r>
        <w:rPr>
          <w:rFonts w:ascii="Times New Roman"/>
          <w:b w:val="false"/>
          <w:i w:val="false"/>
          <w:color w:val="000000"/>
          <w:sz w:val="28"/>
        </w:rPr>
        <w:t xml:space="preserve"> </w:t>
      </w:r>
      <w:r>
        <w:rPr>
          <w:rFonts w:ascii="Times New Roman"/>
          <w:b w:val="false"/>
          <w:i w:val="false"/>
          <w:color w:val="000000"/>
          <w:sz w:val="28"/>
        </w:rPr>
        <w:t>№ 398-V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w:t>
      </w:r>
      <w:r>
        <w:rPr>
          <w:rFonts w:ascii="Times New Roman"/>
          <w:b w:val="false"/>
          <w:i/>
          <w:color w:val="000000"/>
          <w:sz w:val="28"/>
        </w:rPr>
        <w:t>в действие по истечении десяти календарных дней после дня его первого официального опубликования); от 22.12.2016</w:t>
      </w:r>
      <w:r>
        <w:rPr>
          <w:rFonts w:ascii="Times New Roman"/>
          <w:b w:val="false"/>
          <w:i w:val="false"/>
          <w:color w:val="000000"/>
          <w:sz w:val="28"/>
        </w:rPr>
        <w:t xml:space="preserve"> </w:t>
      </w:r>
      <w:r>
        <w:rPr>
          <w:rFonts w:ascii="Times New Roman"/>
          <w:b w:val="false"/>
          <w:i w:val="false"/>
          <w:color w:val="000000"/>
          <w:sz w:val="28"/>
        </w:rPr>
        <w:t>№ 29-VI</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05.05.2017 </w:t>
      </w:r>
      <w:r>
        <w:rPr>
          <w:rFonts w:ascii="Times New Roman"/>
          <w:b w:val="false"/>
          <w:i w:val="false"/>
          <w:color w:val="000000"/>
          <w:sz w:val="28"/>
        </w:rPr>
        <w:t>№ 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color w:val="000000"/>
          <w:sz w:val="28"/>
        </w:rPr>
        <w:t xml:space="preserve"> (вводится в действие с 01.01.2020);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с 01.01.2021); </w:t>
      </w:r>
      <w:r>
        <w:rPr>
          <w:rFonts w:ascii="Times New Roman"/>
          <w:b w:val="false"/>
          <w:i/>
          <w:color w:val="000000"/>
          <w:sz w:val="28"/>
        </w:rPr>
        <w:t xml:space="preserve">от 31.03.2021 </w:t>
      </w:r>
      <w:r>
        <w:rPr>
          <w:rFonts w:ascii="Times New Roman"/>
          <w:b w:val="false"/>
          <w:i w:val="false"/>
          <w:color w:val="000000"/>
          <w:sz w:val="28"/>
        </w:rPr>
        <w:t>№ 24-VII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911" w:id="4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Органы управления образованием области, города республиканского значения, столицы, района (города областного значения)</w:t>
      </w:r>
    </w:p>
    <w:bookmarkEnd w:id="408"/>
    <w:bookmarkStart w:name="z912" w:id="409"/>
    <w:p>
      <w:pPr>
        <w:spacing w:after="0"/>
        <w:ind w:left="0"/>
        <w:jc w:val="both"/>
      </w:pPr>
      <w:r>
        <w:rPr>
          <w:rFonts w:ascii="Times New Roman"/>
          <w:b w:val="false"/>
          <w:i w:val="false"/>
          <w:color w:val="000000"/>
          <w:sz w:val="28"/>
        </w:rPr>
        <w:t>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bookmarkEnd w:id="409"/>
    <w:bookmarkStart w:name="z913" w:id="410"/>
    <w:p>
      <w:pPr>
        <w:spacing w:after="0"/>
        <w:ind w:left="0"/>
        <w:jc w:val="both"/>
      </w:pPr>
      <w:r>
        <w:rPr>
          <w:rFonts w:ascii="Times New Roman"/>
          <w:b w:val="false"/>
          <w:i w:val="false"/>
          <w:color w:val="000000"/>
          <w:sz w:val="28"/>
        </w:rPr>
        <w:t>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bookmarkEnd w:id="4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 дополнена статьей 6-1 в соответствии с Законом РК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 w:id="4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Информационное обеспечение органов управления системой образования</w:t>
      </w:r>
    </w:p>
    <w:bookmarkEnd w:id="411"/>
    <w:bookmarkStart w:name="z939" w:id="412"/>
    <w:p>
      <w:pPr>
        <w:spacing w:after="0"/>
        <w:ind w:left="0"/>
        <w:jc w:val="both"/>
      </w:pPr>
      <w:r>
        <w:rPr>
          <w:rFonts w:ascii="Times New Roman"/>
          <w:b w:val="false"/>
          <w:i w:val="false"/>
          <w:color w:val="000000"/>
          <w:sz w:val="28"/>
        </w:rPr>
        <w:t>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объекты информатизации в области образования, обеспечивающие возможность эффективного управления образованием.</w:t>
      </w:r>
    </w:p>
    <w:bookmarkEnd w:id="412"/>
    <w:bookmarkStart w:name="z940" w:id="413"/>
    <w:p>
      <w:pPr>
        <w:spacing w:after="0"/>
        <w:ind w:left="0"/>
        <w:jc w:val="both"/>
      </w:pPr>
      <w:r>
        <w:rPr>
          <w:rFonts w:ascii="Times New Roman"/>
          <w:b w:val="false"/>
          <w:i w:val="false"/>
          <w:color w:val="000000"/>
          <w:sz w:val="28"/>
        </w:rPr>
        <w:t>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местными исполнительными органами, организациями образования в процессе осуществления своей деятельности.</w:t>
      </w:r>
    </w:p>
    <w:bookmarkEnd w:id="4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в редакции Закона РК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3" w:id="4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Государственные гарантии в области образования</w:t>
      </w:r>
    </w:p>
    <w:bookmarkEnd w:id="414"/>
    <w:bookmarkStart w:name="z84" w:id="415"/>
    <w:p>
      <w:pPr>
        <w:spacing w:after="0"/>
        <w:ind w:left="0"/>
        <w:jc w:val="both"/>
      </w:pPr>
      <w:r>
        <w:rPr>
          <w:rFonts w:ascii="Times New Roman"/>
          <w:b w:val="false"/>
          <w:i w:val="false"/>
          <w:color w:val="000000"/>
          <w:sz w:val="28"/>
        </w:rPr>
        <w:t xml:space="preserve">
      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p>
    <w:bookmarkEnd w:id="415"/>
    <w:p>
      <w:pPr>
        <w:spacing w:after="0"/>
        <w:ind w:left="0"/>
        <w:jc w:val="both"/>
      </w:pPr>
      <w:r>
        <w:rPr>
          <w:rFonts w:ascii="Times New Roman"/>
          <w:b w:val="false"/>
          <w:i w:val="false"/>
          <w:color w:val="000000"/>
          <w:sz w:val="28"/>
        </w:rPr>
        <w:t>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bookmarkStart w:name="z857" w:id="416"/>
    <w:p>
      <w:pPr>
        <w:spacing w:after="0"/>
        <w:ind w:left="0"/>
        <w:jc w:val="both"/>
      </w:pPr>
      <w:r>
        <w:rPr>
          <w:rFonts w:ascii="Times New Roman"/>
          <w:b w:val="false"/>
          <w:i w:val="false"/>
          <w:color w:val="000000"/>
          <w:sz w:val="28"/>
        </w:rPr>
        <w:t>
      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w:t>
      </w:r>
    </w:p>
    <w:bookmarkEnd w:id="416"/>
    <w:p>
      <w:pPr>
        <w:spacing w:after="0"/>
        <w:ind w:left="0"/>
        <w:jc w:val="both"/>
      </w:pPr>
      <w:r>
        <w:rPr>
          <w:rFonts w:ascii="Times New Roman"/>
          <w:b w:val="false"/>
          <w:i w:val="false"/>
          <w:color w:val="000000"/>
          <w:sz w:val="28"/>
        </w:rPr>
        <w:t xml:space="preserve">
      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w:t>
      </w:r>
      <w:r>
        <w:rPr>
          <w:rFonts w:ascii="Times New Roman"/>
          <w:b w:val="false"/>
          <w:i w:val="false"/>
          <w:color w:val="000000"/>
          <w:sz w:val="28"/>
          <w:u w:val="single"/>
        </w:rPr>
        <w:t>установленном</w:t>
      </w:r>
      <w:r>
        <w:rPr>
          <w:rFonts w:ascii="Times New Roman"/>
          <w:b w:val="false"/>
          <w:i w:val="false"/>
          <w:color w:val="000000"/>
          <w:sz w:val="28"/>
        </w:rPr>
        <w:t xml:space="preserve"> уполномоченным органом в области образования. </w:t>
      </w:r>
    </w:p>
    <w:p>
      <w:pPr>
        <w:spacing w:after="0"/>
        <w:ind w:left="0"/>
        <w:jc w:val="both"/>
      </w:pPr>
      <w:r>
        <w:rPr>
          <w:rFonts w:ascii="Times New Roman"/>
          <w:b w:val="false"/>
          <w:i w:val="false"/>
          <w:color w:val="000000"/>
          <w:sz w:val="28"/>
        </w:rPr>
        <w:t xml:space="preserve">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 </w:t>
      </w:r>
    </w:p>
    <w:p>
      <w:pPr>
        <w:spacing w:after="0"/>
        <w:ind w:left="0"/>
        <w:jc w:val="both"/>
      </w:pPr>
      <w:r>
        <w:rPr>
          <w:rFonts w:ascii="Times New Roman"/>
          <w:b w:val="false"/>
          <w:i w:val="false"/>
          <w:color w:val="000000"/>
          <w:sz w:val="28"/>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стипендиальным программам.</w:t>
      </w:r>
    </w:p>
    <w:bookmarkStart w:name="z711" w:id="417"/>
    <w:p>
      <w:pPr>
        <w:spacing w:after="0"/>
        <w:ind w:left="0"/>
        <w:jc w:val="both"/>
      </w:pPr>
      <w:r>
        <w:rPr>
          <w:rFonts w:ascii="Times New Roman"/>
          <w:b w:val="false"/>
          <w:i w:val="false"/>
          <w:color w:val="000000"/>
          <w:sz w:val="28"/>
        </w:rPr>
        <w:t>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bookmarkEnd w:id="417"/>
    <w:bookmarkStart w:name="z769" w:id="418"/>
    <w:p>
      <w:pPr>
        <w:spacing w:after="0"/>
        <w:ind w:left="0"/>
        <w:jc w:val="both"/>
      </w:pPr>
      <w:r>
        <w:rPr>
          <w:rFonts w:ascii="Times New Roman"/>
          <w:b w:val="false"/>
          <w:i w:val="false"/>
          <w:color w:val="000000"/>
          <w:sz w:val="28"/>
        </w:rPr>
        <w:t xml:space="preserve">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w:t>
      </w:r>
      <w:r>
        <w:rPr>
          <w:rFonts w:ascii="Times New Roman"/>
          <w:b w:val="false"/>
          <w:i w:val="false"/>
          <w:color w:val="000000"/>
          <w:sz w:val="28"/>
          <w:u w:val="single"/>
        </w:rPr>
        <w:t>размещения</w:t>
      </w:r>
      <w:r>
        <w:rPr>
          <w:rFonts w:ascii="Times New Roman"/>
          <w:b w:val="false"/>
          <w:i w:val="false"/>
          <w:color w:val="000000"/>
          <w:sz w:val="28"/>
        </w:rPr>
        <w:t xml:space="preserve">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bookmarkEnd w:id="418"/>
    <w:bookmarkStart w:name="z770" w:id="419"/>
    <w:p>
      <w:pPr>
        <w:spacing w:after="0"/>
        <w:ind w:left="0"/>
        <w:jc w:val="both"/>
      </w:pPr>
      <w:r>
        <w:rPr>
          <w:rFonts w:ascii="Times New Roman"/>
          <w:b w:val="false"/>
          <w:i w:val="false"/>
          <w:color w:val="000000"/>
          <w:sz w:val="28"/>
        </w:rPr>
        <w:t xml:space="preserve">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w:t>
      </w:r>
      <w:r>
        <w:rPr>
          <w:rFonts w:ascii="Times New Roman"/>
          <w:b w:val="false"/>
          <w:i w:val="false"/>
          <w:color w:val="000000"/>
          <w:sz w:val="28"/>
          <w:u w:val="single"/>
        </w:rPr>
        <w:t>оператором</w:t>
      </w:r>
      <w:r>
        <w:rPr>
          <w:rFonts w:ascii="Times New Roman"/>
          <w:b w:val="false"/>
          <w:i w:val="false"/>
          <w:color w:val="000000"/>
          <w:sz w:val="28"/>
        </w:rPr>
        <w:t xml:space="preserve">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bookmarkEnd w:id="419"/>
    <w:bookmarkStart w:name="z86" w:id="420"/>
    <w:p>
      <w:pPr>
        <w:spacing w:after="0"/>
        <w:ind w:left="0"/>
        <w:jc w:val="both"/>
      </w:pPr>
      <w:r>
        <w:rPr>
          <w:rFonts w:ascii="Times New Roman"/>
          <w:b w:val="false"/>
          <w:i w:val="false"/>
          <w:color w:val="000000"/>
          <w:sz w:val="28"/>
        </w:rPr>
        <w:t>
      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bookmarkEnd w:id="420"/>
    <w:p>
      <w:pPr>
        <w:spacing w:after="0"/>
        <w:ind w:left="0"/>
        <w:jc w:val="both"/>
      </w:pPr>
      <w:r>
        <w:rPr>
          <w:rFonts w:ascii="Times New Roman"/>
          <w:b w:val="false"/>
          <w:i w:val="false"/>
          <w:color w:val="000000"/>
          <w:sz w:val="28"/>
        </w:rPr>
        <w:t>
      Государство принимает меры по созданию системы гарантирования образовательных кредитов, выдаваемых финансовыми организациями.</w:t>
      </w:r>
    </w:p>
    <w:bookmarkStart w:name="z87" w:id="421"/>
    <w:p>
      <w:pPr>
        <w:spacing w:after="0"/>
        <w:ind w:left="0"/>
        <w:jc w:val="both"/>
      </w:pPr>
      <w:r>
        <w:rPr>
          <w:rFonts w:ascii="Times New Roman"/>
          <w:b w:val="false"/>
          <w:i w:val="false"/>
          <w:color w:val="000000"/>
          <w:sz w:val="28"/>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 </w:t>
      </w:r>
    </w:p>
    <w:bookmarkEnd w:id="421"/>
    <w:p>
      <w:pPr>
        <w:spacing w:after="0"/>
        <w:ind w:left="0"/>
        <w:jc w:val="both"/>
      </w:pPr>
      <w:r>
        <w:rPr>
          <w:rFonts w:ascii="Times New Roman"/>
          <w:b w:val="false"/>
          <w:i w:val="false"/>
          <w:color w:val="000000"/>
          <w:sz w:val="28"/>
        </w:rPr>
        <w:t>
      К категории граждан Республики Казахстан, которым оказывается социальная помощь, относятся:</w:t>
      </w:r>
    </w:p>
    <w:p>
      <w:pPr>
        <w:spacing w:after="0"/>
        <w:ind w:left="0"/>
        <w:jc w:val="both"/>
      </w:pPr>
      <w:r>
        <w:rPr>
          <w:rFonts w:ascii="Times New Roman"/>
          <w:b w:val="false"/>
          <w:i w:val="false"/>
          <w:color w:val="000000"/>
          <w:sz w:val="28"/>
        </w:rPr>
        <w:t>
      1) дети-сироты, дети, оставшиеся без попечения родителей;</w:t>
      </w:r>
    </w:p>
    <w:p>
      <w:pPr>
        <w:spacing w:after="0"/>
        <w:ind w:left="0"/>
        <w:jc w:val="both"/>
      </w:pPr>
      <w:r>
        <w:rPr>
          <w:rFonts w:ascii="Times New Roman"/>
          <w:b w:val="false"/>
          <w:i w:val="false"/>
          <w:color w:val="000000"/>
          <w:sz w:val="28"/>
        </w:rPr>
        <w:t>
      2) дети с ограниченными возможностями в развитии, инвалиды и инвалиды с детства, дети-инвалиды;</w:t>
      </w:r>
    </w:p>
    <w:p>
      <w:pPr>
        <w:spacing w:after="0"/>
        <w:ind w:left="0"/>
        <w:jc w:val="both"/>
      </w:pPr>
      <w:r>
        <w:rPr>
          <w:rFonts w:ascii="Times New Roman"/>
          <w:b w:val="false"/>
          <w:i w:val="false"/>
          <w:color w:val="000000"/>
          <w:sz w:val="28"/>
        </w:rPr>
        <w:t>
      3) дети из многодетных семей;</w:t>
      </w:r>
    </w:p>
    <w:p>
      <w:pPr>
        <w:spacing w:after="0"/>
        <w:ind w:left="0"/>
        <w:jc w:val="both"/>
      </w:pPr>
      <w:r>
        <w:rPr>
          <w:rFonts w:ascii="Times New Roman"/>
          <w:b w:val="false"/>
          <w:i w:val="false"/>
          <w:color w:val="000000"/>
          <w:sz w:val="28"/>
        </w:rPr>
        <w:t>
      4) дети, находящиеся в центрах адаптации несовершеннолетних и центрах поддержки детей, находящихся в трудной жизненной ситуации;</w:t>
      </w:r>
    </w:p>
    <w:p>
      <w:pPr>
        <w:spacing w:after="0"/>
        <w:ind w:left="0"/>
        <w:jc w:val="both"/>
      </w:pPr>
      <w:r>
        <w:rPr>
          <w:rFonts w:ascii="Times New Roman"/>
          <w:b w:val="false"/>
          <w:i w:val="false"/>
          <w:color w:val="000000"/>
          <w:sz w:val="28"/>
        </w:rPr>
        <w:t>
      5) дети, проживающие в школах-интернатах общего и санаторного типов, интернатах при школах;</w:t>
      </w:r>
    </w:p>
    <w:p>
      <w:pPr>
        <w:spacing w:after="0"/>
        <w:ind w:left="0"/>
        <w:jc w:val="both"/>
      </w:pPr>
      <w:r>
        <w:rPr>
          <w:rFonts w:ascii="Times New Roman"/>
          <w:b w:val="false"/>
          <w:i w:val="false"/>
          <w:color w:val="000000"/>
          <w:sz w:val="28"/>
        </w:rPr>
        <w:t>
      6) дети, воспитывающиеся и обучающиеся в специализированных интернатных организациях образования для одаренных детей;</w:t>
      </w:r>
    </w:p>
    <w:p>
      <w:pPr>
        <w:spacing w:after="0"/>
        <w:ind w:left="0"/>
        <w:jc w:val="both"/>
      </w:pPr>
      <w:r>
        <w:rPr>
          <w:rFonts w:ascii="Times New Roman"/>
          <w:b w:val="false"/>
          <w:i w:val="false"/>
          <w:color w:val="000000"/>
          <w:sz w:val="28"/>
        </w:rPr>
        <w:t>
      7) воспитанники интернатных организаций;</w:t>
      </w:r>
    </w:p>
    <w:p>
      <w:pPr>
        <w:spacing w:after="0"/>
        <w:ind w:left="0"/>
        <w:jc w:val="both"/>
      </w:pPr>
      <w:r>
        <w:rPr>
          <w:rFonts w:ascii="Times New Roman"/>
          <w:b w:val="false"/>
          <w:i w:val="false"/>
          <w:color w:val="000000"/>
          <w:sz w:val="28"/>
        </w:rPr>
        <w:t>
      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pPr>
        <w:spacing w:after="0"/>
        <w:ind w:left="0"/>
        <w:jc w:val="both"/>
      </w:pPr>
      <w:r>
        <w:rPr>
          <w:rFonts w:ascii="Times New Roman"/>
          <w:b w:val="false"/>
          <w:i w:val="false"/>
          <w:color w:val="000000"/>
          <w:sz w:val="28"/>
        </w:rPr>
        <w:t>
      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pPr>
        <w:spacing w:after="0"/>
        <w:ind w:left="0"/>
        <w:jc w:val="both"/>
      </w:pPr>
      <w:r>
        <w:rPr>
          <w:rFonts w:ascii="Times New Roman"/>
          <w:b w:val="false"/>
          <w:i w:val="false"/>
          <w:color w:val="000000"/>
          <w:sz w:val="28"/>
        </w:rPr>
        <w:t>
      10) иные категории граждан, определяемые законами Республики Казахстан;</w:t>
      </w:r>
    </w:p>
    <w:p>
      <w:pPr>
        <w:spacing w:after="0"/>
        <w:ind w:left="0"/>
        <w:jc w:val="both"/>
      </w:pPr>
      <w:r>
        <w:rPr>
          <w:rFonts w:ascii="Times New Roman"/>
          <w:b w:val="false"/>
          <w:i w:val="false"/>
          <w:color w:val="000000"/>
          <w:sz w:val="28"/>
        </w:rPr>
        <w:t>
      11) иные категории граждан, определяемые по решению Правительства Республики Казахстан.</w:t>
      </w:r>
    </w:p>
    <w:bookmarkStart w:name="z613" w:id="422"/>
    <w:p>
      <w:pPr>
        <w:spacing w:after="0"/>
        <w:ind w:left="0"/>
        <w:jc w:val="both"/>
      </w:pPr>
      <w:r>
        <w:rPr>
          <w:rFonts w:ascii="Times New Roman"/>
          <w:b w:val="false"/>
          <w:i w:val="false"/>
          <w:color w:val="000000"/>
          <w:sz w:val="28"/>
        </w:rPr>
        <w:t>
      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bookmarkEnd w:id="422"/>
    <w:bookmarkStart w:name="z88" w:id="423"/>
    <w:p>
      <w:pPr>
        <w:spacing w:after="0"/>
        <w:ind w:left="0"/>
        <w:jc w:val="both"/>
      </w:pPr>
      <w:r>
        <w:rPr>
          <w:rFonts w:ascii="Times New Roman"/>
          <w:b w:val="false"/>
          <w:i w:val="false"/>
          <w:color w:val="000000"/>
          <w:sz w:val="28"/>
        </w:rPr>
        <w:t>
      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bookmarkEnd w:id="423"/>
    <w:bookmarkStart w:name="z89" w:id="424"/>
    <w:p>
      <w:pPr>
        <w:spacing w:after="0"/>
        <w:ind w:left="0"/>
        <w:jc w:val="both"/>
      </w:pPr>
      <w:r>
        <w:rPr>
          <w:rFonts w:ascii="Times New Roman"/>
          <w:b w:val="false"/>
          <w:i w:val="false"/>
          <w:color w:val="000000"/>
          <w:sz w:val="28"/>
        </w:rPr>
        <w:t>
      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bookmarkEnd w:id="424"/>
    <w:bookmarkStart w:name="z90" w:id="425"/>
    <w:p>
      <w:pPr>
        <w:spacing w:after="0"/>
        <w:ind w:left="0"/>
        <w:jc w:val="both"/>
      </w:pPr>
      <w:r>
        <w:rPr>
          <w:rFonts w:ascii="Times New Roman"/>
          <w:b w:val="false"/>
          <w:i w:val="false"/>
          <w:color w:val="000000"/>
          <w:sz w:val="28"/>
        </w:rPr>
        <w:t xml:space="preserve">
      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 </w:t>
      </w:r>
    </w:p>
    <w:bookmarkEnd w:id="425"/>
    <w:bookmarkStart w:name="z91" w:id="426"/>
    <w:p>
      <w:pPr>
        <w:spacing w:after="0"/>
        <w:ind w:left="0"/>
        <w:jc w:val="both"/>
      </w:pPr>
      <w:r>
        <w:rPr>
          <w:rFonts w:ascii="Times New Roman"/>
          <w:b w:val="false"/>
          <w:i w:val="false"/>
          <w:color w:val="000000"/>
          <w:sz w:val="28"/>
        </w:rPr>
        <w:t xml:space="preserve">
      8. Государство создает необходимые условия одаренным гражданам Республики Казахстан для получения элитарного образования, в том числе за рубежом. </w:t>
      </w:r>
    </w:p>
    <w:bookmarkEnd w:id="4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 с изменениями, внесенными законами РК от 22.07.2011 </w:t>
      </w:r>
      <w:r>
        <w:rPr>
          <w:rFonts w:ascii="Times New Roman"/>
          <w:b w:val="false"/>
          <w:i w:val="false"/>
          <w:color w:val="000000"/>
          <w:sz w:val="28"/>
        </w:rPr>
        <w:t>№ 478-IV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14.01.2013 </w:t>
      </w:r>
      <w:r>
        <w:rPr>
          <w:rFonts w:ascii="Times New Roman"/>
          <w:b w:val="false"/>
          <w:i w:val="false"/>
          <w:color w:val="000000"/>
          <w:sz w:val="28"/>
        </w:rPr>
        <w:t>№ 68-V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14.01.2014 </w:t>
      </w:r>
      <w:r>
        <w:rPr>
          <w:rFonts w:ascii="Times New Roman"/>
          <w:b w:val="false"/>
          <w:i w:val="false"/>
          <w:color w:val="000000"/>
          <w:sz w:val="28"/>
        </w:rPr>
        <w:t>№ 161-V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04.12.2015 </w:t>
      </w:r>
      <w:r>
        <w:rPr>
          <w:rFonts w:ascii="Times New Roman"/>
          <w:b w:val="false"/>
          <w:i w:val="false"/>
          <w:color w:val="000000"/>
          <w:sz w:val="28"/>
        </w:rPr>
        <w:t>№ 435-V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w:t>
      </w:r>
      <w:r>
        <w:rPr>
          <w:rFonts w:ascii="Times New Roman"/>
          <w:b w:val="false"/>
          <w:i w:val="false"/>
          <w:color w:val="000000"/>
          <w:sz w:val="28"/>
        </w:rPr>
        <w:t xml:space="preserve"> № 501-V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2" w:id="4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Минимальные социальные стандарты в сфере образования</w:t>
      </w:r>
    </w:p>
    <w:bookmarkEnd w:id="427"/>
    <w:p>
      <w:pPr>
        <w:spacing w:after="0"/>
        <w:ind w:left="0"/>
        <w:jc w:val="both"/>
      </w:pPr>
      <w:r>
        <w:rPr>
          <w:rFonts w:ascii="Times New Roman"/>
          <w:b w:val="false"/>
          <w:i w:val="false"/>
          <w:color w:val="000000"/>
          <w:sz w:val="28"/>
        </w:rPr>
        <w:t xml:space="preserve">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8-1 в соответствии с Законом РК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85" w:id="4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Государственная монополия в сфере образования</w:t>
      </w:r>
    </w:p>
    <w:bookmarkEnd w:id="428"/>
    <w:p>
      <w:pPr>
        <w:spacing w:after="0"/>
        <w:ind w:left="0"/>
        <w:jc w:val="both"/>
      </w:pPr>
      <w:r>
        <w:rPr>
          <w:rFonts w:ascii="Times New Roman"/>
          <w:b w:val="false"/>
          <w:i w:val="false"/>
          <w:color w:val="000000"/>
          <w:sz w:val="28"/>
        </w:rPr>
        <w:t>
      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8-2 в соответствии с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 w:id="4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Язык обучения и воспитания</w:t>
      </w:r>
    </w:p>
    <w:bookmarkEnd w:id="429"/>
    <w:bookmarkStart w:name="z93" w:id="430"/>
    <w:p>
      <w:pPr>
        <w:spacing w:after="0"/>
        <w:ind w:left="0"/>
        <w:jc w:val="both"/>
      </w:pPr>
      <w:r>
        <w:rPr>
          <w:rFonts w:ascii="Times New Roman"/>
          <w:b w:val="false"/>
          <w:i w:val="false"/>
          <w:color w:val="000000"/>
          <w:sz w:val="28"/>
        </w:rPr>
        <w:t xml:space="preserve">
      1. Языковая политика в организациях образования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 языках. </w:t>
      </w:r>
    </w:p>
    <w:bookmarkEnd w:id="430"/>
    <w:bookmarkStart w:name="z94" w:id="431"/>
    <w:p>
      <w:pPr>
        <w:spacing w:after="0"/>
        <w:ind w:left="0"/>
        <w:jc w:val="both"/>
      </w:pPr>
      <w:r>
        <w:rPr>
          <w:rFonts w:ascii="Times New Roman"/>
          <w:b w:val="false"/>
          <w:i w:val="false"/>
          <w:color w:val="000000"/>
          <w:sz w:val="28"/>
        </w:rPr>
        <w:t xml:space="preserve">
      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 </w:t>
      </w:r>
    </w:p>
    <w:bookmarkEnd w:id="431"/>
    <w:bookmarkStart w:name="z95" w:id="432"/>
    <w:p>
      <w:pPr>
        <w:spacing w:after="0"/>
        <w:ind w:left="0"/>
        <w:jc w:val="both"/>
      </w:pPr>
      <w:r>
        <w:rPr>
          <w:rFonts w:ascii="Times New Roman"/>
          <w:b w:val="false"/>
          <w:i w:val="false"/>
          <w:color w:val="000000"/>
          <w:sz w:val="28"/>
        </w:rPr>
        <w:t>
      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bookmarkEnd w:id="432"/>
    <w:p>
      <w:pPr>
        <w:spacing w:after="0"/>
        <w:ind w:left="0"/>
        <w:jc w:val="both"/>
      </w:pPr>
      <w:r>
        <w:rPr>
          <w:rFonts w:ascii="Times New Roman"/>
          <w:b w:val="false"/>
          <w:i w:val="false"/>
          <w:color w:val="000000"/>
          <w:sz w:val="28"/>
        </w:rPr>
        <w:t>
      Создание соответствующих организаций образования, классов, групп с государственным языком обучения является приоритетным направлением.</w:t>
      </w:r>
    </w:p>
    <w:bookmarkStart w:name="z96" w:id="433"/>
    <w:p>
      <w:pPr>
        <w:spacing w:after="0"/>
        <w:ind w:left="0"/>
        <w:jc w:val="both"/>
      </w:pPr>
      <w:r>
        <w:rPr>
          <w:rFonts w:ascii="Times New Roman"/>
          <w:b w:val="false"/>
          <w:i w:val="false"/>
          <w:color w:val="000000"/>
          <w:sz w:val="28"/>
        </w:rPr>
        <w:t>
      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bookmarkEnd w:id="4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(вводится в действие с 01.01.2017).</w:t>
      </w:r>
    </w:p>
    <w:bookmarkStart w:name="z427" w:id="4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Аккредитация организаций образования</w:t>
      </w:r>
    </w:p>
    <w:bookmarkEnd w:id="434"/>
    <w:bookmarkStart w:name="z428" w:id="435"/>
    <w:p>
      <w:pPr>
        <w:spacing w:after="0"/>
        <w:ind w:left="0"/>
        <w:jc w:val="both"/>
      </w:pPr>
      <w:r>
        <w:rPr>
          <w:rFonts w:ascii="Times New Roman"/>
          <w:b w:val="false"/>
          <w:i w:val="false"/>
          <w:color w:val="000000"/>
          <w:sz w:val="28"/>
        </w:rPr>
        <w:t>
      1. Аккредитация организации образования осуществляется на добровольной основе.</w:t>
      </w:r>
    </w:p>
    <w:bookmarkEnd w:id="435"/>
    <w:p>
      <w:pPr>
        <w:spacing w:after="0"/>
        <w:ind w:left="0"/>
        <w:jc w:val="both"/>
      </w:pPr>
      <w:r>
        <w:rPr>
          <w:rFonts w:ascii="Times New Roman"/>
          <w:b w:val="false"/>
          <w:i w:val="false"/>
          <w:color w:val="000000"/>
          <w:sz w:val="28"/>
        </w:rPr>
        <w:t>
      Организация образования самостоятельна в выборе аккредитационного органа.</w:t>
      </w:r>
    </w:p>
    <w:bookmarkStart w:name="z429" w:id="436"/>
    <w:p>
      <w:pPr>
        <w:spacing w:after="0"/>
        <w:ind w:left="0"/>
        <w:jc w:val="both"/>
      </w:pPr>
      <w:r>
        <w:rPr>
          <w:rFonts w:ascii="Times New Roman"/>
          <w:b w:val="false"/>
          <w:i w:val="false"/>
          <w:color w:val="000000"/>
          <w:sz w:val="28"/>
        </w:rPr>
        <w:t>
      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bookmarkEnd w:id="436"/>
    <w:p>
      <w:pPr>
        <w:spacing w:after="0"/>
        <w:ind w:left="0"/>
        <w:jc w:val="both"/>
      </w:pPr>
      <w:r>
        <w:rPr>
          <w:rFonts w:ascii="Times New Roman"/>
          <w:b w:val="false"/>
          <w:i w:val="false"/>
          <w:color w:val="000000"/>
          <w:sz w:val="28"/>
        </w:rPr>
        <w:t>
      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bookmarkStart w:name="z430" w:id="437"/>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37"/>
    <w:bookmarkStart w:name="z431" w:id="438"/>
    <w:p>
      <w:pPr>
        <w:spacing w:after="0"/>
        <w:ind w:left="0"/>
        <w:jc w:val="both"/>
      </w:pPr>
      <w:r>
        <w:rPr>
          <w:rFonts w:ascii="Times New Roman"/>
          <w:b w:val="false"/>
          <w:i w:val="false"/>
          <w:color w:val="000000"/>
          <w:sz w:val="28"/>
        </w:rPr>
        <w:t>
      4. Аккредитация организации образования проводится за счет средств организации образования.</w:t>
      </w:r>
    </w:p>
    <w:bookmarkEnd w:id="438"/>
    <w:bookmarkStart w:name="z432" w:id="439"/>
    <w:p>
      <w:pPr>
        <w:spacing w:after="0"/>
        <w:ind w:left="0"/>
        <w:jc w:val="both"/>
      </w:pPr>
      <w:r>
        <w:rPr>
          <w:rFonts w:ascii="Times New Roman"/>
          <w:b w:val="false"/>
          <w:i w:val="false"/>
          <w:color w:val="000000"/>
          <w:sz w:val="28"/>
        </w:rPr>
        <w:t>
      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bookmarkEnd w:id="439"/>
    <w:bookmarkStart w:name="z433" w:id="440"/>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9-1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7" w:id="44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СИСТЕМА ОБРАЗОВАНИЯ</w:t>
      </w:r>
    </w:p>
    <w:bookmarkEnd w:id="441"/>
    <w:bookmarkStart w:name="z98" w:id="4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 Понятие системы образования </w:t>
      </w:r>
    </w:p>
    <w:bookmarkEnd w:id="442"/>
    <w:p>
      <w:pPr>
        <w:spacing w:after="0"/>
        <w:ind w:left="0"/>
        <w:jc w:val="both"/>
      </w:pPr>
      <w:r>
        <w:rPr>
          <w:rFonts w:ascii="Times New Roman"/>
          <w:b w:val="false"/>
          <w:i w:val="false"/>
          <w:color w:val="000000"/>
          <w:sz w:val="28"/>
        </w:rPr>
        <w:t xml:space="preserve">
      Система образования Республики Казахстан представляет собой совокупность взаимодействующих: </w:t>
      </w:r>
    </w:p>
    <w:p>
      <w:pPr>
        <w:spacing w:after="0"/>
        <w:ind w:left="0"/>
        <w:jc w:val="both"/>
      </w:pPr>
      <w:r>
        <w:rPr>
          <w:rFonts w:ascii="Times New Roman"/>
          <w:b w:val="false"/>
          <w:i w:val="false"/>
          <w:color w:val="000000"/>
          <w:sz w:val="28"/>
        </w:rPr>
        <w:t xml:space="preserve">
      1) государственных общеобязательных стандартов образования и образовательных программ, обеспечивающих преемственность уровней образования; </w:t>
      </w:r>
    </w:p>
    <w:p>
      <w:pPr>
        <w:spacing w:after="0"/>
        <w:ind w:left="0"/>
        <w:jc w:val="both"/>
      </w:pPr>
      <w:r>
        <w:rPr>
          <w:rFonts w:ascii="Times New Roman"/>
          <w:b w:val="false"/>
          <w:i w:val="false"/>
          <w:color w:val="000000"/>
          <w:sz w:val="28"/>
        </w:rPr>
        <w:t xml:space="preserve">
      2) организаций образования, независимо от типов и видов, реализующих образовательные программы; </w:t>
      </w:r>
    </w:p>
    <w:p>
      <w:pPr>
        <w:spacing w:after="0"/>
        <w:ind w:left="0"/>
        <w:jc w:val="both"/>
      </w:pPr>
      <w:r>
        <w:rPr>
          <w:rFonts w:ascii="Times New Roman"/>
          <w:b w:val="false"/>
          <w:i w:val="false"/>
          <w:color w:val="000000"/>
          <w:sz w:val="28"/>
        </w:rPr>
        <w:t>
      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pPr>
        <w:spacing w:after="0"/>
        <w:ind w:left="0"/>
        <w:jc w:val="both"/>
      </w:pPr>
      <w:r>
        <w:rPr>
          <w:rFonts w:ascii="Times New Roman"/>
          <w:b w:val="false"/>
          <w:i w:val="false"/>
          <w:color w:val="000000"/>
          <w:sz w:val="28"/>
        </w:rPr>
        <w:t>
      4) объединений субъектов образовательной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 w:id="4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Задачи системы образования</w:t>
      </w:r>
    </w:p>
    <w:bookmarkEnd w:id="443"/>
    <w:p>
      <w:pPr>
        <w:spacing w:after="0"/>
        <w:ind w:left="0"/>
        <w:jc w:val="both"/>
      </w:pPr>
      <w:r>
        <w:rPr>
          <w:rFonts w:ascii="Times New Roman"/>
          <w:b w:val="false"/>
          <w:i w:val="false"/>
          <w:color w:val="000000"/>
          <w:sz w:val="28"/>
        </w:rPr>
        <w:t xml:space="preserve">
      Задачами системы образования являются: </w:t>
      </w:r>
    </w:p>
    <w:p>
      <w:pPr>
        <w:spacing w:after="0"/>
        <w:ind w:left="0"/>
        <w:jc w:val="both"/>
      </w:pPr>
      <w:r>
        <w:rPr>
          <w:rFonts w:ascii="Times New Roman"/>
          <w:b w:val="false"/>
          <w:i w:val="false"/>
          <w:color w:val="000000"/>
          <w:sz w:val="28"/>
        </w:rPr>
        <w:t xml:space="preserve">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p>
    <w:p>
      <w:pPr>
        <w:spacing w:after="0"/>
        <w:ind w:left="0"/>
        <w:jc w:val="both"/>
      </w:pPr>
      <w:r>
        <w:rPr>
          <w:rFonts w:ascii="Times New Roman"/>
          <w:b w:val="false"/>
          <w:i w:val="false"/>
          <w:color w:val="000000"/>
          <w:sz w:val="28"/>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p>
      <w:pPr>
        <w:spacing w:after="0"/>
        <w:ind w:left="0"/>
        <w:jc w:val="both"/>
      </w:pPr>
      <w:r>
        <w:rPr>
          <w:rFonts w:ascii="Times New Roman"/>
          <w:b w:val="false"/>
          <w:i w:val="false"/>
          <w:color w:val="000000"/>
          <w:sz w:val="28"/>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 </w:t>
      </w:r>
    </w:p>
    <w:p>
      <w:pPr>
        <w:spacing w:after="0"/>
        <w:ind w:left="0"/>
        <w:jc w:val="both"/>
      </w:pPr>
      <w:r>
        <w:rPr>
          <w:rFonts w:ascii="Times New Roman"/>
          <w:b w:val="false"/>
          <w:i w:val="false"/>
          <w:color w:val="000000"/>
          <w:sz w:val="28"/>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 </w:t>
      </w:r>
    </w:p>
    <w:p>
      <w:pPr>
        <w:spacing w:after="0"/>
        <w:ind w:left="0"/>
        <w:jc w:val="both"/>
      </w:pPr>
      <w:r>
        <w:rPr>
          <w:rFonts w:ascii="Times New Roman"/>
          <w:b w:val="false"/>
          <w:i w:val="false"/>
          <w:color w:val="000000"/>
          <w:sz w:val="28"/>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 </w:t>
      </w:r>
    </w:p>
    <w:p>
      <w:pPr>
        <w:spacing w:after="0"/>
        <w:ind w:left="0"/>
        <w:jc w:val="both"/>
      </w:pPr>
      <w:r>
        <w:rPr>
          <w:rFonts w:ascii="Times New Roman"/>
          <w:b w:val="false"/>
          <w:i w:val="false"/>
          <w:color w:val="000000"/>
          <w:sz w:val="28"/>
        </w:rPr>
        <w:t xml:space="preserve">
      6) обеспечение повышения социального статуса педагогов; </w:t>
      </w:r>
    </w:p>
    <w:p>
      <w:pPr>
        <w:spacing w:after="0"/>
        <w:ind w:left="0"/>
        <w:jc w:val="both"/>
      </w:pPr>
      <w:r>
        <w:rPr>
          <w:rFonts w:ascii="Times New Roman"/>
          <w:b w:val="false"/>
          <w:i w:val="false"/>
          <w:color w:val="000000"/>
          <w:sz w:val="28"/>
        </w:rPr>
        <w:t xml:space="preserve">
      7) расширение автономности, самостоятельности организаций образования, демократизация управления образованием; </w:t>
      </w:r>
    </w:p>
    <w:p>
      <w:pPr>
        <w:spacing w:after="0"/>
        <w:ind w:left="0"/>
        <w:jc w:val="both"/>
      </w:pPr>
      <w:r>
        <w:rPr>
          <w:rFonts w:ascii="Times New Roman"/>
          <w:b w:val="false"/>
          <w:i w:val="false"/>
          <w:color w:val="000000"/>
          <w:sz w:val="28"/>
        </w:rPr>
        <w:t xml:space="preserve">
      8) функционирование национальной системы оценки качества образования, отвечающей потребностям общества и экономики; </w:t>
      </w:r>
    </w:p>
    <w:p>
      <w:pPr>
        <w:spacing w:after="0"/>
        <w:ind w:left="0"/>
        <w:jc w:val="both"/>
      </w:pPr>
      <w:r>
        <w:rPr>
          <w:rFonts w:ascii="Times New Roman"/>
          <w:b w:val="false"/>
          <w:i w:val="false"/>
          <w:color w:val="000000"/>
          <w:sz w:val="28"/>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 </w:t>
      </w:r>
    </w:p>
    <w:p>
      <w:pPr>
        <w:spacing w:after="0"/>
        <w:ind w:left="0"/>
        <w:jc w:val="both"/>
      </w:pPr>
      <w:r>
        <w:rPr>
          <w:rFonts w:ascii="Times New Roman"/>
          <w:b w:val="false"/>
          <w:i w:val="false"/>
          <w:color w:val="000000"/>
          <w:sz w:val="28"/>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p>
    <w:p>
      <w:pPr>
        <w:spacing w:after="0"/>
        <w:ind w:left="0"/>
        <w:jc w:val="both"/>
      </w:pPr>
      <w:r>
        <w:rPr>
          <w:rFonts w:ascii="Times New Roman"/>
          <w:b w:val="false"/>
          <w:i w:val="false"/>
          <w:color w:val="000000"/>
          <w:sz w:val="28"/>
        </w:rPr>
        <w:t xml:space="preserve">
      11) интеграция образования, науки и производства; </w:t>
      </w:r>
    </w:p>
    <w:p>
      <w:pPr>
        <w:spacing w:after="0"/>
        <w:ind w:left="0"/>
        <w:jc w:val="both"/>
      </w:pPr>
      <w:r>
        <w:rPr>
          <w:rFonts w:ascii="Times New Roman"/>
          <w:b w:val="false"/>
          <w:i w:val="false"/>
          <w:color w:val="000000"/>
          <w:sz w:val="28"/>
        </w:rPr>
        <w:t xml:space="preserve">
      12) обеспечение профессиональной мотивации обучающихся; </w:t>
      </w:r>
    </w:p>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pPr>
        <w:spacing w:after="0"/>
        <w:ind w:left="0"/>
        <w:jc w:val="both"/>
      </w:pPr>
      <w:r>
        <w:rPr>
          <w:rFonts w:ascii="Times New Roman"/>
          <w:b w:val="false"/>
          <w:i w:val="false"/>
          <w:color w:val="000000"/>
          <w:sz w:val="28"/>
        </w:rPr>
        <w:t>
      14) создание специальных условий с учетом индивидуальных особенностей обучающихся для получения образования лицами (детьми) с особыми образовательными потребностями.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0" w:id="4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Уровни образования</w:t>
      </w:r>
    </w:p>
    <w:bookmarkEnd w:id="444"/>
    <w:p>
      <w:pPr>
        <w:spacing w:after="0"/>
        <w:ind w:left="0"/>
        <w:jc w:val="both"/>
      </w:pPr>
      <w:r>
        <w:rPr>
          <w:rFonts w:ascii="Times New Roman"/>
          <w:b w:val="false"/>
          <w:i w:val="false"/>
          <w:color w:val="000000"/>
          <w:sz w:val="28"/>
        </w:rPr>
        <w:t xml:space="preserve">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 </w:t>
      </w:r>
    </w:p>
    <w:p>
      <w:pPr>
        <w:spacing w:after="0"/>
        <w:ind w:left="0"/>
        <w:jc w:val="both"/>
      </w:pPr>
      <w:r>
        <w:rPr>
          <w:rFonts w:ascii="Times New Roman"/>
          <w:b w:val="false"/>
          <w:i w:val="false"/>
          <w:color w:val="000000"/>
          <w:sz w:val="28"/>
        </w:rPr>
        <w:t xml:space="preserve">
      1) дошкольное воспитание и обучение; </w:t>
      </w:r>
    </w:p>
    <w:p>
      <w:pPr>
        <w:spacing w:after="0"/>
        <w:ind w:left="0"/>
        <w:jc w:val="both"/>
      </w:pPr>
      <w:r>
        <w:rPr>
          <w:rFonts w:ascii="Times New Roman"/>
          <w:b w:val="false"/>
          <w:i w:val="false"/>
          <w:color w:val="000000"/>
          <w:sz w:val="28"/>
        </w:rPr>
        <w:t xml:space="preserve">
      2) начальное образование; </w:t>
      </w:r>
    </w:p>
    <w:p>
      <w:pPr>
        <w:spacing w:after="0"/>
        <w:ind w:left="0"/>
        <w:jc w:val="both"/>
      </w:pPr>
      <w:r>
        <w:rPr>
          <w:rFonts w:ascii="Times New Roman"/>
          <w:b w:val="false"/>
          <w:i w:val="false"/>
          <w:color w:val="000000"/>
          <w:sz w:val="28"/>
        </w:rPr>
        <w:t xml:space="preserve">
      3) основное среднее образование; </w:t>
      </w:r>
    </w:p>
    <w:p>
      <w:pPr>
        <w:spacing w:after="0"/>
        <w:ind w:left="0"/>
        <w:jc w:val="both"/>
      </w:pPr>
      <w:r>
        <w:rPr>
          <w:rFonts w:ascii="Times New Roman"/>
          <w:b w:val="false"/>
          <w:i w:val="false"/>
          <w:color w:val="000000"/>
          <w:sz w:val="28"/>
        </w:rPr>
        <w:t xml:space="preserve">
      4) среднее образование (общее среднее образование, техническое и профессиональное образование); </w:t>
      </w:r>
    </w:p>
    <w:p>
      <w:pPr>
        <w:spacing w:after="0"/>
        <w:ind w:left="0"/>
        <w:jc w:val="both"/>
      </w:pPr>
      <w:r>
        <w:rPr>
          <w:rFonts w:ascii="Times New Roman"/>
          <w:b w:val="false"/>
          <w:i w:val="false"/>
          <w:color w:val="000000"/>
          <w:sz w:val="28"/>
        </w:rPr>
        <w:t xml:space="preserve">
      5) послесреднее образование; </w:t>
      </w:r>
    </w:p>
    <w:p>
      <w:pPr>
        <w:spacing w:after="0"/>
        <w:ind w:left="0"/>
        <w:jc w:val="both"/>
      </w:pPr>
      <w:r>
        <w:rPr>
          <w:rFonts w:ascii="Times New Roman"/>
          <w:b w:val="false"/>
          <w:i w:val="false"/>
          <w:color w:val="000000"/>
          <w:sz w:val="28"/>
        </w:rPr>
        <w:t xml:space="preserve">
      6) высшее образование; </w:t>
      </w:r>
    </w:p>
    <w:p>
      <w:pPr>
        <w:spacing w:after="0"/>
        <w:ind w:left="0"/>
        <w:jc w:val="both"/>
      </w:pPr>
      <w:r>
        <w:rPr>
          <w:rFonts w:ascii="Times New Roman"/>
          <w:b w:val="false"/>
          <w:i w:val="false"/>
          <w:color w:val="000000"/>
          <w:sz w:val="28"/>
        </w:rPr>
        <w:t>
      7) послевузовское образование.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1" w:id="44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СОДЕРЖАНИЕ ОБРАЗОВАНИЯ</w:t>
      </w:r>
    </w:p>
    <w:bookmarkEnd w:id="445"/>
    <w:bookmarkStart w:name="z102" w:id="4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Понятие содержания образования</w:t>
      </w:r>
    </w:p>
    <w:bookmarkEnd w:id="446"/>
    <w:p>
      <w:pPr>
        <w:spacing w:after="0"/>
        <w:ind w:left="0"/>
        <w:jc w:val="both"/>
      </w:pPr>
      <w:r>
        <w:rPr>
          <w:rFonts w:ascii="Times New Roman"/>
          <w:b w:val="false"/>
          <w:i w:val="false"/>
          <w:color w:val="000000"/>
          <w:sz w:val="28"/>
        </w:rPr>
        <w:t xml:space="preserve">
      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 </w:t>
      </w:r>
    </w:p>
    <w:p>
      <w:pPr>
        <w:spacing w:after="0"/>
        <w:ind w:left="0"/>
        <w:jc w:val="both"/>
      </w:pPr>
      <w:r>
        <w:rPr>
          <w:rFonts w:ascii="Times New Roman"/>
          <w:b w:val="false"/>
          <w:i w:val="false"/>
          <w:color w:val="000000"/>
          <w:sz w:val="28"/>
        </w:rPr>
        <w:t>
      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3" w:id="4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Образовательные программы</w:t>
      </w:r>
    </w:p>
    <w:bookmarkEnd w:id="4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14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4" w:id="448"/>
    <w:p>
      <w:pPr>
        <w:spacing w:after="0"/>
        <w:ind w:left="0"/>
        <w:jc w:val="both"/>
      </w:pPr>
      <w:r>
        <w:rPr>
          <w:rFonts w:ascii="Times New Roman"/>
          <w:b w:val="false"/>
          <w:i w:val="false"/>
          <w:color w:val="000000"/>
          <w:sz w:val="28"/>
        </w:rPr>
        <w:t xml:space="preserve">
      1. Образовательные программы в зависимости от содержания и их направления (назначения) подразделяются на: </w:t>
      </w:r>
    </w:p>
    <w:bookmarkEnd w:id="448"/>
    <w:p>
      <w:pPr>
        <w:spacing w:after="0"/>
        <w:ind w:left="0"/>
        <w:jc w:val="both"/>
      </w:pPr>
      <w:r>
        <w:rPr>
          <w:rFonts w:ascii="Times New Roman"/>
          <w:b w:val="false"/>
          <w:i w:val="false"/>
          <w:color w:val="000000"/>
          <w:sz w:val="28"/>
        </w:rPr>
        <w:t xml:space="preserve">
      1) общеобразовательные (типовые, рабочие); </w:t>
      </w:r>
    </w:p>
    <w:p>
      <w:pPr>
        <w:spacing w:after="0"/>
        <w:ind w:left="0"/>
        <w:jc w:val="both"/>
      </w:pPr>
      <w:r>
        <w:rPr>
          <w:rFonts w:ascii="Times New Roman"/>
          <w:b w:val="false"/>
          <w:i w:val="false"/>
          <w:color w:val="000000"/>
          <w:sz w:val="28"/>
        </w:rPr>
        <w:t xml:space="preserve">
      2) профессиональные (типовые, рабочие); </w:t>
      </w:r>
    </w:p>
    <w:p>
      <w:pPr>
        <w:spacing w:after="0"/>
        <w:ind w:left="0"/>
        <w:jc w:val="both"/>
      </w:pPr>
      <w:r>
        <w:rPr>
          <w:rFonts w:ascii="Times New Roman"/>
          <w:b w:val="false"/>
          <w:i w:val="false"/>
          <w:color w:val="000000"/>
          <w:sz w:val="28"/>
        </w:rPr>
        <w:t xml:space="preserve">
      3) дополнительные. </w:t>
      </w:r>
    </w:p>
    <w:p>
      <w:pPr>
        <w:spacing w:after="0"/>
        <w:ind w:left="0"/>
        <w:jc w:val="both"/>
      </w:pPr>
      <w:r>
        <w:rPr>
          <w:rFonts w:ascii="Times New Roman"/>
          <w:b w:val="false"/>
          <w:i w:val="false"/>
          <w:color w:val="000000"/>
          <w:sz w:val="28"/>
        </w:rPr>
        <w:t xml:space="preserve">
      Типовые учебные программы разрабатываются в соответствии с </w:t>
      </w:r>
      <w:r>
        <w:rPr>
          <w:rFonts w:ascii="Times New Roman"/>
          <w:b w:val="false"/>
          <w:i w:val="false"/>
          <w:color w:val="000000"/>
          <w:sz w:val="28"/>
          <w:u w:val="single"/>
        </w:rPr>
        <w:t>требованиями</w:t>
      </w:r>
      <w:r>
        <w:rPr>
          <w:rFonts w:ascii="Times New Roman"/>
          <w:b w:val="false"/>
          <w:i w:val="false"/>
          <w:color w:val="000000"/>
          <w:sz w:val="28"/>
        </w:rPr>
        <w:t xml:space="preserve"> государственных общеобязательных стандартов образования.</w:t>
      </w:r>
    </w:p>
    <w:p>
      <w:pPr>
        <w:spacing w:after="0"/>
        <w:ind w:left="0"/>
        <w:jc w:val="both"/>
      </w:pPr>
      <w:r>
        <w:rPr>
          <w:rFonts w:ascii="Times New Roman"/>
          <w:b w:val="false"/>
          <w:i w:val="false"/>
          <w:color w:val="000000"/>
          <w:sz w:val="28"/>
        </w:rPr>
        <w:t xml:space="preserve">
      Рабочие учебные программы разрабатываются на основе соответствующих </w:t>
      </w:r>
      <w:r>
        <w:rPr>
          <w:rFonts w:ascii="Times New Roman"/>
          <w:b w:val="false"/>
          <w:i w:val="false"/>
          <w:color w:val="000000"/>
          <w:sz w:val="28"/>
          <w:u w:val="single"/>
        </w:rPr>
        <w:t>типовых учебных планов</w:t>
      </w:r>
      <w:r>
        <w:rPr>
          <w:rFonts w:ascii="Times New Roman"/>
          <w:b w:val="false"/>
          <w:i w:val="false"/>
          <w:color w:val="000000"/>
          <w:sz w:val="28"/>
        </w:rPr>
        <w:t xml:space="preserve"> и (или) </w:t>
      </w:r>
      <w:r>
        <w:rPr>
          <w:rFonts w:ascii="Times New Roman"/>
          <w:b w:val="false"/>
          <w:i w:val="false"/>
          <w:color w:val="000000"/>
          <w:sz w:val="28"/>
          <w:u w:val="single"/>
        </w:rPr>
        <w:t>типовых учебных программ</w:t>
      </w:r>
      <w:r>
        <w:rPr>
          <w:rFonts w:ascii="Times New Roman"/>
          <w:b w:val="false"/>
          <w:i w:val="false"/>
          <w:color w:val="000000"/>
          <w:sz w:val="28"/>
        </w:rPr>
        <w:t>.</w:t>
      </w:r>
    </w:p>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bookmarkStart w:name="z105" w:id="449"/>
    <w:p>
      <w:pPr>
        <w:spacing w:after="0"/>
        <w:ind w:left="0"/>
        <w:jc w:val="both"/>
      </w:pPr>
      <w:r>
        <w:rPr>
          <w:rFonts w:ascii="Times New Roman"/>
          <w:b w:val="false"/>
          <w:i w:val="false"/>
          <w:color w:val="000000"/>
          <w:sz w:val="28"/>
        </w:rPr>
        <w:t xml:space="preserve">
      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 </w:t>
      </w:r>
    </w:p>
    <w:bookmarkEnd w:id="449"/>
    <w:p>
      <w:pPr>
        <w:spacing w:after="0"/>
        <w:ind w:left="0"/>
        <w:jc w:val="both"/>
      </w:pPr>
      <w:r>
        <w:rPr>
          <w:rFonts w:ascii="Times New Roman"/>
          <w:b w:val="false"/>
          <w:i w:val="false"/>
          <w:color w:val="000000"/>
          <w:sz w:val="28"/>
        </w:rPr>
        <w:t xml:space="preserve">
      В зависимости от содержания общеобразовательные учебные программы подразделяются на учебные программы: </w:t>
      </w:r>
    </w:p>
    <w:p>
      <w:pPr>
        <w:spacing w:after="0"/>
        <w:ind w:left="0"/>
        <w:jc w:val="both"/>
      </w:pPr>
      <w:r>
        <w:rPr>
          <w:rFonts w:ascii="Times New Roman"/>
          <w:b w:val="false"/>
          <w:i w:val="false"/>
          <w:color w:val="000000"/>
          <w:sz w:val="28"/>
        </w:rPr>
        <w:t xml:space="preserve">
      1) дошкольного воспитания и обучения; </w:t>
      </w:r>
    </w:p>
    <w:p>
      <w:pPr>
        <w:spacing w:after="0"/>
        <w:ind w:left="0"/>
        <w:jc w:val="both"/>
      </w:pPr>
      <w:r>
        <w:rPr>
          <w:rFonts w:ascii="Times New Roman"/>
          <w:b w:val="false"/>
          <w:i w:val="false"/>
          <w:color w:val="000000"/>
          <w:sz w:val="28"/>
        </w:rPr>
        <w:t xml:space="preserve">
      2) начального образования; </w:t>
      </w:r>
    </w:p>
    <w:p>
      <w:pPr>
        <w:spacing w:after="0"/>
        <w:ind w:left="0"/>
        <w:jc w:val="both"/>
      </w:pPr>
      <w:r>
        <w:rPr>
          <w:rFonts w:ascii="Times New Roman"/>
          <w:b w:val="false"/>
          <w:i w:val="false"/>
          <w:color w:val="000000"/>
          <w:sz w:val="28"/>
        </w:rPr>
        <w:t xml:space="preserve">
      3) основного среднего образования; </w:t>
      </w:r>
    </w:p>
    <w:p>
      <w:pPr>
        <w:spacing w:after="0"/>
        <w:ind w:left="0"/>
        <w:jc w:val="both"/>
      </w:pPr>
      <w:r>
        <w:rPr>
          <w:rFonts w:ascii="Times New Roman"/>
          <w:b w:val="false"/>
          <w:i w:val="false"/>
          <w:color w:val="000000"/>
          <w:sz w:val="28"/>
        </w:rPr>
        <w:t xml:space="preserve">
      4) общего среднего образования. </w:t>
      </w:r>
    </w:p>
    <w:p>
      <w:pPr>
        <w:spacing w:after="0"/>
        <w:ind w:left="0"/>
        <w:jc w:val="both"/>
      </w:pPr>
      <w:r>
        <w:rPr>
          <w:rFonts w:ascii="Times New Roman"/>
          <w:b w:val="false"/>
          <w:i w:val="false"/>
          <w:color w:val="000000"/>
          <w:sz w:val="28"/>
        </w:rPr>
        <w:t xml:space="preserve">
      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 </w:t>
      </w:r>
    </w:p>
    <w:p>
      <w:pPr>
        <w:spacing w:after="0"/>
        <w:ind w:left="0"/>
        <w:jc w:val="both"/>
      </w:pPr>
      <w:r>
        <w:rPr>
          <w:rFonts w:ascii="Times New Roman"/>
          <w:b w:val="false"/>
          <w:i w:val="false"/>
          <w:color w:val="000000"/>
          <w:sz w:val="28"/>
        </w:rPr>
        <w:t>
      Для отдельных категорий лиц разрабатываются специальные учебные программы, учитывающие особенности развития и потенциальные возможности обучающихся и воспитанников, определяемые с учетом рекомендаций психолого-медико-педагогических консультаций.</w:t>
      </w:r>
    </w:p>
    <w:bookmarkStart w:name="z106" w:id="450"/>
    <w:p>
      <w:pPr>
        <w:spacing w:after="0"/>
        <w:ind w:left="0"/>
        <w:jc w:val="both"/>
      </w:pPr>
      <w:r>
        <w:rPr>
          <w:rFonts w:ascii="Times New Roman"/>
          <w:b w:val="false"/>
          <w:i w:val="false"/>
          <w:color w:val="000000"/>
          <w:sz w:val="28"/>
        </w:rPr>
        <w:t>
      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bookmarkEnd w:id="450"/>
    <w:p>
      <w:pPr>
        <w:spacing w:after="0"/>
        <w:ind w:left="0"/>
        <w:jc w:val="both"/>
      </w:pPr>
      <w:r>
        <w:rPr>
          <w:rFonts w:ascii="Times New Roman"/>
          <w:b w:val="false"/>
          <w:i w:val="false"/>
          <w:color w:val="000000"/>
          <w:sz w:val="28"/>
        </w:rPr>
        <w:t xml:space="preserve">
      В зависимости от содержания профессиональные программы подразделяются на образовательные программы: </w:t>
      </w:r>
    </w:p>
    <w:p>
      <w:pPr>
        <w:spacing w:after="0"/>
        <w:ind w:left="0"/>
        <w:jc w:val="both"/>
      </w:pPr>
      <w:r>
        <w:rPr>
          <w:rFonts w:ascii="Times New Roman"/>
          <w:b w:val="false"/>
          <w:i w:val="false"/>
          <w:color w:val="000000"/>
          <w:sz w:val="28"/>
        </w:rPr>
        <w:t>
      1) технического и профессионального образования;</w:t>
      </w:r>
    </w:p>
    <w:p>
      <w:pPr>
        <w:spacing w:after="0"/>
        <w:ind w:left="0"/>
        <w:jc w:val="both"/>
      </w:pPr>
      <w:r>
        <w:rPr>
          <w:rFonts w:ascii="Times New Roman"/>
          <w:b w:val="false"/>
          <w:i w:val="false"/>
          <w:color w:val="000000"/>
          <w:sz w:val="28"/>
        </w:rPr>
        <w:t>
      2) послесреднего образования;</w:t>
      </w:r>
    </w:p>
    <w:p>
      <w:pPr>
        <w:spacing w:after="0"/>
        <w:ind w:left="0"/>
        <w:jc w:val="both"/>
      </w:pPr>
      <w:r>
        <w:rPr>
          <w:rFonts w:ascii="Times New Roman"/>
          <w:b w:val="false"/>
          <w:i w:val="false"/>
          <w:color w:val="000000"/>
          <w:sz w:val="28"/>
        </w:rPr>
        <w:t>
      3) высшего образования;</w:t>
      </w:r>
    </w:p>
    <w:p>
      <w:pPr>
        <w:spacing w:after="0"/>
        <w:ind w:left="0"/>
        <w:jc w:val="both"/>
      </w:pPr>
      <w:r>
        <w:rPr>
          <w:rFonts w:ascii="Times New Roman"/>
          <w:b w:val="false"/>
          <w:i w:val="false"/>
          <w:color w:val="000000"/>
          <w:sz w:val="28"/>
        </w:rPr>
        <w:t>
      4) послевузовского образования.</w:t>
      </w:r>
    </w:p>
    <w:bookmarkStart w:name="z107" w:id="451"/>
    <w:p>
      <w:pPr>
        <w:spacing w:after="0"/>
        <w:ind w:left="0"/>
        <w:jc w:val="both"/>
      </w:pPr>
      <w:r>
        <w:rPr>
          <w:rFonts w:ascii="Times New Roman"/>
          <w:b w:val="false"/>
          <w:i w:val="false"/>
          <w:color w:val="000000"/>
          <w:sz w:val="28"/>
        </w:rPr>
        <w:t>
      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bookmarkEnd w:id="451"/>
    <w:bookmarkStart w:name="z108" w:id="452"/>
    <w:p>
      <w:pPr>
        <w:spacing w:after="0"/>
        <w:ind w:left="0"/>
        <w:jc w:val="both"/>
      </w:pPr>
      <w:r>
        <w:rPr>
          <w:rFonts w:ascii="Times New Roman"/>
          <w:b w:val="false"/>
          <w:i w:val="false"/>
          <w:color w:val="000000"/>
          <w:sz w:val="28"/>
        </w:rPr>
        <w:t xml:space="preserve">
      5. Для апробации новых технологий обучения, внедрения нового содержания образования </w:t>
      </w:r>
      <w:r>
        <w:rPr>
          <w:rFonts w:ascii="Times New Roman"/>
          <w:b w:val="false"/>
          <w:i w:val="false"/>
          <w:color w:val="000000"/>
          <w:sz w:val="28"/>
          <w:u w:val="single"/>
        </w:rPr>
        <w:t>разрабатываются</w:t>
      </w:r>
      <w:r>
        <w:rPr>
          <w:rFonts w:ascii="Times New Roman"/>
          <w:b w:val="false"/>
          <w:i w:val="false"/>
          <w:color w:val="000000"/>
          <w:sz w:val="28"/>
        </w:rPr>
        <w:t xml:space="preserve"> экспериментальные образовательные программы, реализуемые в организациях образования, работающих в режиме эксперимента (экспериментальных площадках). </w:t>
      </w:r>
    </w:p>
    <w:bookmarkEnd w:id="452"/>
    <w:bookmarkStart w:name="z109" w:id="453"/>
    <w:p>
      <w:pPr>
        <w:spacing w:after="0"/>
        <w:ind w:left="0"/>
        <w:jc w:val="both"/>
      </w:pPr>
      <w:r>
        <w:rPr>
          <w:rFonts w:ascii="Times New Roman"/>
          <w:b w:val="false"/>
          <w:i w:val="false"/>
          <w:color w:val="000000"/>
          <w:sz w:val="28"/>
        </w:rPr>
        <w:t>
      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bookmarkEnd w:id="453"/>
    <w:bookmarkStart w:name="z110" w:id="454"/>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54"/>
    <w:bookmarkStart w:name="z111" w:id="455"/>
    <w:p>
      <w:pPr>
        <w:spacing w:after="0"/>
        <w:ind w:left="0"/>
        <w:jc w:val="both"/>
      </w:pPr>
      <w:r>
        <w:rPr>
          <w:rFonts w:ascii="Times New Roman"/>
          <w:b w:val="false"/>
          <w:i w:val="false"/>
          <w:color w:val="000000"/>
          <w:sz w:val="28"/>
        </w:rPr>
        <w:t>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bookmarkEnd w:id="455"/>
    <w:bookmarkStart w:name="z320" w:id="456"/>
    <w:p>
      <w:pPr>
        <w:spacing w:after="0"/>
        <w:ind w:left="0"/>
        <w:jc w:val="both"/>
      </w:pPr>
      <w:r>
        <w:rPr>
          <w:rFonts w:ascii="Times New Roman"/>
          <w:b w:val="false"/>
          <w:i w:val="false"/>
          <w:color w:val="000000"/>
          <w:sz w:val="28"/>
        </w:rPr>
        <w:t xml:space="preserve">
      8-1. Типовые учебные программы по специальностям в области водного транспорта </w:t>
      </w:r>
      <w:r>
        <w:rPr>
          <w:rFonts w:ascii="Times New Roman"/>
          <w:b w:val="false"/>
          <w:i w:val="false"/>
          <w:color w:val="000000"/>
          <w:sz w:val="28"/>
          <w:u w:val="single"/>
        </w:rPr>
        <w:t>утверждаются</w:t>
      </w:r>
      <w:r>
        <w:rPr>
          <w:rFonts w:ascii="Times New Roman"/>
          <w:b w:val="false"/>
          <w:i w:val="false"/>
          <w:color w:val="000000"/>
          <w:sz w:val="28"/>
        </w:rPr>
        <w:t xml:space="preserve">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bookmarkEnd w:id="456"/>
    <w:bookmarkStart w:name="z112" w:id="457"/>
    <w:p>
      <w:pPr>
        <w:spacing w:after="0"/>
        <w:ind w:left="0"/>
        <w:jc w:val="both"/>
      </w:pPr>
      <w:r>
        <w:rPr>
          <w:rFonts w:ascii="Times New Roman"/>
          <w:b w:val="false"/>
          <w:i w:val="false"/>
          <w:color w:val="000000"/>
          <w:sz w:val="28"/>
        </w:rPr>
        <w:t>
      9. Организация образования вправе при наличии лицензии реализовывать образовательные программы различного уровня, если иное не предусмотрено законами Республики Казахстан.</w:t>
      </w:r>
    </w:p>
    <w:bookmarkEnd w:id="4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 с изменениями, внесенными законами РК от 19.01.2011 № </w:t>
      </w:r>
      <w:r>
        <w:rPr>
          <w:rFonts w:ascii="Times New Roman"/>
          <w:b w:val="false"/>
          <w:i w:val="false"/>
          <w:color w:val="000000"/>
          <w:sz w:val="28"/>
        </w:rPr>
        <w:t>395-IV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после его первого официального опубликования); от 13.01.2015 </w:t>
      </w:r>
      <w:r>
        <w:rPr>
          <w:rFonts w:ascii="Times New Roman"/>
          <w:b w:val="false"/>
          <w:i w:val="false"/>
          <w:color w:val="000000"/>
          <w:sz w:val="28"/>
        </w:rPr>
        <w:t>№ 276-V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3" w:id="4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Общеобразовательные учебные программы дошкольного воспитания и обучения</w:t>
      </w:r>
    </w:p>
    <w:bookmarkEnd w:id="458"/>
    <w:bookmarkStart w:name="z114" w:id="459"/>
    <w:p>
      <w:pPr>
        <w:spacing w:after="0"/>
        <w:ind w:left="0"/>
        <w:jc w:val="both"/>
      </w:pPr>
      <w:r>
        <w:rPr>
          <w:rFonts w:ascii="Times New Roman"/>
          <w:b w:val="false"/>
          <w:i w:val="false"/>
          <w:color w:val="000000"/>
          <w:sz w:val="28"/>
        </w:rPr>
        <w:t xml:space="preserve">
      1.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 </w:t>
      </w:r>
    </w:p>
    <w:bookmarkEnd w:id="459"/>
    <w:bookmarkStart w:name="z115" w:id="460"/>
    <w:p>
      <w:pPr>
        <w:spacing w:after="0"/>
        <w:ind w:left="0"/>
        <w:jc w:val="both"/>
      </w:pPr>
      <w:r>
        <w:rPr>
          <w:rFonts w:ascii="Times New Roman"/>
          <w:b w:val="false"/>
          <w:i w:val="false"/>
          <w:color w:val="000000"/>
          <w:sz w:val="28"/>
        </w:rPr>
        <w:t xml:space="preserve">
      2. Общеобразовательные учебные программы дошкольного воспитания и обучения: </w:t>
      </w:r>
    </w:p>
    <w:bookmarkEnd w:id="460"/>
    <w:p>
      <w:pPr>
        <w:spacing w:after="0"/>
        <w:ind w:left="0"/>
        <w:jc w:val="both"/>
      </w:pPr>
      <w:r>
        <w:rPr>
          <w:rFonts w:ascii="Times New Roman"/>
          <w:b w:val="false"/>
          <w:i w:val="false"/>
          <w:color w:val="000000"/>
          <w:sz w:val="28"/>
        </w:rPr>
        <w:t xml:space="preserve">
      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 </w:t>
      </w:r>
    </w:p>
    <w:p>
      <w:pPr>
        <w:spacing w:after="0"/>
        <w:ind w:left="0"/>
        <w:jc w:val="both"/>
      </w:pPr>
      <w:r>
        <w:rPr>
          <w:rFonts w:ascii="Times New Roman"/>
          <w:b w:val="false"/>
          <w:i w:val="false"/>
          <w:color w:val="000000"/>
          <w:sz w:val="28"/>
        </w:rPr>
        <w:t xml:space="preserve">
      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 </w:t>
      </w:r>
    </w:p>
    <w:bookmarkStart w:name="z116" w:id="461"/>
    <w:p>
      <w:pPr>
        <w:spacing w:after="0"/>
        <w:ind w:left="0"/>
        <w:jc w:val="both"/>
      </w:pPr>
      <w:r>
        <w:rPr>
          <w:rFonts w:ascii="Times New Roman"/>
          <w:b w:val="false"/>
          <w:i w:val="false"/>
          <w:color w:val="000000"/>
          <w:sz w:val="28"/>
        </w:rPr>
        <w:t xml:space="preserve">
      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 </w:t>
      </w:r>
    </w:p>
    <w:bookmarkEnd w:id="461"/>
    <w:bookmarkStart w:name="z117" w:id="4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Общеобразовательные учебные программы начального, основного среднего и общего среднего образования</w:t>
      </w:r>
    </w:p>
    <w:bookmarkEnd w:id="462"/>
    <w:bookmarkStart w:name="z118" w:id="463"/>
    <w:p>
      <w:pPr>
        <w:spacing w:after="0"/>
        <w:ind w:left="0"/>
        <w:jc w:val="both"/>
      </w:pPr>
      <w:r>
        <w:rPr>
          <w:rFonts w:ascii="Times New Roman"/>
          <w:b w:val="false"/>
          <w:i w:val="false"/>
          <w:color w:val="000000"/>
          <w:sz w:val="28"/>
        </w:rPr>
        <w:t>
      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463"/>
    <w:bookmarkStart w:name="z119" w:id="464"/>
    <w:p>
      <w:pPr>
        <w:spacing w:after="0"/>
        <w:ind w:left="0"/>
        <w:jc w:val="both"/>
      </w:pPr>
      <w:r>
        <w:rPr>
          <w:rFonts w:ascii="Times New Roman"/>
          <w:b w:val="false"/>
          <w:i w:val="false"/>
          <w:color w:val="000000"/>
          <w:sz w:val="28"/>
        </w:rPr>
        <w:t xml:space="preserve">
      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w:t>
      </w:r>
    </w:p>
    <w:bookmarkEnd w:id="464"/>
    <w:p>
      <w:pPr>
        <w:spacing w:after="0"/>
        <w:ind w:left="0"/>
        <w:jc w:val="both"/>
      </w:pPr>
      <w:r>
        <w:rPr>
          <w:rFonts w:ascii="Times New Roman"/>
          <w:b w:val="false"/>
          <w:i w:val="false"/>
          <w:color w:val="000000"/>
          <w:sz w:val="28"/>
        </w:rPr>
        <w:t xml:space="preserve">
      Общеобразовательная учебная программа включает предпрофильную подготовку обучающихся. </w:t>
      </w:r>
    </w:p>
    <w:p>
      <w:pPr>
        <w:spacing w:after="0"/>
        <w:ind w:left="0"/>
        <w:jc w:val="both"/>
      </w:pPr>
      <w:r>
        <w:rPr>
          <w:rFonts w:ascii="Times New Roman"/>
          <w:b w:val="false"/>
          <w:i w:val="false"/>
          <w:color w:val="000000"/>
          <w:sz w:val="28"/>
        </w:rPr>
        <w:t xml:space="preserve">
      Изучение содержания каждого предмета завершается на уровне основного среднего образования. </w:t>
      </w:r>
    </w:p>
    <w:p>
      <w:pPr>
        <w:spacing w:after="0"/>
        <w:ind w:left="0"/>
        <w:jc w:val="both"/>
      </w:pPr>
      <w:r>
        <w:rPr>
          <w:rFonts w:ascii="Times New Roman"/>
          <w:b w:val="false"/>
          <w:i w:val="false"/>
          <w:color w:val="000000"/>
          <w:sz w:val="28"/>
        </w:rPr>
        <w:t>
      Срок освоения общеобразовательной учебной программы основного среднего образования – пять лет.</w:t>
      </w:r>
    </w:p>
    <w:bookmarkStart w:name="z120" w:id="465"/>
    <w:p>
      <w:pPr>
        <w:spacing w:after="0"/>
        <w:ind w:left="0"/>
        <w:jc w:val="both"/>
      </w:pPr>
      <w:r>
        <w:rPr>
          <w:rFonts w:ascii="Times New Roman"/>
          <w:b w:val="false"/>
          <w:i w:val="false"/>
          <w:color w:val="000000"/>
          <w:sz w:val="28"/>
        </w:rPr>
        <w:t>
      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bookmarkEnd w:id="465"/>
    <w:p>
      <w:pPr>
        <w:spacing w:after="0"/>
        <w:ind w:left="0"/>
        <w:jc w:val="both"/>
      </w:pPr>
      <w:r>
        <w:rPr>
          <w:rFonts w:ascii="Times New Roman"/>
          <w:b w:val="false"/>
          <w:i w:val="false"/>
          <w:color w:val="000000"/>
          <w:sz w:val="28"/>
        </w:rPr>
        <w:t>
      Срок освоения общеобразовательной учебной программы общего среднего образования - два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1" w:id="4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Образовательные программы технического и профессионального образования</w:t>
      </w:r>
    </w:p>
    <w:bookmarkEnd w:id="4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17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 w:id="467"/>
    <w:p>
      <w:pPr>
        <w:spacing w:after="0"/>
        <w:ind w:left="0"/>
        <w:jc w:val="both"/>
      </w:pPr>
      <w:r>
        <w:rPr>
          <w:rFonts w:ascii="Times New Roman"/>
          <w:b w:val="false"/>
          <w:i w:val="false"/>
          <w:color w:val="000000"/>
          <w:sz w:val="28"/>
        </w:rPr>
        <w:t>
      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w:t>
      </w:r>
    </w:p>
    <w:bookmarkEnd w:id="467"/>
    <w:bookmarkStart w:name="z858" w:id="468"/>
    <w:p>
      <w:pPr>
        <w:spacing w:after="0"/>
        <w:ind w:left="0"/>
        <w:jc w:val="both"/>
      </w:pPr>
      <w:r>
        <w:rPr>
          <w:rFonts w:ascii="Times New Roman"/>
          <w:b w:val="false"/>
          <w:i w:val="false"/>
          <w:color w:val="000000"/>
          <w:sz w:val="28"/>
        </w:rPr>
        <w:t>
      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bookmarkEnd w:id="468"/>
    <w:bookmarkStart w:name="z859" w:id="469"/>
    <w:p>
      <w:pPr>
        <w:spacing w:after="0"/>
        <w:ind w:left="0"/>
        <w:jc w:val="both"/>
      </w:pPr>
      <w:r>
        <w:rPr>
          <w:rFonts w:ascii="Times New Roman"/>
          <w:b w:val="false"/>
          <w:i w:val="false"/>
          <w:color w:val="000000"/>
          <w:sz w:val="28"/>
        </w:rPr>
        <w:t>
      1) предусматривающие подготовку квалифицированных рабочих кадров.</w:t>
      </w:r>
    </w:p>
    <w:bookmarkEnd w:id="469"/>
    <w:bookmarkStart w:name="z860" w:id="470"/>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bookmarkEnd w:id="470"/>
    <w:bookmarkStart w:name="z861" w:id="471"/>
    <w:p>
      <w:pPr>
        <w:spacing w:after="0"/>
        <w:ind w:left="0"/>
        <w:jc w:val="both"/>
      </w:pPr>
      <w:r>
        <w:rPr>
          <w:rFonts w:ascii="Times New Roman"/>
          <w:b w:val="false"/>
          <w:i w:val="false"/>
          <w:color w:val="000000"/>
          <w:sz w:val="28"/>
        </w:rPr>
        <w:t>
      2) предусматривающие подготовку специалистов среднего звена.</w:t>
      </w:r>
    </w:p>
    <w:bookmarkEnd w:id="471"/>
    <w:bookmarkStart w:name="z862" w:id="472"/>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bookmarkEnd w:id="472"/>
    <w:bookmarkStart w:name="z997" w:id="473"/>
    <w:p>
      <w:pPr>
        <w:spacing w:after="0"/>
        <w:ind w:left="0"/>
        <w:jc w:val="both"/>
      </w:pPr>
      <w:r>
        <w:rPr>
          <w:rFonts w:ascii="Times New Roman"/>
          <w:b w:val="false"/>
          <w:i w:val="false"/>
          <w:color w:val="000000"/>
          <w:sz w:val="28"/>
        </w:rPr>
        <w:t>
      Перечень образовательных программ технического и профессионального образования содержится в реестре образовательных программ.</w:t>
      </w:r>
    </w:p>
    <w:bookmarkEnd w:id="473"/>
    <w:bookmarkStart w:name="z434" w:id="474"/>
    <w:p>
      <w:pPr>
        <w:spacing w:after="0"/>
        <w:ind w:left="0"/>
        <w:jc w:val="both"/>
      </w:pPr>
      <w:r>
        <w:rPr>
          <w:rFonts w:ascii="Times New Roman"/>
          <w:b w:val="false"/>
          <w:i w:val="false"/>
          <w:color w:val="000000"/>
          <w:sz w:val="28"/>
        </w:rPr>
        <w:t>
      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bookmarkEnd w:id="474"/>
    <w:bookmarkStart w:name="z863" w:id="475"/>
    <w:p>
      <w:pPr>
        <w:spacing w:after="0"/>
        <w:ind w:left="0"/>
        <w:jc w:val="both"/>
      </w:pPr>
      <w:r>
        <w:rPr>
          <w:rFonts w:ascii="Times New Roman"/>
          <w:b w:val="false"/>
          <w:i w:val="false"/>
          <w:color w:val="000000"/>
          <w:sz w:val="28"/>
        </w:rPr>
        <w:t>
      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bookmarkEnd w:id="475"/>
    <w:bookmarkStart w:name="z436" w:id="476"/>
    <w:p>
      <w:pPr>
        <w:spacing w:after="0"/>
        <w:ind w:left="0"/>
        <w:jc w:val="both"/>
      </w:pPr>
      <w:r>
        <w:rPr>
          <w:rFonts w:ascii="Times New Roman"/>
          <w:b w:val="false"/>
          <w:i w:val="false"/>
          <w:color w:val="000000"/>
          <w:sz w:val="28"/>
        </w:rPr>
        <w:t>
      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bookmarkEnd w:id="476"/>
    <w:bookmarkStart w:name="z686" w:id="477"/>
    <w:p>
      <w:pPr>
        <w:spacing w:after="0"/>
        <w:ind w:left="0"/>
        <w:jc w:val="both"/>
      </w:pPr>
      <w:r>
        <w:rPr>
          <w:rFonts w:ascii="Times New Roman"/>
          <w:b w:val="false"/>
          <w:i w:val="false"/>
          <w:color w:val="000000"/>
          <w:sz w:val="28"/>
        </w:rPr>
        <w:t xml:space="preserve">
      6. Образовательные программы технического и профессионального образования с использованием </w:t>
      </w:r>
      <w:r>
        <w:rPr>
          <w:rFonts w:ascii="Times New Roman"/>
          <w:b w:val="false"/>
          <w:i w:val="false"/>
          <w:color w:val="000000"/>
          <w:sz w:val="28"/>
          <w:u w:val="single"/>
        </w:rPr>
        <w:t>дуального обучения</w:t>
      </w:r>
      <w:r>
        <w:rPr>
          <w:rFonts w:ascii="Times New Roman"/>
          <w:b w:val="false"/>
          <w:i w:val="false"/>
          <w:color w:val="000000"/>
          <w:sz w:val="28"/>
        </w:rPr>
        <w:t xml:space="preserve">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bookmarkEnd w:id="4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 w:id="4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Специализированные общеобразовательные учебные программы</w:t>
      </w:r>
    </w:p>
    <w:bookmarkEnd w:id="478"/>
    <w:p>
      <w:pPr>
        <w:spacing w:after="0"/>
        <w:ind w:left="0"/>
        <w:jc w:val="both"/>
      </w:pPr>
      <w:r>
        <w:rPr>
          <w:rFonts w:ascii="Times New Roman"/>
          <w:b w:val="false"/>
          <w:i w:val="false"/>
          <w:color w:val="000000"/>
          <w:sz w:val="28"/>
        </w:rPr>
        <w:t>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pPr>
        <w:spacing w:after="0"/>
        <w:ind w:left="0"/>
        <w:jc w:val="both"/>
      </w:pPr>
      <w:r>
        <w:rPr>
          <w:rFonts w:ascii="Times New Roman"/>
          <w:b w:val="false"/>
          <w:i w:val="false"/>
          <w:color w:val="000000"/>
          <w:sz w:val="28"/>
        </w:rPr>
        <w:t xml:space="preserve">
      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 </w:t>
      </w:r>
    </w:p>
    <w:bookmarkStart w:name="z128" w:id="4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Специальные учебные программы</w:t>
      </w:r>
    </w:p>
    <w:bookmarkEnd w:id="4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 w:id="480"/>
    <w:p>
      <w:pPr>
        <w:spacing w:after="0"/>
        <w:ind w:left="0"/>
        <w:jc w:val="both"/>
      </w:pPr>
      <w:r>
        <w:rPr>
          <w:rFonts w:ascii="Times New Roman"/>
          <w:b w:val="false"/>
          <w:i w:val="false"/>
          <w:color w:val="000000"/>
          <w:sz w:val="28"/>
        </w:rPr>
        <w:t>
      1. Специальные учебные программы разрабатываются на основе общеобразовательных учебных программ дошкольного,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480"/>
    <w:bookmarkStart w:name="z130" w:id="481"/>
    <w:p>
      <w:pPr>
        <w:spacing w:after="0"/>
        <w:ind w:left="0"/>
        <w:jc w:val="both"/>
      </w:pPr>
      <w:r>
        <w:rPr>
          <w:rFonts w:ascii="Times New Roman"/>
          <w:b w:val="false"/>
          <w:i w:val="false"/>
          <w:color w:val="000000"/>
          <w:sz w:val="28"/>
        </w:rPr>
        <w:t>
      2. Для лиц, нуждающихся в длительном лечении, а также для детей и подростков с ограниченными возможностями в развитии разрабатываются и внедряются специальные учебные программы.</w:t>
      </w:r>
    </w:p>
    <w:bookmarkEnd w:id="481"/>
    <w:bookmarkStart w:name="z131" w:id="482"/>
    <w:p>
      <w:pPr>
        <w:spacing w:after="0"/>
        <w:ind w:left="0"/>
        <w:jc w:val="both"/>
      </w:pPr>
      <w:r>
        <w:rPr>
          <w:rFonts w:ascii="Times New Roman"/>
          <w:b w:val="false"/>
          <w:i w:val="false"/>
          <w:color w:val="000000"/>
          <w:sz w:val="28"/>
        </w:rPr>
        <w:t xml:space="preserve">
      3. Специальные учебные программы реализуются в специальных организациях образования, предусмотренных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в общеобразовательных школах, организациях технического и профессионального образования или на дому.</w:t>
      </w:r>
    </w:p>
    <w:bookmarkEnd w:id="4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2" w:id="4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20. Образовательные программы </w:t>
      </w:r>
      <w:r>
        <w:rPr>
          <w:rFonts w:ascii="Times New Roman"/>
          <w:b/>
          <w:i w:val="false"/>
          <w:color w:val="000000"/>
          <w:sz w:val="28"/>
        </w:rPr>
        <w:t>послесреднего</w:t>
      </w:r>
      <w:r>
        <w:rPr>
          <w:rFonts w:ascii="Times New Roman"/>
          <w:b/>
          <w:i w:val="false"/>
          <w:color w:val="000000"/>
          <w:sz w:val="28"/>
        </w:rPr>
        <w:t xml:space="preserve"> образования</w:t>
      </w:r>
    </w:p>
    <w:bookmarkEnd w:id="483"/>
    <w:bookmarkStart w:name="z864" w:id="484"/>
    <w:p>
      <w:pPr>
        <w:spacing w:after="0"/>
        <w:ind w:left="0"/>
        <w:jc w:val="both"/>
      </w:pPr>
      <w:r>
        <w:rPr>
          <w:rFonts w:ascii="Times New Roman"/>
          <w:b w:val="false"/>
          <w:i w:val="false"/>
          <w:color w:val="000000"/>
          <w:sz w:val="28"/>
        </w:rPr>
        <w:t>
      1. Образовательные программы послесреднего образования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484"/>
    <w:bookmarkStart w:name="z134" w:id="485"/>
    <w:p>
      <w:pPr>
        <w:spacing w:after="0"/>
        <w:ind w:left="0"/>
        <w:jc w:val="both"/>
      </w:pPr>
      <w:r>
        <w:rPr>
          <w:rFonts w:ascii="Times New Roman"/>
          <w:b w:val="false"/>
          <w:i w:val="false"/>
          <w:color w:val="000000"/>
          <w:sz w:val="28"/>
        </w:rPr>
        <w:t>
      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485"/>
    <w:bookmarkStart w:name="z998" w:id="486"/>
    <w:p>
      <w:pPr>
        <w:spacing w:after="0"/>
        <w:ind w:left="0"/>
        <w:jc w:val="both"/>
      </w:pPr>
      <w:r>
        <w:rPr>
          <w:rFonts w:ascii="Times New Roman"/>
          <w:b w:val="false"/>
          <w:i w:val="false"/>
          <w:color w:val="000000"/>
          <w:sz w:val="28"/>
        </w:rPr>
        <w:t>
      Перечень образовательных программ послесреднего образования содержится в реестре образовательных программ.</w:t>
      </w:r>
    </w:p>
    <w:bookmarkEnd w:id="4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5" w:id="4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Образовательные программы высшего образования</w:t>
      </w:r>
    </w:p>
    <w:bookmarkEnd w:id="487"/>
    <w:bookmarkStart w:name="z136" w:id="488"/>
    <w:p>
      <w:pPr>
        <w:spacing w:after="0"/>
        <w:ind w:left="0"/>
        <w:jc w:val="both"/>
      </w:pPr>
      <w:r>
        <w:rPr>
          <w:rFonts w:ascii="Times New Roman"/>
          <w:b w:val="false"/>
          <w:i w:val="false"/>
          <w:color w:val="000000"/>
          <w:sz w:val="28"/>
        </w:rPr>
        <w:t>
      1.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bookmarkEnd w:id="488"/>
    <w:p>
      <w:pPr>
        <w:spacing w:after="0"/>
        <w:ind w:left="0"/>
        <w:jc w:val="both"/>
      </w:pPr>
      <w:r>
        <w:rPr>
          <w:rFonts w:ascii="Times New Roman"/>
          <w:b w:val="false"/>
          <w:i w:val="false"/>
          <w:color w:val="000000"/>
          <w:sz w:val="28"/>
        </w:rPr>
        <w:t>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bookmarkStart w:name="z137" w:id="489"/>
    <w:p>
      <w:pPr>
        <w:spacing w:after="0"/>
        <w:ind w:left="0"/>
        <w:jc w:val="both"/>
      </w:pPr>
      <w:r>
        <w:rPr>
          <w:rFonts w:ascii="Times New Roman"/>
          <w:b w:val="false"/>
          <w:i w:val="false"/>
          <w:color w:val="000000"/>
          <w:sz w:val="28"/>
        </w:rPr>
        <w:t>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bookmarkEnd w:id="489"/>
    <w:p>
      <w:pPr>
        <w:spacing w:after="0"/>
        <w:ind w:left="0"/>
        <w:jc w:val="both"/>
      </w:pPr>
      <w:r>
        <w:rPr>
          <w:rFonts w:ascii="Times New Roman"/>
          <w:b w:val="false"/>
          <w:i w:val="false"/>
          <w:color w:val="000000"/>
          <w:sz w:val="28"/>
        </w:rPr>
        <w:t>
      Образовательные программы высшего образования включают дисциплины обязательного компонента и компонента по выбору.</w:t>
      </w:r>
    </w:p>
    <w:p>
      <w:pPr>
        <w:spacing w:after="0"/>
        <w:ind w:left="0"/>
        <w:jc w:val="both"/>
      </w:pPr>
      <w:r>
        <w:rPr>
          <w:rFonts w:ascii="Times New Roman"/>
          <w:b w:val="false"/>
          <w:i w:val="false"/>
          <w:color w:val="000000"/>
          <w:sz w:val="28"/>
        </w:rPr>
        <w:t xml:space="preserve">
      В рамках компонента по выбору обучающийся при определении индивидуальной траектории обучения может выбирать: </w:t>
      </w:r>
    </w:p>
    <w:p>
      <w:pPr>
        <w:spacing w:after="0"/>
        <w:ind w:left="0"/>
        <w:jc w:val="both"/>
      </w:pPr>
      <w:r>
        <w:rPr>
          <w:rFonts w:ascii="Times New Roman"/>
          <w:b w:val="false"/>
          <w:i w:val="false"/>
          <w:color w:val="000000"/>
          <w:sz w:val="28"/>
        </w:rPr>
        <w:t>
      1) дисциплины по основной образовательной программе;</w:t>
      </w:r>
    </w:p>
    <w:p>
      <w:pPr>
        <w:spacing w:after="0"/>
        <w:ind w:left="0"/>
        <w:jc w:val="both"/>
      </w:pPr>
      <w:r>
        <w:rPr>
          <w:rFonts w:ascii="Times New Roman"/>
          <w:b w:val="false"/>
          <w:i w:val="false"/>
          <w:color w:val="000000"/>
          <w:sz w:val="28"/>
        </w:rPr>
        <w:t>
      2) дисциплины по дополнительной образовательной программе.</w:t>
      </w:r>
    </w:p>
    <w:p>
      <w:pPr>
        <w:spacing w:after="0"/>
        <w:ind w:left="0"/>
        <w:jc w:val="both"/>
      </w:pPr>
      <w:r>
        <w:rPr>
          <w:rFonts w:ascii="Times New Roman"/>
          <w:b w:val="false"/>
          <w:i w:val="false"/>
          <w:color w:val="000000"/>
          <w:sz w:val="28"/>
        </w:rPr>
        <w:t xml:space="preserve">
      Порядок и объем освоения дисциплин по основной и дополнительной образовательным программам устанавливаются </w:t>
      </w:r>
      <w:r>
        <w:rPr>
          <w:rFonts w:ascii="Times New Roman"/>
          <w:b w:val="false"/>
          <w:i w:val="false"/>
          <w:color w:val="000000"/>
          <w:sz w:val="28"/>
          <w:u w:val="single"/>
        </w:rPr>
        <w:t>правилами</w:t>
      </w:r>
      <w:r>
        <w:rPr>
          <w:rFonts w:ascii="Times New Roman"/>
          <w:b w:val="false"/>
          <w:i w:val="false"/>
          <w:color w:val="000000"/>
          <w:sz w:val="28"/>
        </w:rPr>
        <w:t xml:space="preserve">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
      Перечень образовательных программ высшего образования содержится в реестре образовательных программ.</w:t>
      </w:r>
    </w:p>
    <w:bookmarkStart w:name="z138" w:id="490"/>
    <w:p>
      <w:pPr>
        <w:spacing w:after="0"/>
        <w:ind w:left="0"/>
        <w:jc w:val="both"/>
      </w:pPr>
      <w:r>
        <w:rPr>
          <w:rFonts w:ascii="Times New Roman"/>
          <w:b w:val="false"/>
          <w:i w:val="false"/>
          <w:color w:val="000000"/>
          <w:sz w:val="28"/>
        </w:rPr>
        <w:t>
      3. Срок освоения образовательных программ высшего образования определяется государственным общеобязательным стандартом высшего образования.</w:t>
      </w:r>
    </w:p>
    <w:bookmarkEnd w:id="490"/>
    <w:bookmarkStart w:name="z139" w:id="491"/>
    <w:p>
      <w:pPr>
        <w:spacing w:after="0"/>
        <w:ind w:left="0"/>
        <w:jc w:val="both"/>
      </w:pPr>
      <w:r>
        <w:rPr>
          <w:rFonts w:ascii="Times New Roman"/>
          <w:b w:val="false"/>
          <w:i w:val="false"/>
          <w:color w:val="000000"/>
          <w:sz w:val="28"/>
        </w:rPr>
        <w:t>
      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bookmarkEnd w:id="491"/>
    <w:bookmarkStart w:name="z140" w:id="492"/>
    <w:p>
      <w:pPr>
        <w:spacing w:after="0"/>
        <w:ind w:left="0"/>
        <w:jc w:val="both"/>
      </w:pPr>
      <w:r>
        <w:rPr>
          <w:rFonts w:ascii="Times New Roman"/>
          <w:b w:val="false"/>
          <w:i w:val="false"/>
          <w:color w:val="000000"/>
          <w:sz w:val="28"/>
        </w:rPr>
        <w:t>
      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bookmarkEnd w:id="492"/>
    <w:bookmarkStart w:name="z944" w:id="493"/>
    <w:p>
      <w:pPr>
        <w:spacing w:after="0"/>
        <w:ind w:left="0"/>
        <w:jc w:val="both"/>
      </w:pPr>
      <w:r>
        <w:rPr>
          <w:rFonts w:ascii="Times New Roman"/>
          <w:b w:val="false"/>
          <w:i w:val="false"/>
          <w:color w:val="000000"/>
          <w:sz w:val="28"/>
        </w:rPr>
        <w:t>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bookmarkEnd w:id="493"/>
    <w:bookmarkStart w:name="z945" w:id="494"/>
    <w:p>
      <w:pPr>
        <w:spacing w:after="0"/>
        <w:ind w:left="0"/>
        <w:jc w:val="both"/>
      </w:pPr>
      <w:r>
        <w:rPr>
          <w:rFonts w:ascii="Times New Roman"/>
          <w:b w:val="false"/>
          <w:i w:val="false"/>
          <w:color w:val="000000"/>
          <w:sz w:val="28"/>
        </w:rPr>
        <w:t>
      Правила подготовки медицинских кадров в интернатуре утверждаются уполномоченным органом в области здравоохранения.</w:t>
      </w:r>
    </w:p>
    <w:bookmarkEnd w:id="4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2" w:id="4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Образовательные программы послевузовского образования</w:t>
      </w:r>
    </w:p>
    <w:bookmarkEnd w:id="4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22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3" w:id="496"/>
    <w:p>
      <w:pPr>
        <w:spacing w:after="0"/>
        <w:ind w:left="0"/>
        <w:jc w:val="both"/>
      </w:pPr>
      <w:r>
        <w:rPr>
          <w:rFonts w:ascii="Times New Roman"/>
          <w:b w:val="false"/>
          <w:i w:val="false"/>
          <w:color w:val="000000"/>
          <w:sz w:val="28"/>
        </w:rPr>
        <w:t>
      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bookmarkEnd w:id="496"/>
    <w:bookmarkStart w:name="z144" w:id="497"/>
    <w:p>
      <w:pPr>
        <w:spacing w:after="0"/>
        <w:ind w:left="0"/>
        <w:jc w:val="both"/>
      </w:pPr>
      <w:r>
        <w:rPr>
          <w:rFonts w:ascii="Times New Roman"/>
          <w:b w:val="false"/>
          <w:i w:val="false"/>
          <w:color w:val="000000"/>
          <w:sz w:val="28"/>
        </w:rPr>
        <w:t>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bookmarkEnd w:id="497"/>
    <w:p>
      <w:pPr>
        <w:spacing w:after="0"/>
        <w:ind w:left="0"/>
        <w:jc w:val="both"/>
      </w:pPr>
      <w:r>
        <w:rPr>
          <w:rFonts w:ascii="Times New Roman"/>
          <w:b w:val="false"/>
          <w:i w:val="false"/>
          <w:color w:val="000000"/>
          <w:sz w:val="28"/>
        </w:rPr>
        <w:t>
      Перечень образовательных программ послевузовского образования содержится в реестре образовательных программ.</w:t>
      </w:r>
    </w:p>
    <w:bookmarkStart w:name="z145" w:id="498"/>
    <w:p>
      <w:pPr>
        <w:spacing w:after="0"/>
        <w:ind w:left="0"/>
        <w:jc w:val="both"/>
      </w:pPr>
      <w:r>
        <w:rPr>
          <w:rFonts w:ascii="Times New Roman"/>
          <w:b w:val="false"/>
          <w:i w:val="false"/>
          <w:color w:val="000000"/>
          <w:sz w:val="28"/>
        </w:rPr>
        <w:t>
      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перечень которых утверждается уполномоченным органом в области здравоохранения.</w:t>
      </w:r>
    </w:p>
    <w:bookmarkEnd w:id="4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6" w:id="4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Образовательные программы дополнительного образования</w:t>
      </w:r>
    </w:p>
    <w:bookmarkEnd w:id="4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23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7" w:id="500"/>
    <w:p>
      <w:pPr>
        <w:spacing w:after="0"/>
        <w:ind w:left="0"/>
        <w:jc w:val="both"/>
      </w:pPr>
      <w:r>
        <w:rPr>
          <w:rFonts w:ascii="Times New Roman"/>
          <w:b w:val="false"/>
          <w:i w:val="false"/>
          <w:color w:val="000000"/>
          <w:sz w:val="28"/>
        </w:rPr>
        <w:t>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bookmarkEnd w:id="500"/>
    <w:p>
      <w:pPr>
        <w:spacing w:after="0"/>
        <w:ind w:left="0"/>
        <w:jc w:val="both"/>
      </w:pPr>
      <w:r>
        <w:rPr>
          <w:rFonts w:ascii="Times New Roman"/>
          <w:b w:val="false"/>
          <w:i w:val="false"/>
          <w:color w:val="000000"/>
          <w:sz w:val="28"/>
        </w:rPr>
        <w:t>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bookmarkStart w:name="z148" w:id="501"/>
    <w:p>
      <w:pPr>
        <w:spacing w:after="0"/>
        <w:ind w:left="0"/>
        <w:jc w:val="both"/>
      </w:pPr>
      <w:r>
        <w:rPr>
          <w:rFonts w:ascii="Times New Roman"/>
          <w:b w:val="false"/>
          <w:i w:val="false"/>
          <w:color w:val="000000"/>
          <w:sz w:val="28"/>
        </w:rPr>
        <w:t xml:space="preserve">
      2. Образовательные программы дополнительного образования в зависимости от содержания и направленности подразделяются на: </w:t>
      </w:r>
    </w:p>
    <w:bookmarkEnd w:id="501"/>
    <w:p>
      <w:pPr>
        <w:spacing w:after="0"/>
        <w:ind w:left="0"/>
        <w:jc w:val="both"/>
      </w:pPr>
      <w:r>
        <w:rPr>
          <w:rFonts w:ascii="Times New Roman"/>
          <w:b w:val="false"/>
          <w:i w:val="false"/>
          <w:color w:val="000000"/>
          <w:sz w:val="28"/>
        </w:rPr>
        <w:t xml:space="preserve">
      1) программы дополнительного образования обучающихся и воспитанников; </w:t>
      </w:r>
    </w:p>
    <w:p>
      <w:pPr>
        <w:spacing w:after="0"/>
        <w:ind w:left="0"/>
        <w:jc w:val="both"/>
      </w:pPr>
      <w:r>
        <w:rPr>
          <w:rFonts w:ascii="Times New Roman"/>
          <w:b w:val="false"/>
          <w:i w:val="false"/>
          <w:color w:val="000000"/>
          <w:sz w:val="28"/>
        </w:rPr>
        <w:t>
      2) программы повышения квалификации специалистов, направленные на развитие профессиональных компетенций, адекватных современным требованиям;</w:t>
      </w:r>
    </w:p>
    <w:bookmarkStart w:name="z927" w:id="502"/>
    <w:p>
      <w:pPr>
        <w:spacing w:after="0"/>
        <w:ind w:left="0"/>
        <w:jc w:val="both"/>
      </w:pPr>
      <w:r>
        <w:rPr>
          <w:rFonts w:ascii="Times New Roman"/>
          <w:b w:val="false"/>
          <w:i w:val="false"/>
          <w:color w:val="000000"/>
          <w:sz w:val="28"/>
        </w:rPr>
        <w:t>
      2-1) программы переподготовки специалистов, направленные на получение квалификации, с учетом потребностей рынка труда;</w:t>
      </w:r>
    </w:p>
    <w:bookmarkEnd w:id="502"/>
    <w:p>
      <w:pPr>
        <w:spacing w:after="0"/>
        <w:ind w:left="0"/>
        <w:jc w:val="both"/>
      </w:pPr>
      <w:r>
        <w:rPr>
          <w:rFonts w:ascii="Times New Roman"/>
          <w:b w:val="false"/>
          <w:i w:val="false"/>
          <w:color w:val="000000"/>
          <w:sz w:val="28"/>
        </w:rPr>
        <w:t>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bookmarkStart w:name="z149" w:id="503"/>
    <w:p>
      <w:pPr>
        <w:spacing w:after="0"/>
        <w:ind w:left="0"/>
        <w:jc w:val="both"/>
      </w:pPr>
      <w:r>
        <w:rPr>
          <w:rFonts w:ascii="Times New Roman"/>
          <w:b w:val="false"/>
          <w:i w:val="false"/>
          <w:color w:val="000000"/>
          <w:sz w:val="28"/>
        </w:rPr>
        <w:t xml:space="preserve">
      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 в области образования.</w:t>
      </w:r>
    </w:p>
    <w:bookmarkEnd w:id="5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0" w:id="5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Образование взрослых</w:t>
      </w:r>
    </w:p>
    <w:bookmarkEnd w:id="5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 исключена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151" w:id="5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Экспериментальные образовательные программы</w:t>
      </w:r>
    </w:p>
    <w:bookmarkEnd w:id="5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25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Экспериментальные образовательные программы направлены на </w:t>
      </w:r>
      <w:r>
        <w:rPr>
          <w:rFonts w:ascii="Times New Roman"/>
          <w:b w:val="false"/>
          <w:i w:val="false"/>
          <w:color w:val="000000"/>
          <w:sz w:val="28"/>
          <w:u w:val="single"/>
        </w:rPr>
        <w:t>апробацию</w:t>
      </w:r>
      <w:r>
        <w:rPr>
          <w:rFonts w:ascii="Times New Roman"/>
          <w:b w:val="false"/>
          <w:i w:val="false"/>
          <w:color w:val="000000"/>
          <w:sz w:val="28"/>
        </w:rPr>
        <w:t xml:space="preserve"> новых технологий обучения, внедрение нового содержания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2" w:id="50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ОРГАНИЗАЦИЯ ОБРАЗОВАТЕЛЬНОЙ ДЕЯТЕЛЬНОСТИ</w:t>
      </w:r>
    </w:p>
    <w:bookmarkEnd w:id="506"/>
    <w:bookmarkStart w:name="z153" w:id="5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 Общие требования к приему обучающихся и воспитанников в организации образования </w:t>
      </w:r>
    </w:p>
    <w:bookmarkEnd w:id="507"/>
    <w:bookmarkStart w:name="z154" w:id="508"/>
    <w:p>
      <w:pPr>
        <w:spacing w:after="0"/>
        <w:ind w:left="0"/>
        <w:jc w:val="both"/>
      </w:pPr>
      <w:r>
        <w:rPr>
          <w:rFonts w:ascii="Times New Roman"/>
          <w:b w:val="false"/>
          <w:i w:val="false"/>
          <w:color w:val="000000"/>
          <w:sz w:val="28"/>
        </w:rPr>
        <w:t>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bookmarkEnd w:id="508"/>
    <w:bookmarkStart w:name="z437" w:id="509"/>
    <w:p>
      <w:pPr>
        <w:spacing w:after="0"/>
        <w:ind w:left="0"/>
        <w:jc w:val="both"/>
      </w:pPr>
      <w:r>
        <w:rPr>
          <w:rFonts w:ascii="Times New Roman"/>
          <w:b w:val="false"/>
          <w:i w:val="false"/>
          <w:color w:val="000000"/>
          <w:sz w:val="28"/>
        </w:rPr>
        <w:t>
      1-1.</w:t>
      </w:r>
      <w:r>
        <w:rPr>
          <w:rFonts w:ascii="Times New Roman"/>
          <w:b w:val="false"/>
          <w:i/>
          <w:color w:val="000000"/>
          <w:sz w:val="28"/>
        </w:rPr>
        <w:t xml:space="preserve"> Исключен Законом РК от 04.07.2018 </w:t>
      </w:r>
      <w:r>
        <w:rPr>
          <w:rFonts w:ascii="Times New Roman"/>
          <w:b w:val="false"/>
          <w:i w:val="false"/>
          <w:color w:val="000000"/>
          <w:sz w:val="28"/>
        </w:rPr>
        <w:t>№ 171-VІ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09"/>
    <w:bookmarkStart w:name="z155" w:id="510"/>
    <w:p>
      <w:pPr>
        <w:spacing w:after="0"/>
        <w:ind w:left="0"/>
        <w:jc w:val="both"/>
      </w:pPr>
      <w:r>
        <w:rPr>
          <w:rFonts w:ascii="Times New Roman"/>
          <w:b w:val="false"/>
          <w:i w:val="false"/>
          <w:color w:val="000000"/>
          <w:sz w:val="28"/>
        </w:rPr>
        <w:t xml:space="preserve">
      2. Порядок приема на обучение в организации дошкольного и среднего образования, обеспечивающий прием всех детей, в том числе детей с особыми образовательными потребностями, проживающих на территории обслуживания организации образования, устанавливается правилами приема, утверждаемыми местными исполнительными органами на основании </w:t>
      </w:r>
      <w:r>
        <w:rPr>
          <w:rFonts w:ascii="Times New Roman"/>
          <w:b w:val="false"/>
          <w:i w:val="false"/>
          <w:color w:val="000000"/>
          <w:sz w:val="28"/>
          <w:u w:val="single"/>
        </w:rPr>
        <w:t>типовых правил</w:t>
      </w:r>
      <w:r>
        <w:rPr>
          <w:rFonts w:ascii="Times New Roman"/>
          <w:b w:val="false"/>
          <w:i w:val="false"/>
          <w:color w:val="000000"/>
          <w:sz w:val="28"/>
        </w:rPr>
        <w:t xml:space="preserve"> приема в учебные заведения соответствующего типа.</w:t>
      </w:r>
    </w:p>
    <w:bookmarkEnd w:id="510"/>
    <w:bookmarkStart w:name="z438" w:id="511"/>
    <w:p>
      <w:pPr>
        <w:spacing w:after="0"/>
        <w:ind w:left="0"/>
        <w:jc w:val="both"/>
      </w:pPr>
      <w:r>
        <w:rPr>
          <w:rFonts w:ascii="Times New Roman"/>
          <w:b w:val="false"/>
          <w:i w:val="false"/>
          <w:color w:val="000000"/>
          <w:sz w:val="28"/>
        </w:rPr>
        <w:t xml:space="preserve">
      2-1. Прием на обучение граждан Республики Казахстан, которым на конкурсной основе </w:t>
      </w:r>
      <w:r>
        <w:rPr>
          <w:rFonts w:ascii="Times New Roman"/>
          <w:b w:val="false"/>
          <w:i w:val="false"/>
          <w:color w:val="000000"/>
          <w:sz w:val="28"/>
          <w:u w:val="single"/>
        </w:rPr>
        <w:t>присужден</w:t>
      </w:r>
      <w:r>
        <w:rPr>
          <w:rFonts w:ascii="Times New Roman"/>
          <w:b w:val="false"/>
          <w:i w:val="false"/>
          <w:color w:val="000000"/>
          <w:sz w:val="28"/>
        </w:rPr>
        <w:t xml:space="preserve"> грант "Өркен", осуществляется автономной организацией образования "Назарбаев Интеллектуальные школы".</w:t>
      </w:r>
    </w:p>
    <w:bookmarkEnd w:id="511"/>
    <w:bookmarkStart w:name="z156" w:id="512"/>
    <w:p>
      <w:pPr>
        <w:spacing w:after="0"/>
        <w:ind w:left="0"/>
        <w:jc w:val="both"/>
      </w:pPr>
      <w:r>
        <w:rPr>
          <w:rFonts w:ascii="Times New Roman"/>
          <w:b w:val="false"/>
          <w:i w:val="false"/>
          <w:color w:val="000000"/>
          <w:sz w:val="28"/>
        </w:rPr>
        <w:t>
      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bookmarkEnd w:id="512"/>
    <w:bookmarkStart w:name="z340" w:id="513"/>
    <w:p>
      <w:pPr>
        <w:spacing w:after="0"/>
        <w:ind w:left="0"/>
        <w:jc w:val="both"/>
      </w:pPr>
      <w:r>
        <w:rPr>
          <w:rFonts w:ascii="Times New Roman"/>
          <w:b w:val="false"/>
          <w:i w:val="false"/>
          <w:color w:val="000000"/>
          <w:sz w:val="28"/>
        </w:rPr>
        <w:t>
      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bookmarkEnd w:id="513"/>
    <w:bookmarkStart w:name="z157" w:id="514"/>
    <w:p>
      <w:pPr>
        <w:spacing w:after="0"/>
        <w:ind w:left="0"/>
        <w:jc w:val="both"/>
      </w:pPr>
      <w:r>
        <w:rPr>
          <w:rFonts w:ascii="Times New Roman"/>
          <w:b w:val="false"/>
          <w:i w:val="false"/>
          <w:color w:val="000000"/>
          <w:sz w:val="28"/>
        </w:rPr>
        <w:t xml:space="preserve">
      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bookmarkEnd w:id="514"/>
    <w:p>
      <w:pPr>
        <w:spacing w:after="0"/>
        <w:ind w:left="0"/>
        <w:jc w:val="both"/>
      </w:pPr>
      <w:r>
        <w:rPr>
          <w:rFonts w:ascii="Times New Roman"/>
          <w:b w:val="false"/>
          <w:i w:val="false"/>
          <w:color w:val="000000"/>
          <w:sz w:val="28"/>
        </w:rPr>
        <w:t>
      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bookmarkStart w:name="z158" w:id="515"/>
    <w:p>
      <w:pPr>
        <w:spacing w:after="0"/>
        <w:ind w:left="0"/>
        <w:jc w:val="both"/>
      </w:pPr>
      <w:r>
        <w:rPr>
          <w:rFonts w:ascii="Times New Roman"/>
          <w:b w:val="false"/>
          <w:i w:val="false"/>
          <w:color w:val="000000"/>
          <w:sz w:val="28"/>
        </w:rPr>
        <w:t>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bookmarkEnd w:id="515"/>
    <w:bookmarkStart w:name="z439" w:id="516"/>
    <w:p>
      <w:pPr>
        <w:spacing w:after="0"/>
        <w:ind w:left="0"/>
        <w:jc w:val="both"/>
      </w:pPr>
      <w:r>
        <w:rPr>
          <w:rFonts w:ascii="Times New Roman"/>
          <w:b w:val="false"/>
          <w:i w:val="false"/>
          <w:color w:val="000000"/>
          <w:sz w:val="28"/>
        </w:rPr>
        <w:t xml:space="preserve">
      1) лица, </w:t>
      </w:r>
      <w:r>
        <w:rPr>
          <w:rFonts w:ascii="Times New Roman"/>
          <w:b w:val="false"/>
          <w:i w:val="false"/>
          <w:color w:val="000000"/>
          <w:sz w:val="28"/>
          <w:u w:val="single"/>
        </w:rPr>
        <w:t>награжденные</w:t>
      </w:r>
      <w:r>
        <w:rPr>
          <w:rFonts w:ascii="Times New Roman"/>
          <w:b w:val="false"/>
          <w:i w:val="false"/>
          <w:color w:val="000000"/>
          <w:sz w:val="28"/>
        </w:rPr>
        <w:t xml:space="preserve"> знаком "Алтын белгі";</w:t>
      </w:r>
    </w:p>
    <w:bookmarkEnd w:id="516"/>
    <w:bookmarkStart w:name="z923" w:id="517"/>
    <w:p>
      <w:pPr>
        <w:spacing w:after="0"/>
        <w:ind w:left="0"/>
        <w:jc w:val="both"/>
      </w:pPr>
      <w:r>
        <w:rPr>
          <w:rFonts w:ascii="Times New Roman"/>
          <w:b w:val="false"/>
          <w:i w:val="false"/>
          <w:color w:val="000000"/>
          <w:sz w:val="28"/>
        </w:rPr>
        <w:t>
      1-1) лица, награжденные знаком отличия за проявленный патриотизм и активную гражданскую позицию;</w:t>
      </w:r>
    </w:p>
    <w:bookmarkEnd w:id="517"/>
    <w:bookmarkStart w:name="z440" w:id="518"/>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18"/>
    <w:bookmarkStart w:name="z141" w:id="519"/>
    <w:p>
      <w:pPr>
        <w:spacing w:after="0"/>
        <w:ind w:left="0"/>
        <w:jc w:val="both"/>
      </w:pPr>
      <w:r>
        <w:rPr>
          <w:rFonts w:ascii="Times New Roman"/>
          <w:b w:val="false"/>
          <w:i w:val="false"/>
          <w:color w:val="000000"/>
          <w:sz w:val="28"/>
        </w:rPr>
        <w:t>
      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bookmarkEnd w:id="519"/>
    <w:bookmarkStart w:name="z441" w:id="520"/>
    <w:p>
      <w:pPr>
        <w:spacing w:after="0"/>
        <w:ind w:left="0"/>
        <w:jc w:val="both"/>
      </w:pPr>
      <w:r>
        <w:rPr>
          <w:rFonts w:ascii="Times New Roman"/>
          <w:b w:val="false"/>
          <w:i w:val="false"/>
          <w:color w:val="000000"/>
          <w:sz w:val="28"/>
        </w:rPr>
        <w:t xml:space="preserve">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bookmarkEnd w:id="520"/>
    <w:bookmarkStart w:name="z726" w:id="521"/>
    <w:p>
      <w:pPr>
        <w:spacing w:after="0"/>
        <w:ind w:left="0"/>
        <w:jc w:val="both"/>
      </w:pPr>
      <w:r>
        <w:rPr>
          <w:rFonts w:ascii="Times New Roman"/>
          <w:b w:val="false"/>
          <w:i w:val="false"/>
          <w:color w:val="000000"/>
          <w:sz w:val="28"/>
        </w:rPr>
        <w:t xml:space="preserve">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w:t>
      </w:r>
      <w:r>
        <w:rPr>
          <w:rFonts w:ascii="Times New Roman"/>
          <w:b w:val="false"/>
          <w:i w:val="false"/>
          <w:color w:val="000000"/>
          <w:sz w:val="28"/>
          <w:u w:val="single"/>
        </w:rPr>
        <w:t>ветераны</w:t>
      </w:r>
      <w:r>
        <w:rPr>
          <w:rFonts w:ascii="Times New Roman"/>
          <w:b w:val="false"/>
          <w:i w:val="false"/>
          <w:color w:val="000000"/>
          <w:sz w:val="28"/>
        </w:rPr>
        <w:t xml:space="preserve"> боевых действий на территории других государств, </w:t>
      </w:r>
      <w:r>
        <w:rPr>
          <w:rFonts w:ascii="Times New Roman"/>
          <w:b w:val="false"/>
          <w:i w:val="false"/>
          <w:color w:val="000000"/>
          <w:sz w:val="28"/>
          <w:u w:val="single"/>
        </w:rPr>
        <w:t>ветераны</w:t>
      </w:r>
      <w:r>
        <w:rPr>
          <w:rFonts w:ascii="Times New Roman"/>
          <w:b w:val="false"/>
          <w:i w:val="false"/>
          <w:color w:val="000000"/>
          <w:sz w:val="28"/>
        </w:rPr>
        <w:t>, приравненные по льготам к ветеранам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bookmarkEnd w:id="521"/>
    <w:bookmarkStart w:name="z443" w:id="522"/>
    <w:p>
      <w:pPr>
        <w:spacing w:after="0"/>
        <w:ind w:left="0"/>
        <w:jc w:val="both"/>
      </w:pPr>
      <w:r>
        <w:rPr>
          <w:rFonts w:ascii="Times New Roman"/>
          <w:b w:val="false"/>
          <w:i w:val="false"/>
          <w:color w:val="000000"/>
          <w:sz w:val="28"/>
        </w:rPr>
        <w:t xml:space="preserve">
      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w:t>
      </w:r>
      <w:r>
        <w:rPr>
          <w:rFonts w:ascii="Times New Roman"/>
          <w:b w:val="false"/>
          <w:i w:val="false"/>
          <w:color w:val="000000"/>
          <w:sz w:val="28"/>
          <w:u w:val="single"/>
        </w:rPr>
        <w:t>установленном</w:t>
      </w:r>
      <w:r>
        <w:rPr>
          <w:rFonts w:ascii="Times New Roman"/>
          <w:b w:val="false"/>
          <w:i w:val="false"/>
          <w:color w:val="000000"/>
          <w:sz w:val="28"/>
        </w:rPr>
        <w:t xml:space="preserve"> порядке.</w:t>
      </w:r>
    </w:p>
    <w:bookmarkEnd w:id="522"/>
    <w:bookmarkStart w:name="z159" w:id="523"/>
    <w:p>
      <w:pPr>
        <w:spacing w:after="0"/>
        <w:ind w:left="0"/>
        <w:jc w:val="both"/>
      </w:pPr>
      <w:r>
        <w:rPr>
          <w:rFonts w:ascii="Times New Roman"/>
          <w:b w:val="false"/>
          <w:i w:val="false"/>
          <w:color w:val="000000"/>
          <w:sz w:val="28"/>
        </w:rPr>
        <w:t>
      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bookmarkEnd w:id="523"/>
    <w:bookmarkStart w:name="z160" w:id="524"/>
    <w:p>
      <w:pPr>
        <w:spacing w:after="0"/>
        <w:ind w:left="0"/>
        <w:jc w:val="both"/>
      </w:pPr>
      <w:r>
        <w:rPr>
          <w:rFonts w:ascii="Times New Roman"/>
          <w:b w:val="false"/>
          <w:i w:val="false"/>
          <w:color w:val="000000"/>
          <w:sz w:val="28"/>
        </w:rPr>
        <w:t>
      7. Прием на обучение в организаций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bookmarkEnd w:id="524"/>
    <w:bookmarkStart w:name="z161" w:id="525"/>
    <w:p>
      <w:pPr>
        <w:spacing w:after="0"/>
        <w:ind w:left="0"/>
        <w:jc w:val="both"/>
      </w:pPr>
      <w:r>
        <w:rPr>
          <w:rFonts w:ascii="Times New Roman"/>
          <w:b w:val="false"/>
          <w:i w:val="false"/>
          <w:color w:val="000000"/>
          <w:sz w:val="28"/>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w:t>
      </w:r>
      <w:r>
        <w:rPr>
          <w:rFonts w:ascii="Times New Roman"/>
          <w:b w:val="false"/>
          <w:i w:val="false"/>
          <w:color w:val="000000"/>
          <w:sz w:val="28"/>
          <w:u w:val="single"/>
        </w:rPr>
        <w:t>квота</w:t>
      </w:r>
      <w:r>
        <w:rPr>
          <w:rFonts w:ascii="Times New Roman"/>
          <w:b w:val="false"/>
          <w:i w:val="false"/>
          <w:color w:val="000000"/>
          <w:sz w:val="28"/>
        </w:rPr>
        <w:t xml:space="preserve"> приема для: </w:t>
      </w:r>
    </w:p>
    <w:bookmarkEnd w:id="525"/>
    <w:p>
      <w:pPr>
        <w:spacing w:after="0"/>
        <w:ind w:left="0"/>
        <w:jc w:val="both"/>
      </w:pPr>
      <w:r>
        <w:rPr>
          <w:rFonts w:ascii="Times New Roman"/>
          <w:b w:val="false"/>
          <w:i w:val="false"/>
          <w:color w:val="000000"/>
          <w:sz w:val="28"/>
        </w:rPr>
        <w:t xml:space="preserve">
      1) граждан из числа инвалидов I, II групп, инвалидов с детства, детей-инвалидов; </w:t>
      </w:r>
    </w:p>
    <w:p>
      <w:pPr>
        <w:spacing w:after="0"/>
        <w:ind w:left="0"/>
        <w:jc w:val="both"/>
      </w:pPr>
      <w:r>
        <w:rPr>
          <w:rFonts w:ascii="Times New Roman"/>
          <w:b w:val="false"/>
          <w:i w:val="false"/>
          <w:color w:val="000000"/>
          <w:sz w:val="28"/>
        </w:rPr>
        <w:t xml:space="preserve">
      2) ветеранов боевых действий на территории других государств, ветеранов, приравненных по льготам к ветеранам Великой Отечественной войны; </w:t>
      </w:r>
    </w:p>
    <w:p>
      <w:pPr>
        <w:spacing w:after="0"/>
        <w:ind w:left="0"/>
        <w:jc w:val="both"/>
      </w:pPr>
      <w:r>
        <w:rPr>
          <w:rFonts w:ascii="Times New Roman"/>
          <w:b w:val="false"/>
          <w:i w:val="false"/>
          <w:color w:val="000000"/>
          <w:sz w:val="28"/>
        </w:rPr>
        <w:t xml:space="preserve">
      3) граждан из числа сельской молодежи на обучение по </w:t>
      </w:r>
      <w:r>
        <w:rPr>
          <w:rFonts w:ascii="Times New Roman"/>
          <w:b w:val="false"/>
          <w:i w:val="false"/>
          <w:color w:val="000000"/>
          <w:sz w:val="28"/>
          <w:u w:val="single"/>
        </w:rPr>
        <w:t>образовательным программам</w:t>
      </w:r>
      <w:r>
        <w:rPr>
          <w:rFonts w:ascii="Times New Roman"/>
          <w:b w:val="false"/>
          <w:i w:val="false"/>
          <w:color w:val="000000"/>
          <w:sz w:val="28"/>
        </w:rPr>
        <w:t xml:space="preserve">, определяющим социально-экономическое развитие села; </w:t>
      </w:r>
    </w:p>
    <w:p>
      <w:pPr>
        <w:spacing w:after="0"/>
        <w:ind w:left="0"/>
        <w:jc w:val="both"/>
      </w:pPr>
      <w:r>
        <w:rPr>
          <w:rFonts w:ascii="Times New Roman"/>
          <w:b w:val="false"/>
          <w:i w:val="false"/>
          <w:color w:val="000000"/>
          <w:sz w:val="28"/>
        </w:rPr>
        <w:t xml:space="preserve">
      4) лиц казахской национальности, не являющихся гражданами Республики Казахстан; </w:t>
      </w:r>
    </w:p>
    <w:p>
      <w:pPr>
        <w:spacing w:after="0"/>
        <w:ind w:left="0"/>
        <w:jc w:val="both"/>
      </w:pPr>
      <w:r>
        <w:rPr>
          <w:rFonts w:ascii="Times New Roman"/>
          <w:b w:val="false"/>
          <w:i w:val="false"/>
          <w:color w:val="000000"/>
          <w:sz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pPr>
        <w:spacing w:after="0"/>
        <w:ind w:left="0"/>
        <w:jc w:val="both"/>
      </w:pPr>
      <w:r>
        <w:rPr>
          <w:rFonts w:ascii="Times New Roman"/>
          <w:b w:val="false"/>
          <w:i w:val="false"/>
          <w:color w:val="000000"/>
          <w:sz w:val="28"/>
        </w:rPr>
        <w:t xml:space="preserve">
      6) граждан Республики Казахстан из числа сельской молодежи, переселяющихся в регионы, </w:t>
      </w:r>
      <w:r>
        <w:rPr>
          <w:rFonts w:ascii="Times New Roman"/>
          <w:b w:val="false"/>
          <w:i w:val="false"/>
          <w:color w:val="000000"/>
          <w:sz w:val="28"/>
          <w:u w:val="single"/>
        </w:rPr>
        <w:t>определенные</w:t>
      </w:r>
      <w:r>
        <w:rPr>
          <w:rFonts w:ascii="Times New Roman"/>
          <w:b w:val="false"/>
          <w:i w:val="false"/>
          <w:color w:val="000000"/>
          <w:sz w:val="28"/>
        </w:rPr>
        <w:t xml:space="preserve"> Правительством Республики Казахстан;</w:t>
      </w:r>
    </w:p>
    <w:bookmarkStart w:name="z980" w:id="526"/>
    <w:p>
      <w:pPr>
        <w:spacing w:after="0"/>
        <w:ind w:left="0"/>
        <w:jc w:val="both"/>
      </w:pPr>
      <w:r>
        <w:rPr>
          <w:rFonts w:ascii="Times New Roman"/>
          <w:b w:val="false"/>
          <w:i w:val="false"/>
          <w:color w:val="000000"/>
          <w:sz w:val="28"/>
        </w:rPr>
        <w:t>
      7) детей из семей, в которых воспитывается четыре и более несовершеннолетних детей;</w:t>
      </w:r>
    </w:p>
    <w:bookmarkEnd w:id="526"/>
    <w:bookmarkStart w:name="z981" w:id="527"/>
    <w:p>
      <w:pPr>
        <w:spacing w:after="0"/>
        <w:ind w:left="0"/>
        <w:jc w:val="both"/>
      </w:pPr>
      <w:r>
        <w:rPr>
          <w:rFonts w:ascii="Times New Roman"/>
          <w:b w:val="false"/>
          <w:i w:val="false"/>
          <w:color w:val="000000"/>
          <w:sz w:val="28"/>
        </w:rPr>
        <w:t>
      8) детей из числа неполных семей, имеющих данный статус не менее трех лет;</w:t>
      </w:r>
    </w:p>
    <w:bookmarkEnd w:id="527"/>
    <w:bookmarkStart w:name="z982" w:id="528"/>
    <w:p>
      <w:pPr>
        <w:spacing w:after="0"/>
        <w:ind w:left="0"/>
        <w:jc w:val="both"/>
      </w:pPr>
      <w:r>
        <w:rPr>
          <w:rFonts w:ascii="Times New Roman"/>
          <w:b w:val="false"/>
          <w:i w:val="false"/>
          <w:color w:val="000000"/>
          <w:sz w:val="28"/>
        </w:rPr>
        <w:t>
      9) детей из семей, воспитывающих детей-инвалидов с детства, инвалидов І, ІІ групп.</w:t>
      </w:r>
    </w:p>
    <w:bookmarkEnd w:id="528"/>
    <w:bookmarkStart w:name="z162" w:id="529"/>
    <w:p>
      <w:pPr>
        <w:spacing w:after="0"/>
        <w:ind w:left="0"/>
        <w:jc w:val="both"/>
      </w:pPr>
      <w:r>
        <w:rPr>
          <w:rFonts w:ascii="Times New Roman"/>
          <w:b w:val="false"/>
          <w:i w:val="false"/>
          <w:color w:val="000000"/>
          <w:sz w:val="28"/>
        </w:rPr>
        <w:t>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bookmarkEnd w:id="529"/>
    <w:bookmarkStart w:name="z771" w:id="530"/>
    <w:p>
      <w:pPr>
        <w:spacing w:after="0"/>
        <w:ind w:left="0"/>
        <w:jc w:val="both"/>
      </w:pPr>
      <w:r>
        <w:rPr>
          <w:rFonts w:ascii="Times New Roman"/>
          <w:b w:val="false"/>
          <w:i w:val="false"/>
          <w:color w:val="000000"/>
          <w:sz w:val="28"/>
        </w:rPr>
        <w:t>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bookmarkEnd w:id="530"/>
    <w:bookmarkStart w:name="z163" w:id="531"/>
    <w:p>
      <w:pPr>
        <w:spacing w:after="0"/>
        <w:ind w:left="0"/>
        <w:jc w:val="both"/>
      </w:pPr>
      <w:r>
        <w:rPr>
          <w:rFonts w:ascii="Times New Roman"/>
          <w:b w:val="false"/>
          <w:i w:val="false"/>
          <w:color w:val="000000"/>
          <w:sz w:val="28"/>
        </w:rPr>
        <w:t xml:space="preserve">
      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 </w:t>
      </w:r>
    </w:p>
    <w:bookmarkEnd w:id="531"/>
    <w:bookmarkStart w:name="z164" w:id="532"/>
    <w:p>
      <w:pPr>
        <w:spacing w:after="0"/>
        <w:ind w:left="0"/>
        <w:jc w:val="both"/>
      </w:pPr>
      <w:r>
        <w:rPr>
          <w:rFonts w:ascii="Times New Roman"/>
          <w:b w:val="false"/>
          <w:i w:val="false"/>
          <w:color w:val="000000"/>
          <w:sz w:val="28"/>
        </w:rPr>
        <w:t xml:space="preserve">
      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 государственных секретах. </w:t>
      </w:r>
    </w:p>
    <w:bookmarkEnd w:id="532"/>
    <w:bookmarkStart w:name="z165" w:id="533"/>
    <w:p>
      <w:pPr>
        <w:spacing w:after="0"/>
        <w:ind w:left="0"/>
        <w:jc w:val="both"/>
      </w:pPr>
      <w:r>
        <w:rPr>
          <w:rFonts w:ascii="Times New Roman"/>
          <w:b w:val="false"/>
          <w:i w:val="false"/>
          <w:color w:val="000000"/>
          <w:sz w:val="28"/>
        </w:rPr>
        <w:t xml:space="preserve">
      12. Порядок приема на обучение в организации образования в части, не урегулированной настоящим Законом и соответствующими типовыми </w:t>
      </w:r>
      <w:r>
        <w:rPr>
          <w:rFonts w:ascii="Times New Roman"/>
          <w:b w:val="false"/>
          <w:i w:val="false"/>
          <w:color w:val="000000"/>
          <w:sz w:val="28"/>
          <w:u w:val="single"/>
        </w:rPr>
        <w:t>правилами</w:t>
      </w:r>
      <w:r>
        <w:rPr>
          <w:rFonts w:ascii="Times New Roman"/>
          <w:b w:val="false"/>
          <w:i w:val="false"/>
          <w:color w:val="000000"/>
          <w:sz w:val="28"/>
        </w:rPr>
        <w:t xml:space="preserve"> </w:t>
      </w:r>
      <w:r>
        <w:rPr>
          <w:rFonts w:ascii="Times New Roman"/>
          <w:b w:val="false"/>
          <w:i w:val="false"/>
          <w:color w:val="000000"/>
          <w:sz w:val="28"/>
          <w:u w:val="single"/>
        </w:rPr>
        <w:t>приема</w:t>
      </w:r>
      <w:r>
        <w:rPr>
          <w:rFonts w:ascii="Times New Roman"/>
          <w:b w:val="false"/>
          <w:i w:val="false"/>
          <w:color w:val="000000"/>
          <w:sz w:val="28"/>
        </w:rPr>
        <w:t>, устанавливается учредителем или учредителями (органом государственного управления) организации образования.</w:t>
      </w:r>
    </w:p>
    <w:bookmarkEnd w:id="533"/>
    <w:bookmarkStart w:name="z166" w:id="534"/>
    <w:p>
      <w:pPr>
        <w:spacing w:after="0"/>
        <w:ind w:left="0"/>
        <w:jc w:val="both"/>
      </w:pPr>
      <w:r>
        <w:rPr>
          <w:rFonts w:ascii="Times New Roman"/>
          <w:b w:val="false"/>
          <w:i w:val="false"/>
          <w:color w:val="000000"/>
          <w:sz w:val="28"/>
        </w:rPr>
        <w:t xml:space="preserve">
      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типовая форма которого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 в области образования.</w:t>
      </w:r>
    </w:p>
    <w:bookmarkEnd w:id="5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 с изменениями, внесенными законами РК от 19.01.2011 № </w:t>
      </w:r>
      <w:r>
        <w:rPr>
          <w:rFonts w:ascii="Times New Roman"/>
          <w:b w:val="false"/>
          <w:i w:val="false"/>
          <w:color w:val="000000"/>
          <w:sz w:val="28"/>
        </w:rPr>
        <w:t>395-IV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24.11.2015 </w:t>
      </w:r>
      <w:r>
        <w:rPr>
          <w:rFonts w:ascii="Times New Roman"/>
          <w:b w:val="false"/>
          <w:i w:val="false"/>
          <w:color w:val="000000"/>
          <w:sz w:val="28"/>
        </w:rPr>
        <w:t>№ 421-V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w:t>
      </w:r>
      <w:r>
        <w:rPr>
          <w:rFonts w:ascii="Times New Roman"/>
          <w:b w:val="false"/>
          <w:i w:val="false"/>
          <w:color w:val="000000"/>
          <w:sz w:val="28"/>
        </w:rPr>
        <w:t xml:space="preserve"> № 501-V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27.12.2019 </w:t>
      </w:r>
      <w:r>
        <w:rPr>
          <w:rFonts w:ascii="Times New Roman"/>
          <w:b w:val="false"/>
          <w:i w:val="false"/>
          <w:color w:val="000000"/>
          <w:sz w:val="28"/>
        </w:rPr>
        <w:t>№ 291-VI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67" w:id="5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Формы получения образования</w:t>
      </w:r>
    </w:p>
    <w:bookmarkEnd w:id="535"/>
    <w:p>
      <w:pPr>
        <w:spacing w:after="0"/>
        <w:ind w:left="0"/>
        <w:jc w:val="both"/>
      </w:pPr>
      <w:r>
        <w:rPr>
          <w:rFonts w:ascii="Times New Roman"/>
          <w:b w:val="false"/>
          <w:i w:val="false"/>
          <w:color w:val="000000"/>
          <w:sz w:val="28"/>
        </w:rPr>
        <w:t>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и экстерната.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8" w:id="5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Организация учебно-воспитательного процесса</w:t>
      </w:r>
    </w:p>
    <w:bookmarkEnd w:id="536"/>
    <w:bookmarkStart w:name="z169" w:id="537"/>
    <w:p>
      <w:pPr>
        <w:spacing w:after="0"/>
        <w:ind w:left="0"/>
        <w:jc w:val="both"/>
      </w:pPr>
      <w:r>
        <w:rPr>
          <w:rFonts w:ascii="Times New Roman"/>
          <w:b w:val="false"/>
          <w:i w:val="false"/>
          <w:color w:val="000000"/>
          <w:sz w:val="28"/>
        </w:rPr>
        <w:t>
      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bookmarkEnd w:id="537"/>
    <w:bookmarkStart w:name="z170" w:id="538"/>
    <w:p>
      <w:pPr>
        <w:spacing w:after="0"/>
        <w:ind w:left="0"/>
        <w:jc w:val="both"/>
      </w:pPr>
      <w:r>
        <w:rPr>
          <w:rFonts w:ascii="Times New Roman"/>
          <w:b w:val="false"/>
          <w:i w:val="false"/>
          <w:color w:val="000000"/>
          <w:sz w:val="28"/>
        </w:rPr>
        <w:t xml:space="preserve">
      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w:t>
      </w:r>
    </w:p>
    <w:bookmarkEnd w:id="538"/>
    <w:p>
      <w:pPr>
        <w:spacing w:after="0"/>
        <w:ind w:left="0"/>
        <w:jc w:val="both"/>
      </w:pPr>
      <w:r>
        <w:rPr>
          <w:rFonts w:ascii="Times New Roman"/>
          <w:b w:val="false"/>
          <w:i w:val="false"/>
          <w:color w:val="000000"/>
          <w:sz w:val="28"/>
        </w:rPr>
        <w:t xml:space="preserve">
      Планирование учебно-воспитательной работы должно обеспечить своевременное и качественное выполнение учебных планов и программ в полном объеме. </w:t>
      </w:r>
    </w:p>
    <w:p>
      <w:pPr>
        <w:spacing w:after="0"/>
        <w:ind w:left="0"/>
        <w:jc w:val="both"/>
      </w:pPr>
      <w:r>
        <w:rPr>
          <w:rFonts w:ascii="Times New Roman"/>
          <w:b w:val="false"/>
          <w:i w:val="false"/>
          <w:color w:val="000000"/>
          <w:sz w:val="28"/>
        </w:rPr>
        <w:t>
      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pPr>
        <w:spacing w:after="0"/>
        <w:ind w:left="0"/>
        <w:jc w:val="both"/>
      </w:pPr>
      <w:r>
        <w:rPr>
          <w:rFonts w:ascii="Times New Roman"/>
          <w:b w:val="false"/>
          <w:i w:val="false"/>
          <w:color w:val="000000"/>
          <w:sz w:val="28"/>
        </w:rPr>
        <w:t>
      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pPr>
        <w:spacing w:after="0"/>
        <w:ind w:left="0"/>
        <w:jc w:val="both"/>
      </w:pPr>
      <w:r>
        <w:rPr>
          <w:rFonts w:ascii="Times New Roman"/>
          <w:b w:val="false"/>
          <w:i w:val="false"/>
          <w:color w:val="000000"/>
          <w:sz w:val="28"/>
        </w:rPr>
        <w:t>
      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bookmarkStart w:name="z171" w:id="539"/>
    <w:p>
      <w:pPr>
        <w:spacing w:after="0"/>
        <w:ind w:left="0"/>
        <w:jc w:val="both"/>
      </w:pPr>
      <w:r>
        <w:rPr>
          <w:rFonts w:ascii="Times New Roman"/>
          <w:b w:val="false"/>
          <w:i w:val="false"/>
          <w:color w:val="000000"/>
          <w:sz w:val="28"/>
        </w:rPr>
        <w:t xml:space="preserve">
      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 </w:t>
      </w:r>
    </w:p>
    <w:bookmarkEnd w:id="539"/>
    <w:p>
      <w:pPr>
        <w:spacing w:after="0"/>
        <w:ind w:left="0"/>
        <w:jc w:val="both"/>
      </w:pPr>
      <w:r>
        <w:rPr>
          <w:rFonts w:ascii="Times New Roman"/>
          <w:b w:val="false"/>
          <w:i w:val="false"/>
          <w:color w:val="000000"/>
          <w:sz w:val="28"/>
        </w:rPr>
        <w:t>
      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bookmarkStart w:name="z172" w:id="540"/>
    <w:p>
      <w:pPr>
        <w:spacing w:after="0"/>
        <w:ind w:left="0"/>
        <w:jc w:val="both"/>
      </w:pPr>
      <w:r>
        <w:rPr>
          <w:rFonts w:ascii="Times New Roman"/>
          <w:b w:val="false"/>
          <w:i w:val="false"/>
          <w:color w:val="000000"/>
          <w:sz w:val="28"/>
        </w:rPr>
        <w:t>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инвалидов.</w:t>
      </w:r>
    </w:p>
    <w:bookmarkEnd w:id="540"/>
    <w:p>
      <w:pPr>
        <w:spacing w:after="0"/>
        <w:ind w:left="0"/>
        <w:jc w:val="both"/>
      </w:pPr>
      <w:r>
        <w:rPr>
          <w:rFonts w:ascii="Times New Roman"/>
          <w:b w:val="false"/>
          <w:i w:val="false"/>
          <w:color w:val="000000"/>
          <w:sz w:val="28"/>
        </w:rPr>
        <w:t>
      Применение методов физического, морального и психического насилия по отношению к обучающимся и воспитанникам не допускается.</w:t>
      </w:r>
    </w:p>
    <w:bookmarkStart w:name="z173" w:id="541"/>
    <w:p>
      <w:pPr>
        <w:spacing w:after="0"/>
        <w:ind w:left="0"/>
        <w:jc w:val="both"/>
      </w:pPr>
      <w:r>
        <w:rPr>
          <w:rFonts w:ascii="Times New Roman"/>
          <w:b w:val="false"/>
          <w:i w:val="false"/>
          <w:color w:val="000000"/>
          <w:sz w:val="28"/>
        </w:rPr>
        <w:t>
      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bookmarkEnd w:id="541"/>
    <w:bookmarkStart w:name="z174" w:id="542"/>
    <w:p>
      <w:pPr>
        <w:spacing w:after="0"/>
        <w:ind w:left="0"/>
        <w:jc w:val="both"/>
      </w:pPr>
      <w:r>
        <w:rPr>
          <w:rFonts w:ascii="Times New Roman"/>
          <w:b w:val="false"/>
          <w:i w:val="false"/>
          <w:color w:val="000000"/>
          <w:sz w:val="28"/>
        </w:rPr>
        <w:t xml:space="preserve">
      6. </w:t>
      </w:r>
      <w:r>
        <w:rPr>
          <w:rFonts w:ascii="Times New Roman"/>
          <w:b w:val="false"/>
          <w:i w:val="false"/>
          <w:color w:val="000000"/>
          <w:sz w:val="28"/>
          <w:u w:val="single"/>
        </w:rPr>
        <w:t>Начальная военная подготовка</w:t>
      </w:r>
      <w:r>
        <w:rPr>
          <w:rFonts w:ascii="Times New Roman"/>
          <w:b w:val="false"/>
          <w:i w:val="false"/>
          <w:color w:val="000000"/>
          <w:sz w:val="28"/>
        </w:rPr>
        <w:t xml:space="preserve">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bookmarkEnd w:id="542"/>
    <w:bookmarkStart w:name="z175" w:id="543"/>
    <w:p>
      <w:pPr>
        <w:spacing w:after="0"/>
        <w:ind w:left="0"/>
        <w:jc w:val="both"/>
      </w:pPr>
      <w:r>
        <w:rPr>
          <w:rFonts w:ascii="Times New Roman"/>
          <w:b w:val="false"/>
          <w:i w:val="false"/>
          <w:color w:val="000000"/>
          <w:sz w:val="28"/>
        </w:rPr>
        <w:t>
      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bookmarkEnd w:id="543"/>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Start w:name="z176" w:id="544"/>
    <w:p>
      <w:pPr>
        <w:spacing w:after="0"/>
        <w:ind w:left="0"/>
        <w:jc w:val="both"/>
      </w:pPr>
      <w:r>
        <w:rPr>
          <w:rFonts w:ascii="Times New Roman"/>
          <w:b w:val="false"/>
          <w:i w:val="false"/>
          <w:color w:val="000000"/>
          <w:sz w:val="28"/>
        </w:rPr>
        <w:t>
      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bookmarkEnd w:id="544"/>
    <w:bookmarkStart w:name="z177" w:id="545"/>
    <w:p>
      <w:pPr>
        <w:spacing w:after="0"/>
        <w:ind w:left="0"/>
        <w:jc w:val="both"/>
      </w:pPr>
      <w:r>
        <w:rPr>
          <w:rFonts w:ascii="Times New Roman"/>
          <w:b w:val="false"/>
          <w:i w:val="false"/>
          <w:color w:val="000000"/>
          <w:sz w:val="28"/>
        </w:rPr>
        <w:t>
      9. Итоговая аттестация обучающихся в организациях среднего образования осуществляется в форме государственных выпускных экзаменов.</w:t>
      </w:r>
    </w:p>
    <w:bookmarkEnd w:id="545"/>
    <w:bookmarkStart w:name="z178" w:id="546"/>
    <w:p>
      <w:pPr>
        <w:spacing w:after="0"/>
        <w:ind w:left="0"/>
        <w:jc w:val="both"/>
      </w:pPr>
      <w:r>
        <w:rPr>
          <w:rFonts w:ascii="Times New Roman"/>
          <w:b w:val="false"/>
          <w:i w:val="false"/>
          <w:color w:val="000000"/>
          <w:sz w:val="28"/>
        </w:rPr>
        <w:t>
      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bookmarkEnd w:id="546"/>
    <w:bookmarkStart w:name="z179" w:id="547"/>
    <w:p>
      <w:pPr>
        <w:spacing w:after="0"/>
        <w:ind w:left="0"/>
        <w:jc w:val="both"/>
      </w:pPr>
      <w:r>
        <w:rPr>
          <w:rFonts w:ascii="Times New Roman"/>
          <w:b w:val="false"/>
          <w:i w:val="false"/>
          <w:color w:val="000000"/>
          <w:sz w:val="28"/>
        </w:rPr>
        <w:t>
      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bookmarkEnd w:id="5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0" w:id="5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Организация учебно-методической и научно-методической работы</w:t>
      </w:r>
    </w:p>
    <w:bookmarkEnd w:id="5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181" w:id="549"/>
    <w:p>
      <w:pPr>
        <w:spacing w:after="0"/>
        <w:ind w:left="0"/>
        <w:jc w:val="both"/>
      </w:pPr>
      <w:r>
        <w:rPr>
          <w:rFonts w:ascii="Times New Roman"/>
          <w:b w:val="false"/>
          <w:i w:val="false"/>
          <w:color w:val="000000"/>
          <w:sz w:val="28"/>
        </w:rPr>
        <w:t>
      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bookmarkEnd w:id="549"/>
    <w:bookmarkStart w:name="z182" w:id="550"/>
    <w:p>
      <w:pPr>
        <w:spacing w:after="0"/>
        <w:ind w:left="0"/>
        <w:jc w:val="both"/>
      </w:pPr>
      <w:r>
        <w:rPr>
          <w:rFonts w:ascii="Times New Roman"/>
          <w:b w:val="false"/>
          <w:i w:val="false"/>
          <w:color w:val="000000"/>
          <w:sz w:val="28"/>
        </w:rPr>
        <w:t>
      2. Руководство учебно-методической и научно-методической работой возлагается:</w:t>
      </w:r>
    </w:p>
    <w:bookmarkEnd w:id="550"/>
    <w:p>
      <w:pPr>
        <w:spacing w:after="0"/>
        <w:ind w:left="0"/>
        <w:jc w:val="both"/>
      </w:pPr>
      <w:r>
        <w:rPr>
          <w:rFonts w:ascii="Times New Roman"/>
          <w:b w:val="false"/>
          <w:i w:val="false"/>
          <w:color w:val="000000"/>
          <w:sz w:val="28"/>
        </w:rPr>
        <w:t>
      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bookmarkStart w:name="z866" w:id="551"/>
    <w:p>
      <w:pPr>
        <w:spacing w:after="0"/>
        <w:ind w:left="0"/>
        <w:jc w:val="both"/>
      </w:pPr>
      <w:r>
        <w:rPr>
          <w:rFonts w:ascii="Times New Roman"/>
          <w:b w:val="false"/>
          <w:i w:val="false"/>
          <w:color w:val="000000"/>
          <w:sz w:val="28"/>
        </w:rPr>
        <w:t>
      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послесреднего образования по профилям;</w:t>
      </w:r>
    </w:p>
    <w:bookmarkEnd w:id="551"/>
    <w:p>
      <w:pPr>
        <w:spacing w:after="0"/>
        <w:ind w:left="0"/>
        <w:jc w:val="both"/>
      </w:pPr>
      <w:r>
        <w:rPr>
          <w:rFonts w:ascii="Times New Roman"/>
          <w:b w:val="false"/>
          <w:i w:val="false"/>
          <w:color w:val="000000"/>
          <w:sz w:val="28"/>
        </w:rPr>
        <w:t>
      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pPr>
        <w:spacing w:after="0"/>
        <w:ind w:left="0"/>
        <w:jc w:val="both"/>
      </w:pPr>
      <w:r>
        <w:rPr>
          <w:rFonts w:ascii="Times New Roman"/>
          <w:b w:val="false"/>
          <w:i w:val="false"/>
          <w:color w:val="000000"/>
          <w:sz w:val="28"/>
        </w:rPr>
        <w:t>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bookmarkStart w:name="z867" w:id="552"/>
    <w:p>
      <w:pPr>
        <w:spacing w:after="0"/>
        <w:ind w:left="0"/>
        <w:jc w:val="both"/>
      </w:pPr>
      <w:r>
        <w:rPr>
          <w:rFonts w:ascii="Times New Roman"/>
          <w:b w:val="false"/>
          <w:i w:val="false"/>
          <w:color w:val="000000"/>
          <w:sz w:val="28"/>
        </w:rPr>
        <w:t>
      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учебно-методический совет технического и профессионального, послесреднего образования.</w:t>
      </w:r>
    </w:p>
    <w:bookmarkEnd w:id="552"/>
    <w:bookmarkStart w:name="z183" w:id="553"/>
    <w:p>
      <w:pPr>
        <w:spacing w:after="0"/>
        <w:ind w:left="0"/>
        <w:jc w:val="both"/>
      </w:pPr>
      <w:r>
        <w:rPr>
          <w:rFonts w:ascii="Times New Roman"/>
          <w:b w:val="false"/>
          <w:i w:val="false"/>
          <w:color w:val="000000"/>
          <w:sz w:val="28"/>
        </w:rPr>
        <w:t xml:space="preserve">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w:t>
      </w:r>
      <w:r>
        <w:rPr>
          <w:rFonts w:ascii="Times New Roman"/>
          <w:b w:val="false"/>
          <w:i w:val="false"/>
          <w:color w:val="000000"/>
          <w:sz w:val="28"/>
          <w:u w:val="single"/>
        </w:rPr>
        <w:t>установленном</w:t>
      </w:r>
      <w:r>
        <w:rPr>
          <w:rFonts w:ascii="Times New Roman"/>
          <w:b w:val="false"/>
          <w:i w:val="false"/>
          <w:color w:val="000000"/>
          <w:sz w:val="28"/>
        </w:rPr>
        <w:t xml:space="preserve"> уполномоченным органом в области образования.</w:t>
      </w:r>
    </w:p>
    <w:bookmarkEnd w:id="5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184" w:id="5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Дошкольное воспитание и обучение</w:t>
      </w:r>
    </w:p>
    <w:bookmarkEnd w:id="554"/>
    <w:bookmarkStart w:name="z185" w:id="555"/>
    <w:p>
      <w:pPr>
        <w:spacing w:after="0"/>
        <w:ind w:left="0"/>
        <w:jc w:val="both"/>
      </w:pPr>
      <w:r>
        <w:rPr>
          <w:rFonts w:ascii="Times New Roman"/>
          <w:b w:val="false"/>
          <w:i w:val="false"/>
          <w:color w:val="000000"/>
          <w:sz w:val="28"/>
        </w:rPr>
        <w:t>
      1. Дошкольное воспитание детей до приема в 1 класс осуществляется в семье или с одного года до приема в 1 класс в дошкольных организациях.</w:t>
      </w:r>
    </w:p>
    <w:bookmarkEnd w:id="555"/>
    <w:bookmarkStart w:name="z186" w:id="556"/>
    <w:p>
      <w:pPr>
        <w:spacing w:after="0"/>
        <w:ind w:left="0"/>
        <w:jc w:val="both"/>
      </w:pPr>
      <w:r>
        <w:rPr>
          <w:rFonts w:ascii="Times New Roman"/>
          <w:b w:val="false"/>
          <w:i w:val="false"/>
          <w:color w:val="000000"/>
          <w:sz w:val="28"/>
        </w:rPr>
        <w:t>
      2. Дошкольное обучение осуществляется с пяти лет в виде предшкольной подготовки детей к обучению в школе.</w:t>
      </w:r>
    </w:p>
    <w:bookmarkEnd w:id="556"/>
    <w:bookmarkStart w:name="z187" w:id="557"/>
    <w:p>
      <w:pPr>
        <w:spacing w:after="0"/>
        <w:ind w:left="0"/>
        <w:jc w:val="both"/>
      </w:pPr>
      <w:r>
        <w:rPr>
          <w:rFonts w:ascii="Times New Roman"/>
          <w:b w:val="false"/>
          <w:i w:val="false"/>
          <w:color w:val="000000"/>
          <w:sz w:val="28"/>
        </w:rPr>
        <w:t>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bookmarkEnd w:id="557"/>
    <w:bookmarkStart w:name="z444" w:id="558"/>
    <w:p>
      <w:pPr>
        <w:spacing w:after="0"/>
        <w:ind w:left="0"/>
        <w:jc w:val="both"/>
      </w:pPr>
      <w:r>
        <w:rPr>
          <w:rFonts w:ascii="Times New Roman"/>
          <w:b w:val="false"/>
          <w:i w:val="false"/>
          <w:color w:val="000000"/>
          <w:sz w:val="28"/>
        </w:rPr>
        <w:t>
      Предшкольная подготовка в государственных организациях образования является бесплатной.</w:t>
      </w:r>
    </w:p>
    <w:bookmarkEnd w:id="558"/>
    <w:bookmarkStart w:name="z946" w:id="559"/>
    <w:p>
      <w:pPr>
        <w:spacing w:after="0"/>
        <w:ind w:left="0"/>
        <w:jc w:val="both"/>
      </w:pPr>
      <w:r>
        <w:rPr>
          <w:rFonts w:ascii="Times New Roman"/>
          <w:b w:val="false"/>
          <w:i w:val="false"/>
          <w:color w:val="000000"/>
          <w:sz w:val="28"/>
        </w:rPr>
        <w:t>
      3. Допуск в дошкольные организации детей, не получивших плановые профилактические прививки, осуществляется в порядке, определенном законодательством Республики Казахстан в области здравоохранения.</w:t>
      </w:r>
    </w:p>
    <w:bookmarkEnd w:id="559"/>
    <w:bookmarkStart w:name="z947" w:id="560"/>
    <w:p>
      <w:pPr>
        <w:spacing w:after="0"/>
        <w:ind w:left="0"/>
        <w:jc w:val="both"/>
      </w:pPr>
      <w:r>
        <w:rPr>
          <w:rFonts w:ascii="Times New Roman"/>
          <w:b w:val="false"/>
          <w:i w:val="false"/>
          <w:color w:val="000000"/>
          <w:sz w:val="28"/>
        </w:rPr>
        <w:t>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5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30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01.01.2019);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8" w:id="5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31. Начальное, основное среднее и общее среднее образование </w:t>
      </w:r>
    </w:p>
    <w:bookmarkEnd w:id="561"/>
    <w:bookmarkStart w:name="z189" w:id="562"/>
    <w:p>
      <w:pPr>
        <w:spacing w:after="0"/>
        <w:ind w:left="0"/>
        <w:jc w:val="both"/>
      </w:pPr>
      <w:r>
        <w:rPr>
          <w:rFonts w:ascii="Times New Roman"/>
          <w:b w:val="false"/>
          <w:i w:val="false"/>
          <w:color w:val="000000"/>
          <w:sz w:val="28"/>
        </w:rPr>
        <w:t>
      1. На обучение в 1 класс принимаются дети с шести лет.</w:t>
      </w:r>
    </w:p>
    <w:bookmarkEnd w:id="562"/>
    <w:bookmarkStart w:name="z190" w:id="563"/>
    <w:p>
      <w:pPr>
        <w:spacing w:after="0"/>
        <w:ind w:left="0"/>
        <w:jc w:val="both"/>
      </w:pPr>
      <w:r>
        <w:rPr>
          <w:rFonts w:ascii="Times New Roman"/>
          <w:b w:val="false"/>
          <w:i w:val="false"/>
          <w:color w:val="000000"/>
          <w:sz w:val="28"/>
        </w:rPr>
        <w:t>
      2. Основными видами организаций среднего образования являются общеобразовательная школа, малокомплектная школа, гимназия, лицей, профильная школа.</w:t>
      </w:r>
    </w:p>
    <w:bookmarkEnd w:id="563"/>
    <w:bookmarkStart w:name="z191" w:id="564"/>
    <w:p>
      <w:pPr>
        <w:spacing w:after="0"/>
        <w:ind w:left="0"/>
        <w:jc w:val="both"/>
      </w:pPr>
      <w:r>
        <w:rPr>
          <w:rFonts w:ascii="Times New Roman"/>
          <w:b w:val="false"/>
          <w:i w:val="false"/>
          <w:color w:val="000000"/>
          <w:sz w:val="28"/>
        </w:rPr>
        <w:t xml:space="preserve">
      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w:t>
      </w:r>
    </w:p>
    <w:bookmarkEnd w:id="564"/>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p>
      <w:pPr>
        <w:spacing w:after="0"/>
        <w:ind w:left="0"/>
        <w:jc w:val="both"/>
      </w:pPr>
      <w:r>
        <w:rPr>
          <w:rFonts w:ascii="Times New Roman"/>
          <w:b w:val="false"/>
          <w:i w:val="false"/>
          <w:color w:val="000000"/>
          <w:sz w:val="28"/>
        </w:rPr>
        <w:t>
      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01.01.2019); от 18.04.2017 </w:t>
      </w:r>
      <w:r>
        <w:rPr>
          <w:rFonts w:ascii="Times New Roman"/>
          <w:b w:val="false"/>
          <w:i w:val="false"/>
          <w:color w:val="000000"/>
          <w:sz w:val="28"/>
        </w:rPr>
        <w:t>№ 58-VI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 w:id="5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Техническое и профессиональное образование</w:t>
      </w:r>
    </w:p>
    <w:bookmarkEnd w:id="565"/>
    <w:bookmarkStart w:name="z193" w:id="566"/>
    <w:p>
      <w:pPr>
        <w:spacing w:after="0"/>
        <w:ind w:left="0"/>
        <w:jc w:val="both"/>
      </w:pPr>
      <w:r>
        <w:rPr>
          <w:rFonts w:ascii="Times New Roman"/>
          <w:b w:val="false"/>
          <w:i w:val="false"/>
          <w:color w:val="000000"/>
          <w:sz w:val="28"/>
        </w:rPr>
        <w:t xml:space="preserve">
      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 </w:t>
      </w:r>
    </w:p>
    <w:bookmarkEnd w:id="566"/>
    <w:bookmarkStart w:name="z868" w:id="567"/>
    <w:p>
      <w:pPr>
        <w:spacing w:after="0"/>
        <w:ind w:left="0"/>
        <w:jc w:val="both"/>
      </w:pPr>
      <w:r>
        <w:rPr>
          <w:rFonts w:ascii="Times New Roman"/>
          <w:b w:val="false"/>
          <w:i w:val="false"/>
          <w:color w:val="000000"/>
          <w:sz w:val="28"/>
        </w:rPr>
        <w:t>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567"/>
    <w:p>
      <w:pPr>
        <w:spacing w:after="0"/>
        <w:ind w:left="0"/>
        <w:jc w:val="both"/>
      </w:pPr>
      <w:r>
        <w:rPr>
          <w:rFonts w:ascii="Times New Roman"/>
          <w:b w:val="false"/>
          <w:i w:val="false"/>
          <w:color w:val="000000"/>
          <w:sz w:val="28"/>
        </w:rPr>
        <w:t xml:space="preserve">
      Обучение по образовательным программам технического и профессионального образования осуществляется в формах очного, вечернего и заочного обучения. </w:t>
      </w:r>
    </w:p>
    <w:p>
      <w:pPr>
        <w:spacing w:after="0"/>
        <w:ind w:left="0"/>
        <w:jc w:val="both"/>
      </w:pPr>
      <w:r>
        <w:rPr>
          <w:rFonts w:ascii="Times New Roman"/>
          <w:b w:val="false"/>
          <w:i w:val="false"/>
          <w:color w:val="000000"/>
          <w:sz w:val="28"/>
        </w:rPr>
        <w:t xml:space="preserve">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уполномоченными органами в области культуры, физической культуры и спорта.</w:t>
      </w:r>
    </w:p>
    <w:bookmarkStart w:name="z194" w:id="568"/>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568"/>
    <w:bookmarkStart w:name="z687" w:id="569"/>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69"/>
    <w:bookmarkStart w:name="z869" w:id="570"/>
    <w:p>
      <w:pPr>
        <w:spacing w:after="0"/>
        <w:ind w:left="0"/>
        <w:jc w:val="both"/>
      </w:pPr>
      <w:r>
        <w:rPr>
          <w:rFonts w:ascii="Times New Roman"/>
          <w:b w:val="false"/>
          <w:i w:val="false"/>
          <w:color w:val="000000"/>
          <w:sz w:val="28"/>
        </w:rPr>
        <w:t>
      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bookmarkEnd w:id="5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 w:id="5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32-1. Профессиональная подготовка</w:t>
      </w:r>
    </w:p>
    <w:bookmarkEnd w:id="571"/>
    <w:bookmarkStart w:name="z446" w:id="572"/>
    <w:p>
      <w:pPr>
        <w:spacing w:after="0"/>
        <w:ind w:left="0"/>
        <w:jc w:val="both"/>
      </w:pPr>
      <w:r>
        <w:rPr>
          <w:rFonts w:ascii="Times New Roman"/>
          <w:b w:val="false"/>
          <w:i w:val="false"/>
          <w:color w:val="000000"/>
          <w:sz w:val="28"/>
        </w:rPr>
        <w:t>
      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bookmarkEnd w:id="572"/>
    <w:bookmarkStart w:name="z870" w:id="573"/>
    <w:p>
      <w:pPr>
        <w:spacing w:after="0"/>
        <w:ind w:left="0"/>
        <w:jc w:val="both"/>
      </w:pPr>
      <w:r>
        <w:rPr>
          <w:rFonts w:ascii="Times New Roman"/>
          <w:b w:val="false"/>
          <w:i w:val="false"/>
          <w:color w:val="000000"/>
          <w:sz w:val="28"/>
        </w:rPr>
        <w:t>
      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bookmarkEnd w:id="573"/>
    <w:bookmarkStart w:name="z448" w:id="574"/>
    <w:p>
      <w:pPr>
        <w:spacing w:after="0"/>
        <w:ind w:left="0"/>
        <w:jc w:val="both"/>
      </w:pPr>
      <w:r>
        <w:rPr>
          <w:rFonts w:ascii="Times New Roman"/>
          <w:b w:val="false"/>
          <w:i w:val="false"/>
          <w:color w:val="000000"/>
          <w:sz w:val="28"/>
        </w:rPr>
        <w:t>
      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74"/>
    <w:bookmarkStart w:name="z449" w:id="575"/>
    <w:p>
      <w:pPr>
        <w:spacing w:after="0"/>
        <w:ind w:left="0"/>
        <w:jc w:val="both"/>
      </w:pPr>
      <w:r>
        <w:rPr>
          <w:rFonts w:ascii="Times New Roman"/>
          <w:b w:val="false"/>
          <w:i w:val="false"/>
          <w:color w:val="000000"/>
          <w:sz w:val="28"/>
        </w:rPr>
        <w:t>
      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bookmarkEnd w:id="575"/>
    <w:bookmarkStart w:name="z450" w:id="576"/>
    <w:p>
      <w:pPr>
        <w:spacing w:after="0"/>
        <w:ind w:left="0"/>
        <w:jc w:val="both"/>
      </w:pPr>
      <w:r>
        <w:rPr>
          <w:rFonts w:ascii="Times New Roman"/>
          <w:b w:val="false"/>
          <w:i w:val="false"/>
          <w:color w:val="000000"/>
          <w:sz w:val="28"/>
        </w:rPr>
        <w:t>
      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bookmarkEnd w:id="576"/>
    <w:bookmarkStart w:name="z871" w:id="577"/>
    <w:p>
      <w:pPr>
        <w:spacing w:after="0"/>
        <w:ind w:left="0"/>
        <w:jc w:val="both"/>
      </w:pPr>
      <w:r>
        <w:rPr>
          <w:rFonts w:ascii="Times New Roman"/>
          <w:b w:val="false"/>
          <w:i w:val="false"/>
          <w:color w:val="000000"/>
          <w:sz w:val="28"/>
        </w:rPr>
        <w:t>
      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статьей 32-1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5" w:id="5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33. </w:t>
      </w:r>
      <w:r>
        <w:rPr>
          <w:rFonts w:ascii="Times New Roman"/>
          <w:b/>
          <w:i w:val="false"/>
          <w:color w:val="000000"/>
          <w:sz w:val="28"/>
        </w:rPr>
        <w:t>Послесреднее</w:t>
      </w:r>
      <w:r>
        <w:rPr>
          <w:rFonts w:ascii="Times New Roman"/>
          <w:b/>
          <w:i w:val="false"/>
          <w:color w:val="000000"/>
          <w:sz w:val="28"/>
        </w:rPr>
        <w:t xml:space="preserve"> образование</w:t>
      </w:r>
    </w:p>
    <w:bookmarkEnd w:id="578"/>
    <w:p>
      <w:pPr>
        <w:spacing w:after="0"/>
        <w:ind w:left="0"/>
        <w:jc w:val="both"/>
      </w:pPr>
      <w:r>
        <w:rPr>
          <w:rFonts w:ascii="Times New Roman"/>
          <w:b w:val="false"/>
          <w:i w:val="false"/>
          <w:color w:val="000000"/>
          <w:sz w:val="28"/>
        </w:rPr>
        <w:t>
      Образовательные программы послесреднего образования реализуются в высших колледжах или училищах.</w:t>
      </w:r>
    </w:p>
    <w:bookmarkStart w:name="z872" w:id="579"/>
    <w:p>
      <w:pPr>
        <w:spacing w:after="0"/>
        <w:ind w:left="0"/>
        <w:jc w:val="both"/>
      </w:pPr>
      <w:r>
        <w:rPr>
          <w:rFonts w:ascii="Times New Roman"/>
          <w:b w:val="false"/>
          <w:i w:val="false"/>
          <w:color w:val="000000"/>
          <w:sz w:val="28"/>
        </w:rPr>
        <w:t>
      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bookmarkEnd w:id="579"/>
    <w:bookmarkStart w:name="z904" w:id="580"/>
    <w:p>
      <w:pPr>
        <w:spacing w:after="0"/>
        <w:ind w:left="0"/>
        <w:jc w:val="both"/>
      </w:pPr>
      <w:r>
        <w:rPr>
          <w:rFonts w:ascii="Times New Roman"/>
          <w:b w:val="false"/>
          <w:i w:val="false"/>
          <w:color w:val="000000"/>
          <w:sz w:val="28"/>
        </w:rPr>
        <w:t xml:space="preserve">
      Обучение по образовательным программам послесреднего образования осуществляется в формах очного, вечернего и заочного обучения.  </w:t>
      </w:r>
    </w:p>
    <w:bookmarkEnd w:id="580"/>
    <w:bookmarkStart w:name="z905" w:id="581"/>
    <w:p>
      <w:pPr>
        <w:spacing w:after="0"/>
        <w:ind w:left="0"/>
        <w:jc w:val="both"/>
      </w:pPr>
      <w:r>
        <w:rPr>
          <w:rFonts w:ascii="Times New Roman"/>
          <w:b w:val="false"/>
          <w:i w:val="false"/>
          <w:color w:val="000000"/>
          <w:sz w:val="28"/>
        </w:rPr>
        <w:t xml:space="preserve">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уполномоченными органами в области культуры, физической культуры и спорта.</w:t>
      </w:r>
    </w:p>
    <w:bookmarkEnd w:id="5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6" w:id="5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Высшие технические школы</w:t>
      </w:r>
    </w:p>
    <w:bookmarkEnd w:id="5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 исключена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197" w:id="5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Высшее образование</w:t>
      </w:r>
    </w:p>
    <w:bookmarkEnd w:id="583"/>
    <w:bookmarkStart w:name="z198" w:id="584"/>
    <w:p>
      <w:pPr>
        <w:spacing w:after="0"/>
        <w:ind w:left="0"/>
        <w:jc w:val="both"/>
      </w:pPr>
      <w:r>
        <w:rPr>
          <w:rFonts w:ascii="Times New Roman"/>
          <w:b w:val="false"/>
          <w:i w:val="false"/>
          <w:color w:val="000000"/>
          <w:sz w:val="28"/>
        </w:rPr>
        <w:t xml:space="preserve">
      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 </w:t>
      </w:r>
    </w:p>
    <w:bookmarkEnd w:id="584"/>
    <w:bookmarkStart w:name="z199" w:id="585"/>
    <w:p>
      <w:pPr>
        <w:spacing w:after="0"/>
        <w:ind w:left="0"/>
        <w:jc w:val="both"/>
      </w:pPr>
      <w:r>
        <w:rPr>
          <w:rFonts w:ascii="Times New Roman"/>
          <w:b w:val="false"/>
          <w:i w:val="false"/>
          <w:color w:val="000000"/>
          <w:sz w:val="28"/>
        </w:rPr>
        <w:t>
      2. Образовательные программы высшего образования реализуются в организациях высшего и (или) послевузовского образования.</w:t>
      </w:r>
    </w:p>
    <w:bookmarkEnd w:id="585"/>
    <w:bookmarkStart w:name="z883" w:id="586"/>
    <w:p>
      <w:pPr>
        <w:spacing w:after="0"/>
        <w:ind w:left="0"/>
        <w:jc w:val="both"/>
      </w:pPr>
      <w:r>
        <w:rPr>
          <w:rFonts w:ascii="Times New Roman"/>
          <w:b w:val="false"/>
          <w:i w:val="false"/>
          <w:color w:val="000000"/>
          <w:sz w:val="28"/>
        </w:rPr>
        <w:t>
      Обучение по образовательным программам высшего образования осуществляется в формах очного обучения и (или) экстерната.</w:t>
      </w:r>
    </w:p>
    <w:bookmarkEnd w:id="586"/>
    <w:p>
      <w:pPr>
        <w:spacing w:after="0"/>
        <w:ind w:left="0"/>
        <w:jc w:val="both"/>
      </w:pPr>
      <w:r>
        <w:rPr>
          <w:rFonts w:ascii="Times New Roman"/>
          <w:b w:val="false"/>
          <w:i w:val="false"/>
          <w:color w:val="000000"/>
          <w:sz w:val="28"/>
        </w:rPr>
        <w:t>
      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pPr>
        <w:spacing w:after="0"/>
        <w:ind w:left="0"/>
        <w:jc w:val="both"/>
      </w:pPr>
      <w:r>
        <w:rPr>
          <w:rFonts w:ascii="Times New Roman"/>
          <w:b w:val="false"/>
          <w:i w:val="false"/>
          <w:color w:val="000000"/>
          <w:sz w:val="28"/>
        </w:rPr>
        <w:t xml:space="preserve">
      В организациях высшего и (или) послевузовского образования при наличии соответствующей </w:t>
      </w:r>
      <w:r>
        <w:rPr>
          <w:rFonts w:ascii="Times New Roman"/>
          <w:b w:val="false"/>
          <w:i w:val="false"/>
          <w:color w:val="000000"/>
          <w:sz w:val="28"/>
          <w:u w:val="single"/>
        </w:rPr>
        <w:t>лицензии</w:t>
      </w:r>
      <w:r>
        <w:rPr>
          <w:rFonts w:ascii="Times New Roman"/>
          <w:b w:val="false"/>
          <w:i w:val="false"/>
          <w:color w:val="000000"/>
          <w:sz w:val="28"/>
        </w:rPr>
        <w:t xml:space="preserve">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 </w:t>
      </w:r>
    </w:p>
    <w:bookmarkStart w:name="z200" w:id="587"/>
    <w:p>
      <w:pPr>
        <w:spacing w:after="0"/>
        <w:ind w:left="0"/>
        <w:jc w:val="both"/>
      </w:pPr>
      <w:r>
        <w:rPr>
          <w:rFonts w:ascii="Times New Roman"/>
          <w:b w:val="false"/>
          <w:i w:val="false"/>
          <w:color w:val="000000"/>
          <w:sz w:val="28"/>
        </w:rPr>
        <w:t>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bookmarkEnd w:id="587"/>
    <w:bookmarkStart w:name="z201" w:id="588"/>
    <w:p>
      <w:pPr>
        <w:spacing w:after="0"/>
        <w:ind w:left="0"/>
        <w:jc w:val="both"/>
      </w:pPr>
      <w:r>
        <w:rPr>
          <w:rFonts w:ascii="Times New Roman"/>
          <w:b w:val="false"/>
          <w:i w:val="false"/>
          <w:color w:val="000000"/>
          <w:sz w:val="28"/>
        </w:rPr>
        <w:t>
      4. Для реализации образовательных программ и проведения научно-прикладных исследований организаций высшего и (или) послевузовского образования вправе создавать и (или) вступать в инновационно-образовательные консорциумы.</w:t>
      </w:r>
    </w:p>
    <w:bookmarkEnd w:id="5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 с изменениями, внесенными законами РК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 w:id="5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Послевузовское образование</w:t>
      </w:r>
    </w:p>
    <w:bookmarkEnd w:id="589"/>
    <w:bookmarkStart w:name="z203" w:id="590"/>
    <w:p>
      <w:pPr>
        <w:spacing w:after="0"/>
        <w:ind w:left="0"/>
        <w:jc w:val="both"/>
      </w:pPr>
      <w:r>
        <w:rPr>
          <w:rFonts w:ascii="Times New Roman"/>
          <w:b w:val="false"/>
          <w:i w:val="false"/>
          <w:color w:val="000000"/>
          <w:sz w:val="28"/>
        </w:rPr>
        <w:t>
      1. Послевузовское образование приобретается гражданами, имеющими высшее образование.</w:t>
      </w:r>
    </w:p>
    <w:bookmarkEnd w:id="590"/>
    <w:bookmarkStart w:name="z884" w:id="591"/>
    <w:p>
      <w:pPr>
        <w:spacing w:after="0"/>
        <w:ind w:left="0"/>
        <w:jc w:val="both"/>
      </w:pPr>
      <w:r>
        <w:rPr>
          <w:rFonts w:ascii="Times New Roman"/>
          <w:b w:val="false"/>
          <w:i w:val="false"/>
          <w:color w:val="000000"/>
          <w:sz w:val="28"/>
        </w:rPr>
        <w:t>
      Обучение по образовательным программам послевузовского образования осуществляется в форме очного обучения.</w:t>
      </w:r>
    </w:p>
    <w:bookmarkEnd w:id="591"/>
    <w:bookmarkStart w:name="z204" w:id="592"/>
    <w:p>
      <w:pPr>
        <w:spacing w:after="0"/>
        <w:ind w:left="0"/>
        <w:jc w:val="both"/>
      </w:pPr>
      <w:r>
        <w:rPr>
          <w:rFonts w:ascii="Times New Roman"/>
          <w:b w:val="false"/>
          <w:i w:val="false"/>
          <w:color w:val="000000"/>
          <w:sz w:val="28"/>
        </w:rPr>
        <w:t xml:space="preserve">
      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организаций высшего и (или) послевузовского образования по очной форме обучения в соответствии с перечнем специальностей, ежегодно </w:t>
      </w:r>
      <w:r>
        <w:rPr>
          <w:rFonts w:ascii="Times New Roman"/>
          <w:b w:val="false"/>
          <w:i w:val="false"/>
          <w:color w:val="000000"/>
          <w:sz w:val="28"/>
          <w:u w:val="single"/>
        </w:rPr>
        <w:t>утверждаемым</w:t>
      </w:r>
      <w:r>
        <w:rPr>
          <w:rFonts w:ascii="Times New Roman"/>
          <w:b w:val="false"/>
          <w:i w:val="false"/>
          <w:color w:val="000000"/>
          <w:sz w:val="28"/>
        </w:rPr>
        <w:t xml:space="preserve">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592"/>
    <w:bookmarkStart w:name="z205" w:id="593"/>
    <w:p>
      <w:pPr>
        <w:spacing w:after="0"/>
        <w:ind w:left="0"/>
        <w:jc w:val="both"/>
      </w:pPr>
      <w:r>
        <w:rPr>
          <w:rFonts w:ascii="Times New Roman"/>
          <w:b w:val="false"/>
          <w:i w:val="false"/>
          <w:color w:val="000000"/>
          <w:sz w:val="28"/>
        </w:rPr>
        <w:t xml:space="preserve">
      3. Подготовка кадров в магистратуре осуществляется на базе образовательных программ высшего образования по двум направлениям: </w:t>
      </w:r>
    </w:p>
    <w:bookmarkEnd w:id="593"/>
    <w:p>
      <w:pPr>
        <w:spacing w:after="0"/>
        <w:ind w:left="0"/>
        <w:jc w:val="both"/>
      </w:pPr>
      <w:r>
        <w:rPr>
          <w:rFonts w:ascii="Times New Roman"/>
          <w:b w:val="false"/>
          <w:i w:val="false"/>
          <w:color w:val="000000"/>
          <w:sz w:val="28"/>
        </w:rPr>
        <w:t>
      1) научно-педагогическому со сроком обучения не менее двух лет;</w:t>
      </w:r>
    </w:p>
    <w:p>
      <w:pPr>
        <w:spacing w:after="0"/>
        <w:ind w:left="0"/>
        <w:jc w:val="both"/>
      </w:pPr>
      <w:r>
        <w:rPr>
          <w:rFonts w:ascii="Times New Roman"/>
          <w:b w:val="false"/>
          <w:i w:val="false"/>
          <w:color w:val="000000"/>
          <w:sz w:val="28"/>
        </w:rPr>
        <w:t>
      2) профильному со сроком обучения не менее одного года.</w:t>
      </w:r>
    </w:p>
    <w:bookmarkStart w:name="z206" w:id="594"/>
    <w:p>
      <w:pPr>
        <w:spacing w:after="0"/>
        <w:ind w:left="0"/>
        <w:jc w:val="both"/>
      </w:pPr>
      <w:r>
        <w:rPr>
          <w:rFonts w:ascii="Times New Roman"/>
          <w:b w:val="false"/>
          <w:i w:val="false"/>
          <w:color w:val="000000"/>
          <w:sz w:val="28"/>
        </w:rPr>
        <w:t xml:space="preserve">
      4. Подготовка кадров в докторантуре осуществляется на базе образовательных программ магистратуры по двум направлениям: </w:t>
      </w:r>
    </w:p>
    <w:bookmarkEnd w:id="594"/>
    <w:p>
      <w:pPr>
        <w:spacing w:after="0"/>
        <w:ind w:left="0"/>
        <w:jc w:val="both"/>
      </w:pPr>
      <w:r>
        <w:rPr>
          <w:rFonts w:ascii="Times New Roman"/>
          <w:b w:val="false"/>
          <w:i w:val="false"/>
          <w:color w:val="000000"/>
          <w:sz w:val="28"/>
        </w:rPr>
        <w:t>
      1) научно-педагогическому со сроком обучения не менее трех лет;</w:t>
      </w:r>
    </w:p>
    <w:p>
      <w:pPr>
        <w:spacing w:after="0"/>
        <w:ind w:left="0"/>
        <w:jc w:val="both"/>
      </w:pPr>
      <w:r>
        <w:rPr>
          <w:rFonts w:ascii="Times New Roman"/>
          <w:b w:val="false"/>
          <w:i w:val="false"/>
          <w:color w:val="000000"/>
          <w:sz w:val="28"/>
        </w:rPr>
        <w:t>
      2) профильному со сроком обучения не менее трех лет.</w:t>
      </w:r>
    </w:p>
    <w:bookmarkStart w:name="z688" w:id="595"/>
    <w:p>
      <w:pPr>
        <w:spacing w:after="0"/>
        <w:ind w:left="0"/>
        <w:jc w:val="both"/>
      </w:pPr>
      <w:r>
        <w:rPr>
          <w:rFonts w:ascii="Times New Roman"/>
          <w:b w:val="false"/>
          <w:i w:val="false"/>
          <w:color w:val="000000"/>
          <w:sz w:val="28"/>
        </w:rPr>
        <w:t>
      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bookmarkEnd w:id="595"/>
    <w:bookmarkStart w:name="z207" w:id="596"/>
    <w:p>
      <w:pPr>
        <w:spacing w:after="0"/>
        <w:ind w:left="0"/>
        <w:jc w:val="both"/>
      </w:pPr>
      <w:r>
        <w:rPr>
          <w:rFonts w:ascii="Times New Roman"/>
          <w:b w:val="false"/>
          <w:i w:val="false"/>
          <w:color w:val="000000"/>
          <w:sz w:val="28"/>
        </w:rPr>
        <w:t xml:space="preserve">
      5. Послевузовское медицинское и фармацевтическое образование включает резидентуру, магистратуру и докторантуру. </w:t>
      </w:r>
    </w:p>
    <w:bookmarkEnd w:id="596"/>
    <w:p>
      <w:pPr>
        <w:spacing w:after="0"/>
        <w:ind w:left="0"/>
        <w:jc w:val="both"/>
      </w:pPr>
      <w:r>
        <w:rPr>
          <w:rFonts w:ascii="Times New Roman"/>
          <w:b w:val="false"/>
          <w:i w:val="false"/>
          <w:color w:val="000000"/>
          <w:sz w:val="28"/>
        </w:rPr>
        <w:t>
      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8" w:id="5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Дополнительное образование</w:t>
      </w:r>
    </w:p>
    <w:bookmarkEnd w:id="597"/>
    <w:bookmarkStart w:name="z209" w:id="598"/>
    <w:p>
      <w:pPr>
        <w:spacing w:after="0"/>
        <w:ind w:left="0"/>
        <w:jc w:val="both"/>
      </w:pPr>
      <w:r>
        <w:rPr>
          <w:rFonts w:ascii="Times New Roman"/>
          <w:b w:val="false"/>
          <w:i w:val="false"/>
          <w:color w:val="000000"/>
          <w:sz w:val="28"/>
        </w:rPr>
        <w:t>
      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bookmarkEnd w:id="598"/>
    <w:bookmarkStart w:name="z210" w:id="599"/>
    <w:p>
      <w:pPr>
        <w:spacing w:after="0"/>
        <w:ind w:left="0"/>
        <w:jc w:val="both"/>
      </w:pPr>
      <w:r>
        <w:rPr>
          <w:rFonts w:ascii="Times New Roman"/>
          <w:b w:val="false"/>
          <w:i w:val="false"/>
          <w:color w:val="000000"/>
          <w:sz w:val="28"/>
        </w:rPr>
        <w:t>
      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bookmarkEnd w:id="599"/>
    <w:bookmarkStart w:name="z211" w:id="600"/>
    <w:p>
      <w:pPr>
        <w:spacing w:after="0"/>
        <w:ind w:left="0"/>
        <w:jc w:val="both"/>
      </w:pPr>
      <w:r>
        <w:rPr>
          <w:rFonts w:ascii="Times New Roman"/>
          <w:b w:val="false"/>
          <w:i w:val="false"/>
          <w:color w:val="000000"/>
          <w:sz w:val="28"/>
        </w:rPr>
        <w:t>
      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bookmarkEnd w:id="600"/>
    <w:p>
      <w:pPr>
        <w:spacing w:after="0"/>
        <w:ind w:left="0"/>
        <w:jc w:val="both"/>
      </w:pPr>
      <w:r>
        <w:rPr>
          <w:rFonts w:ascii="Times New Roman"/>
          <w:b w:val="false"/>
          <w:i w:val="false"/>
          <w:color w:val="000000"/>
          <w:sz w:val="28"/>
        </w:rPr>
        <w:t>
      Получение взрослыми дополнительного объема знаний и навыков осуществляется через дополнительное и неформальное образование.</w:t>
      </w:r>
    </w:p>
    <w:bookmarkStart w:name="z452" w:id="601"/>
    <w:p>
      <w:pPr>
        <w:spacing w:after="0"/>
        <w:ind w:left="0"/>
        <w:jc w:val="both"/>
      </w:pPr>
      <w:r>
        <w:rPr>
          <w:rFonts w:ascii="Times New Roman"/>
          <w:b w:val="false"/>
          <w:i w:val="false"/>
          <w:color w:val="000000"/>
          <w:sz w:val="28"/>
        </w:rPr>
        <w:t>
      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bookmarkEnd w:id="601"/>
    <w:p>
      <w:pPr>
        <w:spacing w:after="0"/>
        <w:ind w:left="0"/>
        <w:jc w:val="both"/>
      </w:pPr>
      <w:r>
        <w:rPr>
          <w:rFonts w:ascii="Times New Roman"/>
          <w:b w:val="false"/>
          <w:i w:val="false"/>
          <w:color w:val="000000"/>
          <w:sz w:val="28"/>
        </w:rPr>
        <w:t>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pPr>
        <w:spacing w:after="0"/>
        <w:ind w:left="0"/>
        <w:jc w:val="both"/>
      </w:pPr>
      <w:r>
        <w:rPr>
          <w:rFonts w:ascii="Times New Roman"/>
          <w:b w:val="false"/>
          <w:i w:val="false"/>
          <w:color w:val="000000"/>
          <w:sz w:val="28"/>
        </w:rPr>
        <w:t xml:space="preserve">
      Результаты обучения, полученные взрослыми в течение всей жизни через неформальное образование, </w:t>
      </w:r>
      <w:r>
        <w:rPr>
          <w:rFonts w:ascii="Times New Roman"/>
          <w:b w:val="false"/>
          <w:i w:val="false"/>
          <w:color w:val="000000"/>
          <w:sz w:val="28"/>
          <w:u w:val="single"/>
        </w:rPr>
        <w:t>признаются</w:t>
      </w:r>
      <w:r>
        <w:rPr>
          <w:rFonts w:ascii="Times New Roman"/>
          <w:b w:val="false"/>
          <w:i w:val="false"/>
          <w:color w:val="000000"/>
          <w:sz w:val="28"/>
        </w:rPr>
        <w:t xml:space="preserve"> в соответствии с </w:t>
      </w:r>
      <w:r>
        <w:rPr>
          <w:rFonts w:ascii="Times New Roman"/>
          <w:b w:val="false"/>
          <w:i w:val="false"/>
          <w:color w:val="000000"/>
          <w:sz w:val="28"/>
          <w:u w:val="single"/>
        </w:rPr>
        <w:t>порядком</w:t>
      </w:r>
      <w:r>
        <w:rPr>
          <w:rFonts w:ascii="Times New Roman"/>
          <w:b w:val="false"/>
          <w:i w:val="false"/>
          <w:color w:val="000000"/>
          <w:sz w:val="28"/>
        </w:rPr>
        <w:t>, предусмотренным настоящим Законом, и способствуют дальнейшему трудоустройству.</w:t>
      </w:r>
    </w:p>
    <w:bookmarkStart w:name="z323" w:id="602"/>
    <w:p>
      <w:pPr>
        <w:spacing w:after="0"/>
        <w:ind w:left="0"/>
        <w:jc w:val="both"/>
      </w:pPr>
      <w:r>
        <w:rPr>
          <w:rFonts w:ascii="Times New Roman"/>
          <w:b w:val="false"/>
          <w:i w:val="false"/>
          <w:color w:val="000000"/>
          <w:sz w:val="28"/>
        </w:rPr>
        <w:t>
      2-1. Обучение на подготовительных отделениях организаций высшего и (или) послевузовского образования относится к дополнительному образованию.</w:t>
      </w:r>
    </w:p>
    <w:bookmarkEnd w:id="602"/>
    <w:bookmarkStart w:name="z453" w:id="603"/>
    <w:p>
      <w:pPr>
        <w:spacing w:after="0"/>
        <w:ind w:left="0"/>
        <w:jc w:val="both"/>
      </w:pPr>
      <w:r>
        <w:rPr>
          <w:rFonts w:ascii="Times New Roman"/>
          <w:b w:val="false"/>
          <w:i w:val="false"/>
          <w:color w:val="000000"/>
          <w:sz w:val="28"/>
        </w:rPr>
        <w:t>
      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bookmarkEnd w:id="603"/>
    <w:p>
      <w:pPr>
        <w:spacing w:after="0"/>
        <w:ind w:left="0"/>
        <w:jc w:val="both"/>
      </w:pPr>
      <w:r>
        <w:rPr>
          <w:rFonts w:ascii="Times New Roman"/>
          <w:b w:val="false"/>
          <w:i w:val="false"/>
          <w:color w:val="000000"/>
          <w:sz w:val="28"/>
        </w:rPr>
        <w:t>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bookmarkStart w:name="z454" w:id="604"/>
    <w:p>
      <w:pPr>
        <w:spacing w:after="0"/>
        <w:ind w:left="0"/>
        <w:jc w:val="both"/>
      </w:pPr>
      <w:r>
        <w:rPr>
          <w:rFonts w:ascii="Times New Roman"/>
          <w:b w:val="false"/>
          <w:i w:val="false"/>
          <w:color w:val="000000"/>
          <w:sz w:val="28"/>
        </w:rPr>
        <w:t>
      4. Повышение квалификации руководящих кадров, педагогов и научных работников организаций образования осуществляется не реже одного раза в пять лет.</w:t>
      </w:r>
    </w:p>
    <w:bookmarkEnd w:id="604"/>
    <w:bookmarkStart w:name="z455" w:id="605"/>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05"/>
    <w:bookmarkStart w:name="z456" w:id="606"/>
    <w:p>
      <w:pPr>
        <w:spacing w:after="0"/>
        <w:ind w:left="0"/>
        <w:jc w:val="both"/>
      </w:pPr>
      <w:r>
        <w:rPr>
          <w:rFonts w:ascii="Times New Roman"/>
          <w:b w:val="false"/>
          <w:i w:val="false"/>
          <w:color w:val="000000"/>
          <w:sz w:val="28"/>
        </w:rPr>
        <w:t>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bookmarkEnd w:id="606"/>
    <w:p>
      <w:pPr>
        <w:spacing w:after="0"/>
        <w:ind w:left="0"/>
        <w:jc w:val="both"/>
      </w:pPr>
      <w:r>
        <w:rPr>
          <w:rFonts w:ascii="Times New Roman"/>
          <w:b w:val="false"/>
          <w:i w:val="false"/>
          <w:color w:val="000000"/>
          <w:sz w:val="28"/>
        </w:rPr>
        <w:t>
      С гражданами Республики Казахстан, прошедшими конкурсный отбор, заключается договор о прохождении стажировки.</w:t>
      </w:r>
    </w:p>
    <w:bookmarkStart w:name="z689" w:id="607"/>
    <w:p>
      <w:pPr>
        <w:spacing w:after="0"/>
        <w:ind w:left="0"/>
        <w:jc w:val="both"/>
      </w:pPr>
      <w:r>
        <w:rPr>
          <w:rFonts w:ascii="Times New Roman"/>
          <w:b w:val="false"/>
          <w:i w:val="false"/>
          <w:color w:val="000000"/>
          <w:sz w:val="28"/>
        </w:rPr>
        <w:t>
      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bookmarkEnd w:id="607"/>
    <w:p>
      <w:pPr>
        <w:spacing w:after="0"/>
        <w:ind w:left="0"/>
        <w:jc w:val="both"/>
      </w:pPr>
      <w:r>
        <w:rPr>
          <w:rFonts w:ascii="Times New Roman"/>
          <w:b w:val="false"/>
          <w:i w:val="false"/>
          <w:color w:val="000000"/>
          <w:sz w:val="28"/>
        </w:rPr>
        <w:t>
      1) проводит информационное сопровождение мероприятий по международной стипендии "Болашак";</w:t>
      </w:r>
    </w:p>
    <w:p>
      <w:pPr>
        <w:spacing w:after="0"/>
        <w:ind w:left="0"/>
        <w:jc w:val="both"/>
      </w:pPr>
      <w:r>
        <w:rPr>
          <w:rFonts w:ascii="Times New Roman"/>
          <w:b w:val="false"/>
          <w:i w:val="false"/>
          <w:color w:val="000000"/>
          <w:sz w:val="28"/>
        </w:rPr>
        <w:t>
      2) осуществляет организацию и проведение приема документов претендентов на присуждение международной стипендии "Болашак";</w:t>
      </w:r>
    </w:p>
    <w:p>
      <w:pPr>
        <w:spacing w:after="0"/>
        <w:ind w:left="0"/>
        <w:jc w:val="both"/>
      </w:pPr>
      <w:r>
        <w:rPr>
          <w:rFonts w:ascii="Times New Roman"/>
          <w:b w:val="false"/>
          <w:i w:val="false"/>
          <w:color w:val="000000"/>
          <w:sz w:val="28"/>
        </w:rPr>
        <w:t>
      3) осуществляет комплекс мероприятий по организации отбора претендентов на конкурсной основе;</w:t>
      </w:r>
    </w:p>
    <w:p>
      <w:pPr>
        <w:spacing w:after="0"/>
        <w:ind w:left="0"/>
        <w:jc w:val="both"/>
      </w:pPr>
      <w:r>
        <w:rPr>
          <w:rFonts w:ascii="Times New Roman"/>
          <w:b w:val="false"/>
          <w:i w:val="false"/>
          <w:color w:val="000000"/>
          <w:sz w:val="28"/>
        </w:rPr>
        <w:t xml:space="preserve">
      4) заключает договоры обучения, залога и (или) гарантии; </w:t>
      </w:r>
    </w:p>
    <w:p>
      <w:pPr>
        <w:spacing w:after="0"/>
        <w:ind w:left="0"/>
        <w:jc w:val="both"/>
      </w:pPr>
      <w:r>
        <w:rPr>
          <w:rFonts w:ascii="Times New Roman"/>
          <w:b w:val="false"/>
          <w:i w:val="false"/>
          <w:color w:val="000000"/>
          <w:sz w:val="28"/>
        </w:rPr>
        <w:t xml:space="preserve">
      5) осуществляет организацию и мониторинг академического обучения и прохождения стажировок стипендиатами; </w:t>
      </w:r>
    </w:p>
    <w:p>
      <w:pPr>
        <w:spacing w:after="0"/>
        <w:ind w:left="0"/>
        <w:jc w:val="both"/>
      </w:pPr>
      <w:r>
        <w:rPr>
          <w:rFonts w:ascii="Times New Roman"/>
          <w:b w:val="false"/>
          <w:i w:val="false"/>
          <w:color w:val="000000"/>
          <w:sz w:val="28"/>
        </w:rPr>
        <w:t>
      6) обеспечивает финансирование расходов, связанных с организацией обучения и прохождения стажировок;</w:t>
      </w:r>
    </w:p>
    <w:p>
      <w:pPr>
        <w:spacing w:after="0"/>
        <w:ind w:left="0"/>
        <w:jc w:val="both"/>
      </w:pPr>
      <w:r>
        <w:rPr>
          <w:rFonts w:ascii="Times New Roman"/>
          <w:b w:val="false"/>
          <w:i w:val="false"/>
          <w:color w:val="000000"/>
          <w:sz w:val="28"/>
        </w:rPr>
        <w:t>
      7) осуществляет мониторинг выполнения стипендиатами условий договора в части отработки на территории Республики Казахстан;</w:t>
      </w:r>
    </w:p>
    <w:p>
      <w:pPr>
        <w:spacing w:after="0"/>
        <w:ind w:left="0"/>
        <w:jc w:val="both"/>
      </w:pPr>
      <w:r>
        <w:rPr>
          <w:rFonts w:ascii="Times New Roman"/>
          <w:b w:val="false"/>
          <w:i w:val="false"/>
          <w:color w:val="000000"/>
          <w:sz w:val="28"/>
        </w:rPr>
        <w:t>
      8) заключает договоры с международными партнерами, зарубежными учебными заведениями на организацию обучения стипендиатов.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9" w:id="6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37-1. Индивидуальная педагогическая деятельность</w:t>
      </w:r>
    </w:p>
    <w:bookmarkEnd w:id="608"/>
    <w:bookmarkStart w:name="z460" w:id="609"/>
    <w:p>
      <w:pPr>
        <w:spacing w:after="0"/>
        <w:ind w:left="0"/>
        <w:jc w:val="both"/>
      </w:pPr>
      <w:r>
        <w:rPr>
          <w:rFonts w:ascii="Times New Roman"/>
          <w:b w:val="false"/>
          <w:i w:val="false"/>
          <w:color w:val="000000"/>
          <w:sz w:val="28"/>
        </w:rPr>
        <w:t xml:space="preserve">
      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609"/>
    <w:bookmarkStart w:name="z461" w:id="610"/>
    <w:p>
      <w:pPr>
        <w:spacing w:after="0"/>
        <w:ind w:left="0"/>
        <w:jc w:val="both"/>
      </w:pPr>
      <w:r>
        <w:rPr>
          <w:rFonts w:ascii="Times New Roman"/>
          <w:b w:val="false"/>
          <w:i w:val="false"/>
          <w:color w:val="000000"/>
          <w:sz w:val="28"/>
        </w:rPr>
        <w:t>
      2. Индивидуальная педагогическая деятельность не лицензируется.</w:t>
      </w:r>
    </w:p>
    <w:bookmarkEnd w:id="6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статьей 37-1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999" w:id="6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37-2. Дистанционное обучение</w:t>
      </w:r>
    </w:p>
    <w:bookmarkEnd w:id="611"/>
    <w:bookmarkStart w:name="z1000" w:id="612"/>
    <w:p>
      <w:pPr>
        <w:spacing w:after="0"/>
        <w:ind w:left="0"/>
        <w:jc w:val="both"/>
      </w:pPr>
      <w:r>
        <w:rPr>
          <w:rFonts w:ascii="Times New Roman"/>
          <w:b w:val="false"/>
          <w:i w:val="false"/>
          <w:color w:val="000000"/>
          <w:sz w:val="28"/>
        </w:rPr>
        <w:t>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bookmarkEnd w:id="612"/>
    <w:bookmarkStart w:name="z1001" w:id="613"/>
    <w:p>
      <w:pPr>
        <w:spacing w:after="0"/>
        <w:ind w:left="0"/>
        <w:jc w:val="both"/>
      </w:pPr>
      <w:r>
        <w:rPr>
          <w:rFonts w:ascii="Times New Roman"/>
          <w:b w:val="false"/>
          <w:i w:val="false"/>
          <w:color w:val="000000"/>
          <w:sz w:val="28"/>
        </w:rPr>
        <w:t>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bookmarkEnd w:id="6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статьей 37-2 в соответствии с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2" w:id="6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Профессиональная практика обучающихся</w:t>
      </w:r>
    </w:p>
    <w:bookmarkEnd w:id="614"/>
    <w:bookmarkStart w:name="z213" w:id="615"/>
    <w:p>
      <w:pPr>
        <w:spacing w:after="0"/>
        <w:ind w:left="0"/>
        <w:jc w:val="both"/>
      </w:pPr>
      <w:r>
        <w:rPr>
          <w:rFonts w:ascii="Times New Roman"/>
          <w:b w:val="false"/>
          <w:i w:val="false"/>
          <w:color w:val="000000"/>
          <w:sz w:val="28"/>
        </w:rPr>
        <w:t xml:space="preserve">
      1. Профессиональная практика обучающихся является составной частью образовательных программ подготовки кадров. </w:t>
      </w:r>
    </w:p>
    <w:bookmarkEnd w:id="615"/>
    <w:bookmarkStart w:name="z873" w:id="616"/>
    <w:p>
      <w:pPr>
        <w:spacing w:after="0"/>
        <w:ind w:left="0"/>
        <w:jc w:val="both"/>
      </w:pPr>
      <w:r>
        <w:rPr>
          <w:rFonts w:ascii="Times New Roman"/>
          <w:b w:val="false"/>
          <w:i w:val="false"/>
          <w:color w:val="000000"/>
          <w:sz w:val="28"/>
        </w:rPr>
        <w:t>
      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bookmarkEnd w:id="616"/>
    <w:bookmarkStart w:name="z214" w:id="617"/>
    <w:p>
      <w:pPr>
        <w:spacing w:after="0"/>
        <w:ind w:left="0"/>
        <w:jc w:val="both"/>
      </w:pPr>
      <w:r>
        <w:rPr>
          <w:rFonts w:ascii="Times New Roman"/>
          <w:b w:val="false"/>
          <w:i w:val="false"/>
          <w:color w:val="000000"/>
          <w:sz w:val="28"/>
        </w:rPr>
        <w:t xml:space="preserve">
      2. Виды, сроки и содержание профессиональной практики определяются рабочими учебными программами и рабочими учебными планами. </w:t>
      </w:r>
    </w:p>
    <w:bookmarkEnd w:id="617"/>
    <w:bookmarkStart w:name="z874" w:id="618"/>
    <w:p>
      <w:pPr>
        <w:spacing w:after="0"/>
        <w:ind w:left="0"/>
        <w:jc w:val="both"/>
      </w:pPr>
      <w:r>
        <w:rPr>
          <w:rFonts w:ascii="Times New Roman"/>
          <w:b w:val="false"/>
          <w:i w:val="false"/>
          <w:color w:val="000000"/>
          <w:sz w:val="28"/>
        </w:rPr>
        <w:t xml:space="preserve">
      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 </w:t>
      </w:r>
    </w:p>
    <w:bookmarkEnd w:id="618"/>
    <w:bookmarkStart w:name="z875" w:id="619"/>
    <w:p>
      <w:pPr>
        <w:spacing w:after="0"/>
        <w:ind w:left="0"/>
        <w:jc w:val="both"/>
      </w:pPr>
      <w:r>
        <w:rPr>
          <w:rFonts w:ascii="Times New Roman"/>
          <w:b w:val="false"/>
          <w:i w:val="false"/>
          <w:color w:val="000000"/>
          <w:sz w:val="28"/>
        </w:rPr>
        <w:t xml:space="preserve">
      В договорах определяются обязанности и ответственность организаций образования, предприятий (организаций), являющихся базами практики, и обучающихся. </w:t>
      </w:r>
    </w:p>
    <w:bookmarkEnd w:id="619"/>
    <w:bookmarkStart w:name="z876" w:id="620"/>
    <w:p>
      <w:pPr>
        <w:spacing w:after="0"/>
        <w:ind w:left="0"/>
        <w:jc w:val="both"/>
      </w:pPr>
      <w:r>
        <w:rPr>
          <w:rFonts w:ascii="Times New Roman"/>
          <w:b w:val="false"/>
          <w:i w:val="false"/>
          <w:color w:val="000000"/>
          <w:sz w:val="28"/>
        </w:rPr>
        <w:t xml:space="preserve">
      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 </w:t>
      </w:r>
    </w:p>
    <w:bookmarkEnd w:id="620"/>
    <w:bookmarkStart w:name="z217" w:id="621"/>
    <w:p>
      <w:pPr>
        <w:spacing w:after="0"/>
        <w:ind w:left="0"/>
        <w:jc w:val="both"/>
      </w:pPr>
      <w:r>
        <w:rPr>
          <w:rFonts w:ascii="Times New Roman"/>
          <w:b w:val="false"/>
          <w:i w:val="false"/>
          <w:color w:val="000000"/>
          <w:sz w:val="28"/>
        </w:rPr>
        <w:t xml:space="preserve">
      5. Договоры с предприятиями (организациями), являющимися базами практики, заключаются на основе </w:t>
      </w:r>
      <w:r>
        <w:rPr>
          <w:rFonts w:ascii="Times New Roman"/>
          <w:b w:val="false"/>
          <w:i w:val="false"/>
          <w:color w:val="000000"/>
          <w:sz w:val="28"/>
          <w:u w:val="single"/>
        </w:rPr>
        <w:t>типовой формы</w:t>
      </w:r>
      <w:r>
        <w:rPr>
          <w:rFonts w:ascii="Times New Roman"/>
          <w:b w:val="false"/>
          <w:i w:val="false"/>
          <w:color w:val="000000"/>
          <w:sz w:val="28"/>
        </w:rPr>
        <w:t xml:space="preserve"> договора на проведение профессиональной практики обучающихся.</w:t>
      </w:r>
    </w:p>
    <w:bookmarkEnd w:id="621"/>
    <w:bookmarkStart w:name="z691" w:id="622"/>
    <w:p>
      <w:pPr>
        <w:spacing w:after="0"/>
        <w:ind w:left="0"/>
        <w:jc w:val="both"/>
      </w:pPr>
      <w:r>
        <w:rPr>
          <w:rFonts w:ascii="Times New Roman"/>
          <w:b w:val="false"/>
          <w:i w:val="false"/>
          <w:color w:val="000000"/>
          <w:sz w:val="28"/>
        </w:rPr>
        <w:t>
      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bookmarkEnd w:id="622"/>
    <w:bookmarkStart w:name="z690" w:id="623"/>
    <w:p>
      <w:pPr>
        <w:spacing w:after="0"/>
        <w:ind w:left="0"/>
        <w:jc w:val="both"/>
      </w:pPr>
      <w:r>
        <w:rPr>
          <w:rFonts w:ascii="Times New Roman"/>
          <w:b w:val="false"/>
          <w:i w:val="false"/>
          <w:color w:val="000000"/>
          <w:sz w:val="28"/>
        </w:rPr>
        <w:t>
      7. Требования настоящей статьи не распространяются на профессиональную практику обучающихся в военных, специальных учебных заведениях.</w:t>
      </w:r>
    </w:p>
    <w:bookmarkEnd w:id="6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8" w:id="6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Документы об образовании</w:t>
      </w:r>
    </w:p>
    <w:bookmarkEnd w:id="624"/>
    <w:bookmarkStart w:name="z219" w:id="625"/>
    <w:p>
      <w:pPr>
        <w:spacing w:after="0"/>
        <w:ind w:left="0"/>
        <w:jc w:val="both"/>
      </w:pPr>
      <w:r>
        <w:rPr>
          <w:rFonts w:ascii="Times New Roman"/>
          <w:b w:val="false"/>
          <w:i w:val="false"/>
          <w:color w:val="000000"/>
          <w:sz w:val="28"/>
        </w:rPr>
        <w:t>
      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bookmarkEnd w:id="625"/>
    <w:bookmarkStart w:name="z1002" w:id="626"/>
    <w:p>
      <w:pPr>
        <w:spacing w:after="0"/>
        <w:ind w:left="0"/>
        <w:jc w:val="both"/>
      </w:pPr>
      <w:r>
        <w:rPr>
          <w:rFonts w:ascii="Times New Roman"/>
          <w:b w:val="false"/>
          <w:i w:val="false"/>
          <w:color w:val="000000"/>
          <w:sz w:val="28"/>
        </w:rPr>
        <w:t>
      1) документ об образовании государственного образца;</w:t>
      </w:r>
    </w:p>
    <w:bookmarkEnd w:id="626"/>
    <w:bookmarkStart w:name="z1003" w:id="627"/>
    <w:p>
      <w:pPr>
        <w:spacing w:after="0"/>
        <w:ind w:left="0"/>
        <w:jc w:val="both"/>
      </w:pPr>
      <w:r>
        <w:rPr>
          <w:rFonts w:ascii="Times New Roman"/>
          <w:b w:val="false"/>
          <w:i w:val="false"/>
          <w:color w:val="000000"/>
          <w:sz w:val="28"/>
        </w:rPr>
        <w:t>
      2) документ об образовании автономных организаций образования;</w:t>
      </w:r>
    </w:p>
    <w:bookmarkEnd w:id="627"/>
    <w:bookmarkStart w:name="z1004" w:id="628"/>
    <w:p>
      <w:pPr>
        <w:spacing w:after="0"/>
        <w:ind w:left="0"/>
        <w:jc w:val="both"/>
      </w:pPr>
      <w:r>
        <w:rPr>
          <w:rFonts w:ascii="Times New Roman"/>
          <w:b w:val="false"/>
          <w:i w:val="false"/>
          <w:color w:val="000000"/>
          <w:sz w:val="28"/>
        </w:rPr>
        <w:t>
      3) документ об образовании собственного образца.</w:t>
      </w:r>
    </w:p>
    <w:bookmarkEnd w:id="628"/>
    <w:p>
      <w:pPr>
        <w:spacing w:after="0"/>
        <w:ind w:left="0"/>
        <w:jc w:val="both"/>
      </w:pPr>
      <w:r>
        <w:rPr>
          <w:rFonts w:ascii="Times New Roman"/>
          <w:b w:val="false"/>
          <w:i w:val="false"/>
          <w:color w:val="000000"/>
          <w:sz w:val="28"/>
        </w:rPr>
        <w:t>
      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pPr>
        <w:spacing w:after="0"/>
        <w:ind w:left="0"/>
        <w:jc w:val="both"/>
      </w:pPr>
      <w:r>
        <w:rPr>
          <w:rFonts w:ascii="Times New Roman"/>
          <w:b w:val="false"/>
          <w:i w:val="false"/>
          <w:color w:val="000000"/>
          <w:sz w:val="28"/>
        </w:rPr>
        <w:t>
      Документы об образовании содержат защитные знаки.</w:t>
      </w:r>
    </w:p>
    <w:bookmarkStart w:name="z220" w:id="629"/>
    <w:p>
      <w:pPr>
        <w:spacing w:after="0"/>
        <w:ind w:left="0"/>
        <w:jc w:val="both"/>
      </w:pPr>
      <w:r>
        <w:rPr>
          <w:rFonts w:ascii="Times New Roman"/>
          <w:b w:val="false"/>
          <w:i w:val="false"/>
          <w:color w:val="000000"/>
          <w:sz w:val="28"/>
        </w:rPr>
        <w:t>
      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bookmarkEnd w:id="629"/>
    <w:bookmarkStart w:name="z221" w:id="630"/>
    <w:p>
      <w:pPr>
        <w:spacing w:after="0"/>
        <w:ind w:left="0"/>
        <w:jc w:val="both"/>
      </w:pPr>
      <w:r>
        <w:rPr>
          <w:rFonts w:ascii="Times New Roman"/>
          <w:b w:val="false"/>
          <w:i w:val="false"/>
          <w:color w:val="000000"/>
          <w:sz w:val="28"/>
        </w:rPr>
        <w:t>
      3. Документы об образовании государственного образца выдают:</w:t>
      </w:r>
    </w:p>
    <w:bookmarkEnd w:id="630"/>
    <w:bookmarkStart w:name="z1005" w:id="631"/>
    <w:p>
      <w:pPr>
        <w:spacing w:after="0"/>
        <w:ind w:left="0"/>
        <w:jc w:val="both"/>
      </w:pPr>
      <w:r>
        <w:rPr>
          <w:rFonts w:ascii="Times New Roman"/>
          <w:b w:val="false"/>
          <w:i w:val="false"/>
          <w:color w:val="000000"/>
          <w:sz w:val="28"/>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bookmarkEnd w:id="631"/>
    <w:bookmarkStart w:name="z1006" w:id="632"/>
    <w:p>
      <w:pPr>
        <w:spacing w:after="0"/>
        <w:ind w:left="0"/>
        <w:jc w:val="both"/>
      </w:pPr>
      <w:r>
        <w:rPr>
          <w:rFonts w:ascii="Times New Roman"/>
          <w:b w:val="false"/>
          <w:i w:val="false"/>
          <w:color w:val="000000"/>
          <w:sz w:val="28"/>
        </w:rPr>
        <w:t>
      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bookmarkEnd w:id="632"/>
    <w:bookmarkStart w:name="z1007" w:id="6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3) предусмотрен в редакции Закона РК от 08.01.2021 </w:t>
      </w:r>
      <w:r>
        <w:rPr>
          <w:rFonts w:ascii="Times New Roman"/>
          <w:b w:val="false"/>
          <w:i w:val="false"/>
          <w:color w:val="000000"/>
          <w:sz w:val="28"/>
        </w:rPr>
        <w:t>№ 410-VI</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3) действует с 02.01.2021 до 01.01.2023 в соответствии с Законом РК от 08.01.2021 </w:t>
      </w:r>
      <w:r>
        <w:rPr>
          <w:rFonts w:ascii="Times New Roman"/>
          <w:b w:val="false"/>
          <w:i w:val="false"/>
          <w:color w:val="000000"/>
          <w:sz w:val="28"/>
        </w:rPr>
        <w:t>№ 410-VI</w:t>
      </w:r>
      <w:r>
        <w:rPr>
          <w:rFonts w:ascii="Times New Roman"/>
          <w:b w:val="false"/>
          <w:i w:val="false"/>
          <w:color w:val="000000"/>
          <w:sz w:val="28"/>
        </w:rPr>
        <w:t>.</w:t>
      </w:r>
    </w:p>
    <w:p>
      <w:pPr>
        <w:spacing w:after="0"/>
        <w:ind w:left="0"/>
        <w:jc w:val="both"/>
      </w:pPr>
      <w:r>
        <w:rPr>
          <w:rFonts w:ascii="Times New Roman"/>
          <w:b w:val="false"/>
          <w:i w:val="false"/>
          <w:color w:val="000000"/>
          <w:sz w:val="28"/>
        </w:rPr>
        <w:t>
      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и прошедшие государственную аттестацию или аккредитацию в аккредитационных органах, внесенных в реестр признанных аккредитационных органов;</w:t>
      </w:r>
    </w:p>
    <w:bookmarkStart w:name="z1008" w:id="634"/>
    <w:p>
      <w:pPr>
        <w:spacing w:after="0"/>
        <w:ind w:left="0"/>
        <w:jc w:val="both"/>
      </w:pPr>
      <w:r>
        <w:rPr>
          <w:rFonts w:ascii="Times New Roman"/>
          <w:b w:val="false"/>
          <w:i w:val="false"/>
          <w:color w:val="000000"/>
          <w:sz w:val="28"/>
        </w:rPr>
        <w:t>
      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bookmarkEnd w:id="634"/>
    <w:bookmarkStart w:name="z1009" w:id="635"/>
    <w:p>
      <w:pPr>
        <w:spacing w:after="0"/>
        <w:ind w:left="0"/>
        <w:jc w:val="both"/>
      </w:pPr>
      <w:r>
        <w:rPr>
          <w:rFonts w:ascii="Times New Roman"/>
          <w:b w:val="false"/>
          <w:i w:val="false"/>
          <w:color w:val="000000"/>
          <w:sz w:val="28"/>
        </w:rPr>
        <w:t>
      Требования к заполнению документов об образовании государственного образца определяются уполномоченным органом в области образования.</w:t>
      </w:r>
    </w:p>
    <w:bookmarkEnd w:id="635"/>
    <w:bookmarkStart w:name="z956" w:id="636"/>
    <w:p>
      <w:pPr>
        <w:spacing w:after="0"/>
        <w:ind w:left="0"/>
        <w:jc w:val="both"/>
      </w:pPr>
      <w:r>
        <w:rPr>
          <w:rFonts w:ascii="Times New Roman"/>
          <w:b w:val="false"/>
          <w:i w:val="false"/>
          <w:color w:val="000000"/>
          <w:sz w:val="28"/>
        </w:rPr>
        <w:t>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bookmarkEnd w:id="636"/>
    <w:bookmarkStart w:name="z222" w:id="637"/>
    <w:p>
      <w:pPr>
        <w:spacing w:after="0"/>
        <w:ind w:left="0"/>
        <w:jc w:val="both"/>
      </w:pPr>
      <w:r>
        <w:rPr>
          <w:rFonts w:ascii="Times New Roman"/>
          <w:b w:val="false"/>
          <w:i w:val="false"/>
          <w:color w:val="000000"/>
          <w:sz w:val="28"/>
        </w:rPr>
        <w:t>
      4. Документы об образовании автономных организаций образования выдают автономные организации образования.</w:t>
      </w:r>
    </w:p>
    <w:bookmarkEnd w:id="637"/>
    <w:bookmarkStart w:name="z1010" w:id="638"/>
    <w:p>
      <w:pPr>
        <w:spacing w:after="0"/>
        <w:ind w:left="0"/>
        <w:jc w:val="both"/>
      </w:pPr>
      <w:r>
        <w:rPr>
          <w:rFonts w:ascii="Times New Roman"/>
          <w:b w:val="false"/>
          <w:i w:val="false"/>
          <w:color w:val="000000"/>
          <w:sz w:val="28"/>
        </w:rPr>
        <w:t>
      Форма и требования к заполнению документов об образовании автономной организации образования определяются автономной организацией образования.</w:t>
      </w:r>
    </w:p>
    <w:bookmarkEnd w:id="638"/>
    <w:bookmarkStart w:name="z877" w:id="639"/>
    <w:p>
      <w:pPr>
        <w:spacing w:after="0"/>
        <w:ind w:left="0"/>
        <w:jc w:val="both"/>
      </w:pPr>
      <w:r>
        <w:rPr>
          <w:rFonts w:ascii="Times New Roman"/>
          <w:b w:val="false"/>
          <w:i w:val="false"/>
          <w:color w:val="000000"/>
          <w:sz w:val="28"/>
        </w:rPr>
        <w:t>
      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639"/>
    <w:bookmarkStart w:name="z463" w:id="640"/>
    <w:p>
      <w:pPr>
        <w:spacing w:after="0"/>
        <w:ind w:left="0"/>
        <w:jc w:val="both"/>
      </w:pPr>
      <w:r>
        <w:rPr>
          <w:rFonts w:ascii="Times New Roman"/>
          <w:b w:val="false"/>
          <w:i w:val="false"/>
          <w:color w:val="000000"/>
          <w:sz w:val="28"/>
        </w:rPr>
        <w:t>
      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640"/>
    <w:bookmarkStart w:name="z1011" w:id="641"/>
    <w:p>
      <w:pPr>
        <w:spacing w:after="0"/>
        <w:ind w:left="0"/>
        <w:jc w:val="both"/>
      </w:pPr>
      <w:r>
        <w:rPr>
          <w:rFonts w:ascii="Times New Roman"/>
          <w:b w:val="false"/>
          <w:i w:val="false"/>
          <w:color w:val="000000"/>
          <w:sz w:val="28"/>
        </w:rPr>
        <w:t>
      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bookmarkEnd w:id="641"/>
    <w:bookmarkStart w:name="z1012" w:id="642"/>
    <w:p>
      <w:pPr>
        <w:spacing w:after="0"/>
        <w:ind w:left="0"/>
        <w:jc w:val="both"/>
      </w:pPr>
      <w:r>
        <w:rPr>
          <w:rFonts w:ascii="Times New Roman"/>
          <w:b w:val="false"/>
          <w:i w:val="false"/>
          <w:color w:val="000000"/>
          <w:sz w:val="28"/>
        </w:rPr>
        <w:t>
      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bookmarkEnd w:id="642"/>
    <w:bookmarkStart w:name="z462" w:id="643"/>
    <w:p>
      <w:pPr>
        <w:spacing w:after="0"/>
        <w:ind w:left="0"/>
        <w:jc w:val="both"/>
      </w:pPr>
      <w:r>
        <w:rPr>
          <w:rFonts w:ascii="Times New Roman"/>
          <w:b w:val="false"/>
          <w:i w:val="false"/>
          <w:color w:val="000000"/>
          <w:sz w:val="28"/>
        </w:rPr>
        <w:t xml:space="preserve">
      6. Обучающимся, не завершившим образование либо не прошедшим итоговую аттестацию, выдается </w:t>
      </w:r>
      <w:r>
        <w:rPr>
          <w:rFonts w:ascii="Times New Roman"/>
          <w:b w:val="false"/>
          <w:i w:val="false"/>
          <w:color w:val="000000"/>
          <w:sz w:val="28"/>
          <w:u w:val="single"/>
        </w:rPr>
        <w:t>справка установленного образца</w:t>
      </w:r>
      <w:r>
        <w:rPr>
          <w:rFonts w:ascii="Times New Roman"/>
          <w:b w:val="false"/>
          <w:i w:val="false"/>
          <w:color w:val="000000"/>
          <w:sz w:val="28"/>
        </w:rPr>
        <w:t>.</w:t>
      </w:r>
    </w:p>
    <w:bookmarkEnd w:id="643"/>
    <w:bookmarkStart w:name="z692" w:id="644"/>
    <w:p>
      <w:pPr>
        <w:spacing w:after="0"/>
        <w:ind w:left="0"/>
        <w:jc w:val="both"/>
      </w:pPr>
      <w:r>
        <w:rPr>
          <w:rFonts w:ascii="Times New Roman"/>
          <w:b w:val="false"/>
          <w:i w:val="false"/>
          <w:color w:val="000000"/>
          <w:sz w:val="28"/>
        </w:rPr>
        <w:t>
      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bookmarkEnd w:id="644"/>
    <w:bookmarkStart w:name="z693" w:id="645"/>
    <w:p>
      <w:pPr>
        <w:spacing w:after="0"/>
        <w:ind w:left="0"/>
        <w:jc w:val="both"/>
      </w:pPr>
      <w:r>
        <w:rPr>
          <w:rFonts w:ascii="Times New Roman"/>
          <w:b w:val="false"/>
          <w:i w:val="false"/>
          <w:color w:val="000000"/>
          <w:sz w:val="28"/>
        </w:rPr>
        <w:t>
      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документов об образовании.</w:t>
      </w:r>
    </w:p>
    <w:bookmarkEnd w:id="6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39 в редакции Закона РК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изменениями, внесенными законами РК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01.01.2021);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223" w:id="64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СУБЪЕКТЫ ОБРАЗОВАТЕЛЬНОЙ ДЕЯТЕЛЬНОСТИ</w:t>
      </w:r>
    </w:p>
    <w:bookmarkEnd w:id="646"/>
    <w:bookmarkStart w:name="z224" w:id="6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Организации образования</w:t>
      </w:r>
    </w:p>
    <w:bookmarkEnd w:id="647"/>
    <w:bookmarkStart w:name="z225" w:id="648"/>
    <w:p>
      <w:pPr>
        <w:spacing w:after="0"/>
        <w:ind w:left="0"/>
        <w:jc w:val="both"/>
      </w:pPr>
      <w:r>
        <w:rPr>
          <w:rFonts w:ascii="Times New Roman"/>
          <w:b w:val="false"/>
          <w:i w:val="false"/>
          <w:color w:val="000000"/>
          <w:sz w:val="28"/>
        </w:rPr>
        <w:t>
      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bookmarkEnd w:id="648"/>
    <w:bookmarkStart w:name="z226" w:id="649"/>
    <w:p>
      <w:pPr>
        <w:spacing w:after="0"/>
        <w:ind w:left="0"/>
        <w:jc w:val="both"/>
      </w:pPr>
      <w:r>
        <w:rPr>
          <w:rFonts w:ascii="Times New Roman"/>
          <w:b w:val="false"/>
          <w:i w:val="false"/>
          <w:color w:val="000000"/>
          <w:sz w:val="28"/>
        </w:rPr>
        <w:t>
      2. Право на занятие образовательной деятельностью возникает у организаций образования:</w:t>
      </w:r>
    </w:p>
    <w:bookmarkEnd w:id="649"/>
    <w:p>
      <w:pPr>
        <w:spacing w:after="0"/>
        <w:ind w:left="0"/>
        <w:jc w:val="both"/>
      </w:pPr>
      <w:r>
        <w:rPr>
          <w:rFonts w:ascii="Times New Roman"/>
          <w:b w:val="false"/>
          <w:i w:val="false"/>
          <w:color w:val="000000"/>
          <w:sz w:val="28"/>
        </w:rPr>
        <w:t>
      1) для подвидов образовательной деятельности, требующих лицензирования, с момента получения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или признания ее недействительной в порядке, установленном законами Республики Казахстан;</w:t>
      </w:r>
    </w:p>
    <w:p>
      <w:pPr>
        <w:spacing w:after="0"/>
        <w:ind w:left="0"/>
        <w:jc w:val="both"/>
      </w:pPr>
      <w:r>
        <w:rPr>
          <w:rFonts w:ascii="Times New Roman"/>
          <w:b w:val="false"/>
          <w:i w:val="false"/>
          <w:color w:val="000000"/>
          <w:sz w:val="28"/>
        </w:rPr>
        <w:t>
      2) для подвидов образовательной деятельности, не требующих лицензирования, с момента государственной регистрации юридических лиц;</w:t>
      </w:r>
    </w:p>
    <w:p>
      <w:pPr>
        <w:spacing w:after="0"/>
        <w:ind w:left="0"/>
        <w:jc w:val="both"/>
      </w:pPr>
      <w:r>
        <w:rPr>
          <w:rFonts w:ascii="Times New Roman"/>
          <w:b w:val="false"/>
          <w:i w:val="false"/>
          <w:color w:val="000000"/>
          <w:sz w:val="28"/>
        </w:rPr>
        <w:t>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bookmarkStart w:name="z464" w:id="650"/>
    <w:p>
      <w:pPr>
        <w:spacing w:after="0"/>
        <w:ind w:left="0"/>
        <w:jc w:val="both"/>
      </w:pPr>
      <w:r>
        <w:rPr>
          <w:rFonts w:ascii="Times New Roman"/>
          <w:b w:val="false"/>
          <w:i w:val="false"/>
          <w:color w:val="000000"/>
          <w:sz w:val="28"/>
        </w:rPr>
        <w:t xml:space="preserve">
      2-1. В случае неполучения </w:t>
      </w:r>
      <w:r>
        <w:rPr>
          <w:rFonts w:ascii="Times New Roman"/>
          <w:b w:val="false"/>
          <w:i w:val="false"/>
          <w:color w:val="000000"/>
          <w:sz w:val="28"/>
          <w:u w:val="single"/>
        </w:rPr>
        <w:t>лицензии</w:t>
      </w:r>
      <w:r>
        <w:rPr>
          <w:rFonts w:ascii="Times New Roman"/>
          <w:b w:val="false"/>
          <w:i w:val="false"/>
          <w:color w:val="000000"/>
          <w:sz w:val="28"/>
        </w:rPr>
        <w:t xml:space="preserve">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bookmarkEnd w:id="650"/>
    <w:p>
      <w:pPr>
        <w:spacing w:after="0"/>
        <w:ind w:left="0"/>
        <w:jc w:val="both"/>
      </w:pPr>
      <w:r>
        <w:rPr>
          <w:rFonts w:ascii="Times New Roman"/>
          <w:b w:val="false"/>
          <w:i w:val="false"/>
          <w:color w:val="000000"/>
          <w:sz w:val="28"/>
        </w:rPr>
        <w:t>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bookmarkStart w:name="z227" w:id="651"/>
    <w:p>
      <w:pPr>
        <w:spacing w:after="0"/>
        <w:ind w:left="0"/>
        <w:jc w:val="both"/>
      </w:pPr>
      <w:r>
        <w:rPr>
          <w:rFonts w:ascii="Times New Roman"/>
          <w:b w:val="false"/>
          <w:i w:val="false"/>
          <w:color w:val="000000"/>
          <w:sz w:val="28"/>
        </w:rPr>
        <w:t xml:space="preserve">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w:t>
      </w:r>
      <w:r>
        <w:rPr>
          <w:rFonts w:ascii="Times New Roman"/>
          <w:b w:val="false"/>
          <w:i w:val="false"/>
          <w:color w:val="000000"/>
          <w:sz w:val="28"/>
          <w:u w:val="single"/>
        </w:rPr>
        <w:t>типовых правил</w:t>
      </w:r>
      <w:r>
        <w:rPr>
          <w:rFonts w:ascii="Times New Roman"/>
          <w:b w:val="false"/>
          <w:i w:val="false"/>
          <w:color w:val="000000"/>
          <w:sz w:val="28"/>
        </w:rPr>
        <w:t xml:space="preserve"> деятельности организаций образования соответствующего типа, если иное не предусмотрено законами Республики Казахстан.</w:t>
      </w:r>
    </w:p>
    <w:bookmarkEnd w:id="651"/>
    <w:bookmarkStart w:name="z228" w:id="652"/>
    <w:p>
      <w:pPr>
        <w:spacing w:after="0"/>
        <w:ind w:left="0"/>
        <w:jc w:val="both"/>
      </w:pPr>
      <w:r>
        <w:rPr>
          <w:rFonts w:ascii="Times New Roman"/>
          <w:b w:val="false"/>
          <w:i w:val="false"/>
          <w:color w:val="000000"/>
          <w:sz w:val="28"/>
        </w:rPr>
        <w:t>
      4. Организации образования в зависимости от реализуемых образовательных программ могут быть следующих типов:</w:t>
      </w:r>
    </w:p>
    <w:bookmarkEnd w:id="652"/>
    <w:bookmarkStart w:name="z465" w:id="653"/>
    <w:p>
      <w:pPr>
        <w:spacing w:after="0"/>
        <w:ind w:left="0"/>
        <w:jc w:val="both"/>
      </w:pPr>
      <w:r>
        <w:rPr>
          <w:rFonts w:ascii="Times New Roman"/>
          <w:b w:val="false"/>
          <w:i w:val="false"/>
          <w:color w:val="000000"/>
          <w:sz w:val="28"/>
        </w:rPr>
        <w:t>
      1) дошкольные организации;</w:t>
      </w:r>
    </w:p>
    <w:bookmarkEnd w:id="653"/>
    <w:bookmarkStart w:name="z466" w:id="654"/>
    <w:p>
      <w:pPr>
        <w:spacing w:after="0"/>
        <w:ind w:left="0"/>
        <w:jc w:val="both"/>
      </w:pPr>
      <w:r>
        <w:rPr>
          <w:rFonts w:ascii="Times New Roman"/>
          <w:b w:val="false"/>
          <w:i w:val="false"/>
          <w:color w:val="000000"/>
          <w:sz w:val="28"/>
        </w:rPr>
        <w:t>
      2) организации среднего образования (начального, основного среднего, общего среднего);</w:t>
      </w:r>
    </w:p>
    <w:bookmarkEnd w:id="654"/>
    <w:bookmarkStart w:name="z467" w:id="655"/>
    <w:p>
      <w:pPr>
        <w:spacing w:after="0"/>
        <w:ind w:left="0"/>
        <w:jc w:val="both"/>
      </w:pPr>
      <w:r>
        <w:rPr>
          <w:rFonts w:ascii="Times New Roman"/>
          <w:b w:val="false"/>
          <w:i w:val="false"/>
          <w:color w:val="000000"/>
          <w:sz w:val="28"/>
        </w:rPr>
        <w:t>
      3) организации технического и профессионального образования;</w:t>
      </w:r>
    </w:p>
    <w:bookmarkEnd w:id="655"/>
    <w:bookmarkStart w:name="z468" w:id="656"/>
    <w:p>
      <w:pPr>
        <w:spacing w:after="0"/>
        <w:ind w:left="0"/>
        <w:jc w:val="both"/>
      </w:pPr>
      <w:r>
        <w:rPr>
          <w:rFonts w:ascii="Times New Roman"/>
          <w:b w:val="false"/>
          <w:i w:val="false"/>
          <w:color w:val="000000"/>
          <w:sz w:val="28"/>
        </w:rPr>
        <w:t>
      4) организации послесреднего образования;</w:t>
      </w:r>
    </w:p>
    <w:bookmarkEnd w:id="656"/>
    <w:bookmarkStart w:name="z469" w:id="657"/>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57"/>
    <w:bookmarkStart w:name="z470" w:id="658"/>
    <w:p>
      <w:pPr>
        <w:spacing w:after="0"/>
        <w:ind w:left="0"/>
        <w:jc w:val="both"/>
      </w:pPr>
      <w:r>
        <w:rPr>
          <w:rFonts w:ascii="Times New Roman"/>
          <w:b w:val="false"/>
          <w:i w:val="false"/>
          <w:color w:val="000000"/>
          <w:sz w:val="28"/>
        </w:rPr>
        <w:t>
      6) организации высшего и (или) послевузовского образования;</w:t>
      </w:r>
    </w:p>
    <w:bookmarkEnd w:id="658"/>
    <w:bookmarkStart w:name="z471" w:id="659"/>
    <w:p>
      <w:pPr>
        <w:spacing w:after="0"/>
        <w:ind w:left="0"/>
        <w:jc w:val="both"/>
      </w:pPr>
      <w:r>
        <w:rPr>
          <w:rFonts w:ascii="Times New Roman"/>
          <w:b w:val="false"/>
          <w:i w:val="false"/>
          <w:color w:val="000000"/>
          <w:sz w:val="28"/>
        </w:rPr>
        <w:t>
      7) специализированные организации образования;</w:t>
      </w:r>
    </w:p>
    <w:bookmarkEnd w:id="659"/>
    <w:bookmarkStart w:name="z472" w:id="660"/>
    <w:p>
      <w:pPr>
        <w:spacing w:after="0"/>
        <w:ind w:left="0"/>
        <w:jc w:val="both"/>
      </w:pPr>
      <w:r>
        <w:rPr>
          <w:rFonts w:ascii="Times New Roman"/>
          <w:b w:val="false"/>
          <w:i w:val="false"/>
          <w:color w:val="000000"/>
          <w:sz w:val="28"/>
        </w:rPr>
        <w:t>
      8) специальные организации образования;</w:t>
      </w:r>
    </w:p>
    <w:bookmarkEnd w:id="660"/>
    <w:bookmarkStart w:name="z473" w:id="661"/>
    <w:p>
      <w:pPr>
        <w:spacing w:after="0"/>
        <w:ind w:left="0"/>
        <w:jc w:val="both"/>
      </w:pPr>
      <w:r>
        <w:rPr>
          <w:rFonts w:ascii="Times New Roman"/>
          <w:b w:val="false"/>
          <w:i w:val="false"/>
          <w:color w:val="000000"/>
          <w:sz w:val="28"/>
        </w:rPr>
        <w:t>
      9) организации образования для детей-сирот и детей, оставшихся без попечения родителей;</w:t>
      </w:r>
    </w:p>
    <w:bookmarkEnd w:id="661"/>
    <w:bookmarkStart w:name="z474" w:id="662"/>
    <w:p>
      <w:pPr>
        <w:spacing w:after="0"/>
        <w:ind w:left="0"/>
        <w:jc w:val="both"/>
      </w:pPr>
      <w:r>
        <w:rPr>
          <w:rFonts w:ascii="Times New Roman"/>
          <w:b w:val="false"/>
          <w:i w:val="false"/>
          <w:color w:val="000000"/>
          <w:sz w:val="28"/>
        </w:rPr>
        <w:t>
      10) организации дополнительного образования для детей;</w:t>
      </w:r>
    </w:p>
    <w:bookmarkEnd w:id="662"/>
    <w:bookmarkStart w:name="z475" w:id="663"/>
    <w:p>
      <w:pPr>
        <w:spacing w:after="0"/>
        <w:ind w:left="0"/>
        <w:jc w:val="both"/>
      </w:pPr>
      <w:r>
        <w:rPr>
          <w:rFonts w:ascii="Times New Roman"/>
          <w:b w:val="false"/>
          <w:i w:val="false"/>
          <w:color w:val="000000"/>
          <w:sz w:val="28"/>
        </w:rPr>
        <w:t>
      11) организации дополнительного образования для взрослых.</w:t>
      </w:r>
    </w:p>
    <w:bookmarkEnd w:id="663"/>
    <w:p>
      <w:pPr>
        <w:spacing w:after="0"/>
        <w:ind w:left="0"/>
        <w:jc w:val="both"/>
      </w:pPr>
      <w:r>
        <w:rPr>
          <w:rFonts w:ascii="Times New Roman"/>
          <w:b w:val="false"/>
          <w:i w:val="false"/>
          <w:color w:val="000000"/>
          <w:sz w:val="28"/>
        </w:rPr>
        <w:t xml:space="preserve">
      Номенклатура видов организаций образования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 в области образования.</w:t>
      </w:r>
    </w:p>
    <w:bookmarkStart w:name="z229" w:id="664"/>
    <w:p>
      <w:pPr>
        <w:spacing w:after="0"/>
        <w:ind w:left="0"/>
        <w:jc w:val="both"/>
      </w:pPr>
      <w:r>
        <w:rPr>
          <w:rFonts w:ascii="Times New Roman"/>
          <w:b w:val="false"/>
          <w:i w:val="false"/>
          <w:color w:val="000000"/>
          <w:sz w:val="28"/>
        </w:rPr>
        <w:t>
      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bookmarkEnd w:id="664"/>
    <w:bookmarkStart w:name="z948" w:id="665"/>
    <w:p>
      <w:pPr>
        <w:spacing w:after="0"/>
        <w:ind w:left="0"/>
        <w:jc w:val="both"/>
      </w:pPr>
      <w:r>
        <w:rPr>
          <w:rFonts w:ascii="Times New Roman"/>
          <w:b w:val="false"/>
          <w:i w:val="false"/>
          <w:color w:val="000000"/>
          <w:sz w:val="28"/>
        </w:rPr>
        <w:t>
      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bookmarkEnd w:id="665"/>
    <w:bookmarkStart w:name="z949" w:id="666"/>
    <w:p>
      <w:pPr>
        <w:spacing w:after="0"/>
        <w:ind w:left="0"/>
        <w:jc w:val="both"/>
      </w:pPr>
      <w:r>
        <w:rPr>
          <w:rFonts w:ascii="Times New Roman"/>
          <w:b w:val="false"/>
          <w:i w:val="false"/>
          <w:color w:val="000000"/>
          <w:sz w:val="28"/>
        </w:rPr>
        <w:t>
      Обязательными условиями реализации программ медицинского образования по клиническим специальностям являются также:</w:t>
      </w:r>
    </w:p>
    <w:bookmarkEnd w:id="666"/>
    <w:bookmarkStart w:name="z950" w:id="667"/>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симмуляционного кабинета (центра);</w:t>
      </w:r>
    </w:p>
    <w:bookmarkEnd w:id="667"/>
    <w:bookmarkStart w:name="z951" w:id="668"/>
    <w:p>
      <w:pPr>
        <w:spacing w:after="0"/>
        <w:ind w:left="0"/>
        <w:jc w:val="both"/>
      </w:pPr>
      <w:r>
        <w:rPr>
          <w:rFonts w:ascii="Times New Roman"/>
          <w:b w:val="false"/>
          <w:i w:val="false"/>
          <w:color w:val="000000"/>
          <w:sz w:val="28"/>
        </w:rPr>
        <w:t>
      2) реализация организацией образования всех курсов (лет обучения) образовательной программы;</w:t>
      </w:r>
    </w:p>
    <w:bookmarkEnd w:id="668"/>
    <w:bookmarkStart w:name="z952" w:id="669"/>
    <w:p>
      <w:pPr>
        <w:spacing w:after="0"/>
        <w:ind w:left="0"/>
        <w:jc w:val="both"/>
      </w:pPr>
      <w:r>
        <w:rPr>
          <w:rFonts w:ascii="Times New Roman"/>
          <w:b w:val="false"/>
          <w:i w:val="false"/>
          <w:color w:val="000000"/>
          <w:sz w:val="28"/>
        </w:rPr>
        <w:t>
      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bookmarkEnd w:id="669"/>
    <w:bookmarkStart w:name="z953" w:id="670"/>
    <w:p>
      <w:pPr>
        <w:spacing w:after="0"/>
        <w:ind w:left="0"/>
        <w:jc w:val="both"/>
      </w:pPr>
      <w:r>
        <w:rPr>
          <w:rFonts w:ascii="Times New Roman"/>
          <w:b w:val="false"/>
          <w:i w:val="false"/>
          <w:color w:val="000000"/>
          <w:sz w:val="28"/>
        </w:rPr>
        <w:t>
      4) привлечение наставников из числа квалифицированных медицинских работников в период подготовки обучающихся на клинических базах;</w:t>
      </w:r>
    </w:p>
    <w:bookmarkEnd w:id="670"/>
    <w:bookmarkStart w:name="z954" w:id="671"/>
    <w:p>
      <w:pPr>
        <w:spacing w:after="0"/>
        <w:ind w:left="0"/>
        <w:jc w:val="both"/>
      </w:pPr>
      <w:r>
        <w:rPr>
          <w:rFonts w:ascii="Times New Roman"/>
          <w:b w:val="false"/>
          <w:i w:val="false"/>
          <w:color w:val="000000"/>
          <w:sz w:val="28"/>
        </w:rPr>
        <w:t>
      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bookmarkEnd w:id="671"/>
    <w:bookmarkStart w:name="z955" w:id="672"/>
    <w:p>
      <w:pPr>
        <w:spacing w:after="0"/>
        <w:ind w:left="0"/>
        <w:jc w:val="both"/>
      </w:pPr>
      <w:r>
        <w:rPr>
          <w:rFonts w:ascii="Times New Roman"/>
          <w:b w:val="false"/>
          <w:i w:val="false"/>
          <w:color w:val="000000"/>
          <w:sz w:val="28"/>
        </w:rPr>
        <w:t xml:space="preserve">
      Положения об университетской больнице, интегрированном академическом медицинском центре и клинических базах и требования, предъявляемые к ним,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 в области здравоохранения.</w:t>
      </w:r>
    </w:p>
    <w:bookmarkEnd w:id="6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 с изменениями, внесенными законами РК от 19.01.2011 № </w:t>
      </w:r>
      <w:r>
        <w:rPr>
          <w:rFonts w:ascii="Times New Roman"/>
          <w:b w:val="false"/>
          <w:i w:val="false"/>
          <w:color w:val="000000"/>
          <w:sz w:val="28"/>
        </w:rPr>
        <w:t>395-IV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4" w:id="6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40-1. Особый статус организации высшего и (или) послевузовского образования</w:t>
      </w:r>
    </w:p>
    <w:bookmarkEnd w:id="6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40-1 исключена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6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Устав организации образования</w:t>
      </w:r>
    </w:p>
    <w:bookmarkEnd w:id="674"/>
    <w:bookmarkStart w:name="z231" w:id="675"/>
    <w:p>
      <w:pPr>
        <w:spacing w:after="0"/>
        <w:ind w:left="0"/>
        <w:jc w:val="both"/>
      </w:pPr>
      <w:r>
        <w:rPr>
          <w:rFonts w:ascii="Times New Roman"/>
          <w:b w:val="false"/>
          <w:i w:val="false"/>
          <w:color w:val="000000"/>
          <w:sz w:val="28"/>
        </w:rPr>
        <w:t xml:space="preserve">
      1. Устав организации образования, кроме требований, предусмотренных </w:t>
      </w:r>
      <w:r>
        <w:rPr>
          <w:rFonts w:ascii="Times New Roman"/>
          <w:b w:val="false"/>
          <w:i w:val="false"/>
          <w:color w:val="000000"/>
          <w:sz w:val="28"/>
          <w:u w:val="single"/>
        </w:rPr>
        <w:t>гражданским законодательством</w:t>
      </w:r>
      <w:r>
        <w:rPr>
          <w:rFonts w:ascii="Times New Roman"/>
          <w:b w:val="false"/>
          <w:i w:val="false"/>
          <w:color w:val="000000"/>
          <w:sz w:val="28"/>
        </w:rPr>
        <w:t xml:space="preserve"> Республики Казахстан, должен содержать: </w:t>
      </w:r>
    </w:p>
    <w:bookmarkEnd w:id="675"/>
    <w:p>
      <w:pPr>
        <w:spacing w:after="0"/>
        <w:ind w:left="0"/>
        <w:jc w:val="both"/>
      </w:pPr>
      <w:r>
        <w:rPr>
          <w:rFonts w:ascii="Times New Roman"/>
          <w:b w:val="false"/>
          <w:i w:val="false"/>
          <w:color w:val="000000"/>
          <w:sz w:val="28"/>
        </w:rPr>
        <w:t xml:space="preserve">
      1) перечень реализуемых образовательных программ; </w:t>
      </w:r>
    </w:p>
    <w:p>
      <w:pPr>
        <w:spacing w:after="0"/>
        <w:ind w:left="0"/>
        <w:jc w:val="both"/>
      </w:pPr>
      <w:r>
        <w:rPr>
          <w:rFonts w:ascii="Times New Roman"/>
          <w:b w:val="false"/>
          <w:i w:val="false"/>
          <w:color w:val="000000"/>
          <w:sz w:val="28"/>
        </w:rPr>
        <w:t xml:space="preserve">
      2) порядок приема в организацию образования; </w:t>
      </w:r>
    </w:p>
    <w:p>
      <w:pPr>
        <w:spacing w:after="0"/>
        <w:ind w:left="0"/>
        <w:jc w:val="both"/>
      </w:pPr>
      <w:r>
        <w:rPr>
          <w:rFonts w:ascii="Times New Roman"/>
          <w:b w:val="false"/>
          <w:i w:val="false"/>
          <w:color w:val="000000"/>
          <w:sz w:val="28"/>
        </w:rPr>
        <w:t xml:space="preserve">
      3) порядок организации образовательного процесса (в том числе язык (языки) обучения и воспитания, режим занятий обучающихся, воспитанников); </w:t>
      </w:r>
    </w:p>
    <w:p>
      <w:pPr>
        <w:spacing w:after="0"/>
        <w:ind w:left="0"/>
        <w:jc w:val="both"/>
      </w:pPr>
      <w:r>
        <w:rPr>
          <w:rFonts w:ascii="Times New Roman"/>
          <w:b w:val="false"/>
          <w:i w:val="false"/>
          <w:color w:val="000000"/>
          <w:sz w:val="28"/>
        </w:rPr>
        <w:t>
      4) систему текущего контроля знаний, промежуточной и итоговой аттестации обучающихся, формы и порядок их проведения;</w:t>
      </w:r>
    </w:p>
    <w:p>
      <w:pPr>
        <w:spacing w:after="0"/>
        <w:ind w:left="0"/>
        <w:jc w:val="both"/>
      </w:pPr>
      <w:r>
        <w:rPr>
          <w:rFonts w:ascii="Times New Roman"/>
          <w:b w:val="false"/>
          <w:i w:val="false"/>
          <w:color w:val="000000"/>
          <w:sz w:val="28"/>
        </w:rPr>
        <w:t>
      4-1) основания и порядок отчисления обучающихся, воспитанников;</w:t>
      </w:r>
    </w:p>
    <w:p>
      <w:pPr>
        <w:spacing w:after="0"/>
        <w:ind w:left="0"/>
        <w:jc w:val="both"/>
      </w:pPr>
      <w:r>
        <w:rPr>
          <w:rFonts w:ascii="Times New Roman"/>
          <w:b w:val="false"/>
          <w:i w:val="false"/>
          <w:color w:val="000000"/>
          <w:sz w:val="28"/>
        </w:rPr>
        <w:t xml:space="preserve">
      5) перечень и порядок предоставления платных услуг; </w:t>
      </w:r>
    </w:p>
    <w:p>
      <w:pPr>
        <w:spacing w:after="0"/>
        <w:ind w:left="0"/>
        <w:jc w:val="both"/>
      </w:pPr>
      <w:r>
        <w:rPr>
          <w:rFonts w:ascii="Times New Roman"/>
          <w:b w:val="false"/>
          <w:i w:val="false"/>
          <w:color w:val="000000"/>
          <w:sz w:val="28"/>
        </w:rPr>
        <w:t xml:space="preserve">
      6) порядок оформления отношений организации образования с обучающимися, воспитанниками и (или) их родителями и иными законными представителями. </w:t>
      </w:r>
    </w:p>
    <w:bookmarkStart w:name="z232" w:id="676"/>
    <w:p>
      <w:pPr>
        <w:spacing w:after="0"/>
        <w:ind w:left="0"/>
        <w:jc w:val="both"/>
      </w:pPr>
      <w:r>
        <w:rPr>
          <w:rFonts w:ascii="Times New Roman"/>
          <w:b w:val="false"/>
          <w:i w:val="false"/>
          <w:color w:val="000000"/>
          <w:sz w:val="28"/>
        </w:rPr>
        <w:t xml:space="preserve">
      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 </w:t>
      </w:r>
    </w:p>
    <w:bookmarkEnd w:id="676"/>
    <w:bookmarkStart w:name="z233" w:id="677"/>
    <w:p>
      <w:pPr>
        <w:spacing w:after="0"/>
        <w:ind w:left="0"/>
        <w:jc w:val="both"/>
      </w:pPr>
      <w:r>
        <w:rPr>
          <w:rFonts w:ascii="Times New Roman"/>
          <w:b w:val="false"/>
          <w:i w:val="false"/>
          <w:color w:val="000000"/>
          <w:sz w:val="28"/>
        </w:rPr>
        <w:t xml:space="preserve">
      3. Устав организации образования утверждается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6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 w:id="6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Создание, реорганизация и ликвидация организаций образования</w:t>
      </w:r>
    </w:p>
    <w:bookmarkEnd w:id="678"/>
    <w:bookmarkStart w:name="z235" w:id="679"/>
    <w:p>
      <w:pPr>
        <w:spacing w:after="0"/>
        <w:ind w:left="0"/>
        <w:jc w:val="both"/>
      </w:pPr>
      <w:r>
        <w:rPr>
          <w:rFonts w:ascii="Times New Roman"/>
          <w:b w:val="false"/>
          <w:i w:val="false"/>
          <w:color w:val="000000"/>
          <w:sz w:val="28"/>
        </w:rPr>
        <w:t xml:space="preserve">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w:t>
      </w:r>
      <w:r>
        <w:rPr>
          <w:rFonts w:ascii="Times New Roman"/>
          <w:b w:val="false"/>
          <w:i w:val="false"/>
          <w:color w:val="000000"/>
          <w:sz w:val="28"/>
          <w:u w:val="single"/>
        </w:rPr>
        <w:t>Республики Казахстан</w:t>
      </w:r>
      <w:r>
        <w:rPr>
          <w:rFonts w:ascii="Times New Roman"/>
          <w:b w:val="false"/>
          <w:i w:val="false"/>
          <w:color w:val="000000"/>
          <w:sz w:val="28"/>
        </w:rPr>
        <w:t>.</w:t>
      </w:r>
    </w:p>
    <w:bookmarkEnd w:id="679"/>
    <w:p>
      <w:pPr>
        <w:spacing w:after="0"/>
        <w:ind w:left="0"/>
        <w:jc w:val="both"/>
      </w:pPr>
      <w:r>
        <w:rPr>
          <w:rFonts w:ascii="Times New Roman"/>
          <w:b w:val="false"/>
          <w:i w:val="false"/>
          <w:color w:val="000000"/>
          <w:sz w:val="28"/>
        </w:rPr>
        <w:t xml:space="preserve">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некоммерческих организациях".</w:t>
      </w:r>
    </w:p>
    <w:bookmarkStart w:name="z236" w:id="680"/>
    <w:p>
      <w:pPr>
        <w:spacing w:after="0"/>
        <w:ind w:left="0"/>
        <w:jc w:val="both"/>
      </w:pPr>
      <w:r>
        <w:rPr>
          <w:rFonts w:ascii="Times New Roman"/>
          <w:b w:val="false"/>
          <w:i w:val="false"/>
          <w:color w:val="000000"/>
          <w:sz w:val="28"/>
        </w:rPr>
        <w:t xml:space="preserve">
      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w:t>
      </w:r>
      <w:r>
        <w:rPr>
          <w:rFonts w:ascii="Times New Roman"/>
          <w:b w:val="false"/>
          <w:i w:val="false"/>
          <w:color w:val="000000"/>
          <w:sz w:val="28"/>
          <w:u w:val="single"/>
        </w:rPr>
        <w:t>переводу</w:t>
      </w:r>
      <w:r>
        <w:rPr>
          <w:rFonts w:ascii="Times New Roman"/>
          <w:b w:val="false"/>
          <w:i w:val="false"/>
          <w:color w:val="000000"/>
          <w:sz w:val="28"/>
        </w:rPr>
        <w:t xml:space="preserve"> обучающихся для продолжения обучения в другие организации образования.</w:t>
      </w:r>
    </w:p>
    <w:bookmarkEnd w:id="6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7" w:id="6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Компетенция организаций образования</w:t>
      </w:r>
    </w:p>
    <w:bookmarkEnd w:id="681"/>
    <w:bookmarkStart w:name="z238" w:id="682"/>
    <w:p>
      <w:pPr>
        <w:spacing w:after="0"/>
        <w:ind w:left="0"/>
        <w:jc w:val="both"/>
      </w:pPr>
      <w:r>
        <w:rPr>
          <w:rFonts w:ascii="Times New Roman"/>
          <w:b w:val="false"/>
          <w:i w:val="false"/>
          <w:color w:val="000000"/>
          <w:sz w:val="28"/>
        </w:rPr>
        <w:t xml:space="preserve">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w:t>
      </w:r>
      <w:r>
        <w:rPr>
          <w:rFonts w:ascii="Times New Roman"/>
          <w:b w:val="false"/>
          <w:i w:val="false"/>
          <w:color w:val="000000"/>
          <w:sz w:val="28"/>
          <w:u w:val="single"/>
        </w:rPr>
        <w:t>типовыми</w:t>
      </w:r>
      <w:r>
        <w:rPr>
          <w:rFonts w:ascii="Times New Roman"/>
          <w:b w:val="false"/>
          <w:i w:val="false"/>
          <w:color w:val="000000"/>
          <w:sz w:val="28"/>
        </w:rPr>
        <w:t xml:space="preserve"> </w:t>
      </w:r>
      <w:r>
        <w:rPr>
          <w:rFonts w:ascii="Times New Roman"/>
          <w:b w:val="false"/>
          <w:i w:val="false"/>
          <w:color w:val="000000"/>
          <w:sz w:val="28"/>
          <w:u w:val="single"/>
        </w:rPr>
        <w:t>правилами</w:t>
      </w:r>
      <w:r>
        <w:rPr>
          <w:rFonts w:ascii="Times New Roman"/>
          <w:b w:val="false"/>
          <w:i w:val="false"/>
          <w:color w:val="000000"/>
          <w:sz w:val="28"/>
        </w:rPr>
        <w:t xml:space="preserve"> деятельности организаций образования соответствующего типа и уставами организаций образования. </w:t>
      </w:r>
    </w:p>
    <w:bookmarkEnd w:id="682"/>
    <w:bookmarkStart w:name="z239" w:id="683"/>
    <w:p>
      <w:pPr>
        <w:spacing w:after="0"/>
        <w:ind w:left="0"/>
        <w:jc w:val="both"/>
      </w:pPr>
      <w:r>
        <w:rPr>
          <w:rFonts w:ascii="Times New Roman"/>
          <w:b w:val="false"/>
          <w:i w:val="false"/>
          <w:color w:val="000000"/>
          <w:sz w:val="28"/>
        </w:rPr>
        <w:t xml:space="preserve">
      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 </w:t>
      </w:r>
    </w:p>
    <w:bookmarkEnd w:id="683"/>
    <w:bookmarkStart w:name="z240" w:id="684"/>
    <w:p>
      <w:pPr>
        <w:spacing w:after="0"/>
        <w:ind w:left="0"/>
        <w:jc w:val="both"/>
      </w:pPr>
      <w:r>
        <w:rPr>
          <w:rFonts w:ascii="Times New Roman"/>
          <w:b w:val="false"/>
          <w:i w:val="false"/>
          <w:color w:val="000000"/>
          <w:sz w:val="28"/>
        </w:rPr>
        <w:t xml:space="preserve">
      3. К компетенции организаций образования относятся следующие функции: </w:t>
      </w:r>
    </w:p>
    <w:bookmarkEnd w:id="684"/>
    <w:p>
      <w:pPr>
        <w:spacing w:after="0"/>
        <w:ind w:left="0"/>
        <w:jc w:val="both"/>
      </w:pPr>
      <w:r>
        <w:rPr>
          <w:rFonts w:ascii="Times New Roman"/>
          <w:b w:val="false"/>
          <w:i w:val="false"/>
          <w:color w:val="000000"/>
          <w:sz w:val="28"/>
        </w:rPr>
        <w:t xml:space="preserve">
      1) разработка и утверждение правил внутреннего распорядка; </w:t>
      </w:r>
    </w:p>
    <w:p>
      <w:pPr>
        <w:spacing w:after="0"/>
        <w:ind w:left="0"/>
        <w:jc w:val="both"/>
      </w:pPr>
      <w:r>
        <w:rPr>
          <w:rFonts w:ascii="Times New Roman"/>
          <w:b w:val="false"/>
          <w:i w:val="false"/>
          <w:color w:val="000000"/>
          <w:sz w:val="28"/>
        </w:rPr>
        <w:t>
      2) разработка и утверждение рабочих учебных планов и рабочих учебных программ;</w:t>
      </w:r>
    </w:p>
    <w:p>
      <w:pPr>
        <w:spacing w:after="0"/>
        <w:ind w:left="0"/>
        <w:jc w:val="both"/>
      </w:pPr>
      <w:r>
        <w:rPr>
          <w:rFonts w:ascii="Times New Roman"/>
          <w:b w:val="false"/>
          <w:i w:val="false"/>
          <w:color w:val="000000"/>
          <w:sz w:val="28"/>
        </w:rPr>
        <w:t>
      2-1) разработка и утверждение образовательных программ с сокращенными сроками обучения;</w:t>
      </w:r>
    </w:p>
    <w:p>
      <w:pPr>
        <w:spacing w:after="0"/>
        <w:ind w:left="0"/>
        <w:jc w:val="both"/>
      </w:pPr>
      <w:r>
        <w:rPr>
          <w:rFonts w:ascii="Times New Roman"/>
          <w:b w:val="false"/>
          <w:i w:val="false"/>
          <w:color w:val="000000"/>
          <w:sz w:val="28"/>
        </w:rPr>
        <w:t>
      2-2) ежегодное информирование родителей и иных законных представителей, обучающихся и воспитанников до конца текущего учебного года о перечне:</w:t>
      </w:r>
    </w:p>
    <w:p>
      <w:pPr>
        <w:spacing w:after="0"/>
        <w:ind w:left="0"/>
        <w:jc w:val="both"/>
      </w:pPr>
      <w:r>
        <w:rPr>
          <w:rFonts w:ascii="Times New Roman"/>
          <w:b w:val="false"/>
          <w:i w:val="false"/>
          <w:color w:val="000000"/>
          <w:sz w:val="28"/>
        </w:rPr>
        <w:t>
      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pPr>
        <w:spacing w:after="0"/>
        <w:ind w:left="0"/>
        <w:jc w:val="both"/>
      </w:pPr>
      <w:r>
        <w:rPr>
          <w:rFonts w:ascii="Times New Roman"/>
          <w:b w:val="false"/>
          <w:i w:val="false"/>
          <w:color w:val="000000"/>
          <w:sz w:val="28"/>
        </w:rPr>
        <w:t>
      учебных материалов, используемых в предстоящем учебном году;</w:t>
      </w:r>
    </w:p>
    <w:p>
      <w:pPr>
        <w:spacing w:after="0"/>
        <w:ind w:left="0"/>
        <w:jc w:val="both"/>
      </w:pPr>
      <w:r>
        <w:rPr>
          <w:rFonts w:ascii="Times New Roman"/>
          <w:b w:val="false"/>
          <w:i w:val="false"/>
          <w:color w:val="000000"/>
          <w:sz w:val="28"/>
        </w:rPr>
        <w:t xml:space="preserve">
      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 </w:t>
      </w:r>
    </w:p>
    <w:p>
      <w:pPr>
        <w:spacing w:after="0"/>
        <w:ind w:left="0"/>
        <w:jc w:val="both"/>
      </w:pPr>
      <w:r>
        <w:rPr>
          <w:rFonts w:ascii="Times New Roman"/>
          <w:b w:val="false"/>
          <w:i w:val="false"/>
          <w:color w:val="000000"/>
          <w:sz w:val="28"/>
        </w:rPr>
        <w:t>
      4) внедрение новых технологий обучения, в том числе кредитной технологии обучения;</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проведение</w:t>
      </w:r>
      <w:r>
        <w:rPr>
          <w:rFonts w:ascii="Times New Roman"/>
          <w:b w:val="false"/>
          <w:i w:val="false"/>
          <w:color w:val="000000"/>
          <w:sz w:val="28"/>
        </w:rPr>
        <w:t xml:space="preserve"> текущего контроля успеваемости, промежуточной и итоговой аттестации обучающихся, за исключением единого национального тестирования;</w:t>
      </w:r>
    </w:p>
    <w:bookmarkStart w:name="z878" w:id="685"/>
    <w:p>
      <w:pPr>
        <w:spacing w:after="0"/>
        <w:ind w:left="0"/>
        <w:jc w:val="both"/>
      </w:pPr>
      <w:r>
        <w:rPr>
          <w:rFonts w:ascii="Times New Roman"/>
          <w:b w:val="false"/>
          <w:i w:val="false"/>
          <w:color w:val="000000"/>
          <w:sz w:val="28"/>
        </w:rPr>
        <w:t>
      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bookmarkEnd w:id="685"/>
    <w:p>
      <w:pPr>
        <w:spacing w:after="0"/>
        <w:ind w:left="0"/>
        <w:jc w:val="both"/>
      </w:pPr>
      <w:r>
        <w:rPr>
          <w:rFonts w:ascii="Times New Roman"/>
          <w:b w:val="false"/>
          <w:i w:val="false"/>
          <w:color w:val="000000"/>
          <w:sz w:val="28"/>
        </w:rPr>
        <w:t xml:space="preserve">
      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7) обеспечение повышения квалификации и переподготовки кадров в </w:t>
      </w:r>
      <w:r>
        <w:rPr>
          <w:rFonts w:ascii="Times New Roman"/>
          <w:b w:val="false"/>
          <w:i w:val="false"/>
          <w:color w:val="000000"/>
          <w:sz w:val="28"/>
          <w:u w:val="single"/>
        </w:rPr>
        <w:t>порядке</w:t>
      </w:r>
      <w:r>
        <w:rPr>
          <w:rFonts w:ascii="Times New Roman"/>
          <w:b w:val="false"/>
          <w:i w:val="false"/>
          <w:color w:val="000000"/>
          <w:sz w:val="28"/>
        </w:rPr>
        <w:t xml:space="preserve">, </w:t>
      </w:r>
      <w:r>
        <w:rPr>
          <w:rFonts w:ascii="Times New Roman"/>
          <w:b w:val="false"/>
          <w:i w:val="false"/>
          <w:color w:val="000000"/>
          <w:sz w:val="28"/>
          <w:u w:val="single"/>
        </w:rPr>
        <w:t>установленном</w:t>
      </w:r>
      <w:r>
        <w:rPr>
          <w:rFonts w:ascii="Times New Roman"/>
          <w:b w:val="false"/>
          <w:i w:val="false"/>
          <w:color w:val="000000"/>
          <w:sz w:val="28"/>
        </w:rPr>
        <w:t xml:space="preserve">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Start w:name="z928" w:id="686"/>
    <w:p>
      <w:pPr>
        <w:spacing w:after="0"/>
        <w:ind w:left="0"/>
        <w:jc w:val="both"/>
      </w:pPr>
      <w:r>
        <w:rPr>
          <w:rFonts w:ascii="Times New Roman"/>
          <w:b w:val="false"/>
          <w:i w:val="false"/>
          <w:color w:val="000000"/>
          <w:sz w:val="28"/>
        </w:rPr>
        <w:t xml:space="preserve">
      7-1) обеспечение прохождения педагогами обязательного периодического медицинского осмотра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686"/>
    <w:p>
      <w:pPr>
        <w:spacing w:after="0"/>
        <w:ind w:left="0"/>
        <w:jc w:val="both"/>
      </w:pPr>
      <w:r>
        <w:rPr>
          <w:rFonts w:ascii="Times New Roman"/>
          <w:b w:val="false"/>
          <w:i w:val="false"/>
          <w:color w:val="000000"/>
          <w:sz w:val="28"/>
        </w:rPr>
        <w:t xml:space="preserve">
      8) материально-техническое обеспечение, оснащение и оборудование организаций образования; </w:t>
      </w:r>
    </w:p>
    <w:p>
      <w:pPr>
        <w:spacing w:after="0"/>
        <w:ind w:left="0"/>
        <w:jc w:val="both"/>
      </w:pPr>
      <w:r>
        <w:rPr>
          <w:rFonts w:ascii="Times New Roman"/>
          <w:b w:val="false"/>
          <w:i w:val="false"/>
          <w:color w:val="000000"/>
          <w:sz w:val="28"/>
        </w:rPr>
        <w:t xml:space="preserve">
      9) предоставление товаров (работ, услуг) на платной основе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11) обеспечение обучающихся питанием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11-2) обеспечение охраны и укрепления здоровья обучающихся и воспитанников;</w:t>
      </w:r>
    </w:p>
    <w:bookmarkStart w:name="z725" w:id="687"/>
    <w:p>
      <w:pPr>
        <w:spacing w:after="0"/>
        <w:ind w:left="0"/>
        <w:jc w:val="both"/>
      </w:pPr>
      <w:r>
        <w:rPr>
          <w:rFonts w:ascii="Times New Roman"/>
          <w:b w:val="false"/>
          <w:i w:val="false"/>
          <w:color w:val="000000"/>
          <w:sz w:val="28"/>
        </w:rPr>
        <w:t>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bookmarkEnd w:id="687"/>
    <w:bookmarkStart w:name="z941" w:id="688"/>
    <w:p>
      <w:pPr>
        <w:spacing w:after="0"/>
        <w:ind w:left="0"/>
        <w:jc w:val="both"/>
      </w:pPr>
      <w:r>
        <w:rPr>
          <w:rFonts w:ascii="Times New Roman"/>
          <w:b w:val="false"/>
          <w:i w:val="false"/>
          <w:color w:val="000000"/>
          <w:sz w:val="28"/>
        </w:rPr>
        <w:t>
      11-4) обеспечение передачи административных данных в объекты информатизации в области образования;</w:t>
      </w:r>
    </w:p>
    <w:bookmarkEnd w:id="688"/>
    <w:p>
      <w:pPr>
        <w:spacing w:after="0"/>
        <w:ind w:left="0"/>
        <w:jc w:val="both"/>
      </w:pPr>
      <w:r>
        <w:rPr>
          <w:rFonts w:ascii="Times New Roman"/>
          <w:b w:val="false"/>
          <w:i w:val="false"/>
          <w:color w:val="000000"/>
          <w:sz w:val="28"/>
        </w:rPr>
        <w:t xml:space="preserve">
      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13) обеспечение условий содержания и проживания обучающихся и воспитанников не ниже установленных норм; </w:t>
      </w:r>
    </w:p>
    <w:p>
      <w:pPr>
        <w:spacing w:after="0"/>
        <w:ind w:left="0"/>
        <w:jc w:val="both"/>
      </w:pPr>
      <w:r>
        <w:rPr>
          <w:rFonts w:ascii="Times New Roman"/>
          <w:b w:val="false"/>
          <w:i w:val="false"/>
          <w:color w:val="000000"/>
          <w:sz w:val="28"/>
        </w:rPr>
        <w:t xml:space="preserve">
      14) содействие деятельности органов общественного самоуправления, общественных объединений; </w:t>
      </w:r>
    </w:p>
    <w:p>
      <w:pPr>
        <w:spacing w:after="0"/>
        <w:ind w:left="0"/>
        <w:jc w:val="both"/>
      </w:pPr>
      <w:r>
        <w:rPr>
          <w:rFonts w:ascii="Times New Roman"/>
          <w:b w:val="false"/>
          <w:i w:val="false"/>
          <w:color w:val="000000"/>
          <w:sz w:val="28"/>
        </w:rPr>
        <w:t xml:space="preserve">
      15) представление финансовой отчетности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16)</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17)</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Start w:name="z476" w:id="689"/>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89"/>
    <w:bookmarkStart w:name="z477" w:id="690"/>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90"/>
    <w:bookmarkStart w:name="z695" w:id="691"/>
    <w:p>
      <w:pPr>
        <w:spacing w:after="0"/>
        <w:ind w:left="0"/>
        <w:jc w:val="both"/>
      </w:pPr>
      <w:r>
        <w:rPr>
          <w:rFonts w:ascii="Times New Roman"/>
          <w:b w:val="false"/>
          <w:i w:val="false"/>
          <w:color w:val="000000"/>
          <w:sz w:val="28"/>
        </w:rPr>
        <w:t>
      6. Учебно-оздоровительные организации образования, созданные по решению Правительства Республики Казахстан:</w:t>
      </w:r>
    </w:p>
    <w:bookmarkEnd w:id="691"/>
    <w:p>
      <w:pPr>
        <w:spacing w:after="0"/>
        <w:ind w:left="0"/>
        <w:jc w:val="both"/>
      </w:pPr>
      <w:r>
        <w:rPr>
          <w:rFonts w:ascii="Times New Roman"/>
          <w:b w:val="false"/>
          <w:i w:val="false"/>
          <w:color w:val="000000"/>
          <w:sz w:val="28"/>
        </w:rPr>
        <w:t>
      1) реализуют общеобразовательные учебные и образовательные программы;</w:t>
      </w:r>
    </w:p>
    <w:p>
      <w:pPr>
        <w:spacing w:after="0"/>
        <w:ind w:left="0"/>
        <w:jc w:val="both"/>
      </w:pPr>
      <w:r>
        <w:rPr>
          <w:rFonts w:ascii="Times New Roman"/>
          <w:b w:val="false"/>
          <w:i w:val="false"/>
          <w:color w:val="000000"/>
          <w:sz w:val="28"/>
        </w:rPr>
        <w:t xml:space="preserve">
      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3) создают условия для освоения общеобразовательных учебных программ во время оздоровления, отдыха детей;</w:t>
      </w:r>
    </w:p>
    <w:p>
      <w:pPr>
        <w:spacing w:after="0"/>
        <w:ind w:left="0"/>
        <w:jc w:val="both"/>
      </w:pPr>
      <w:r>
        <w:rPr>
          <w:rFonts w:ascii="Times New Roman"/>
          <w:b w:val="false"/>
          <w:i w:val="false"/>
          <w:color w:val="000000"/>
          <w:sz w:val="28"/>
        </w:rPr>
        <w:t>
      4) обеспечивают медицинское обслуживание обучающихся;</w:t>
      </w:r>
    </w:p>
    <w:p>
      <w:pPr>
        <w:spacing w:after="0"/>
        <w:ind w:left="0"/>
        <w:jc w:val="both"/>
      </w:pPr>
      <w:r>
        <w:rPr>
          <w:rFonts w:ascii="Times New Roman"/>
          <w:b w:val="false"/>
          <w:i w:val="false"/>
          <w:color w:val="000000"/>
          <w:sz w:val="28"/>
        </w:rPr>
        <w:t>
      5) разрабатывают инновационные педагогические методы и технологии, обеспечивающие интеллектуальное и нравственное развитие;</w:t>
      </w:r>
    </w:p>
    <w:p>
      <w:pPr>
        <w:spacing w:after="0"/>
        <w:ind w:left="0"/>
        <w:jc w:val="both"/>
      </w:pPr>
      <w:r>
        <w:rPr>
          <w:rFonts w:ascii="Times New Roman"/>
          <w:b w:val="false"/>
          <w:i w:val="false"/>
          <w:color w:val="000000"/>
          <w:sz w:val="28"/>
        </w:rPr>
        <w:t>
      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pPr>
        <w:spacing w:after="0"/>
        <w:ind w:left="0"/>
        <w:jc w:val="both"/>
      </w:pPr>
      <w:r>
        <w:rPr>
          <w:rFonts w:ascii="Times New Roman"/>
          <w:b w:val="false"/>
          <w:i w:val="false"/>
          <w:color w:val="000000"/>
          <w:sz w:val="28"/>
        </w:rPr>
        <w:t>
      7) осуществляют переподготовку и повышение квалификации педагогов в области нравственно-духовного развития;</w:t>
      </w:r>
    </w:p>
    <w:p>
      <w:pPr>
        <w:spacing w:after="0"/>
        <w:ind w:left="0"/>
        <w:jc w:val="both"/>
      </w:pPr>
      <w:r>
        <w:rPr>
          <w:rFonts w:ascii="Times New Roman"/>
          <w:b w:val="false"/>
          <w:i w:val="false"/>
          <w:color w:val="000000"/>
          <w:sz w:val="28"/>
        </w:rPr>
        <w:t>
      8) проводят научные исследования по вопросам нравственно-духовного развития.</w:t>
      </w:r>
    </w:p>
    <w:bookmarkStart w:name="z907" w:id="692"/>
    <w:p>
      <w:pPr>
        <w:spacing w:after="0"/>
        <w:ind w:left="0"/>
        <w:jc w:val="both"/>
      </w:pPr>
      <w:r>
        <w:rPr>
          <w:rFonts w:ascii="Times New Roman"/>
          <w:b w:val="false"/>
          <w:i w:val="false"/>
          <w:color w:val="000000"/>
          <w:sz w:val="28"/>
        </w:rPr>
        <w:t>
      6-1.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692"/>
    <w:bookmarkStart w:name="z772" w:id="693"/>
    <w:p>
      <w:pPr>
        <w:spacing w:after="0"/>
        <w:ind w:left="0"/>
        <w:jc w:val="both"/>
      </w:pPr>
      <w:r>
        <w:rPr>
          <w:rFonts w:ascii="Times New Roman"/>
          <w:b w:val="false"/>
          <w:i w:val="false"/>
          <w:color w:val="000000"/>
          <w:sz w:val="28"/>
        </w:rPr>
        <w:t>
      7. Нормы, указанные в настоящей статье, не распространяются на организации высшего и (или) послевузовского образования.</w:t>
      </w:r>
    </w:p>
    <w:bookmarkEnd w:id="6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22.12.2016</w:t>
      </w:r>
      <w:r>
        <w:rPr>
          <w:rFonts w:ascii="Times New Roman"/>
          <w:b w:val="false"/>
          <w:i w:val="false"/>
          <w:color w:val="000000"/>
          <w:sz w:val="28"/>
        </w:rPr>
        <w:t xml:space="preserve"> </w:t>
      </w:r>
      <w:r>
        <w:rPr>
          <w:rFonts w:ascii="Times New Roman"/>
          <w:b w:val="false"/>
          <w:i w:val="false"/>
          <w:color w:val="000000"/>
          <w:sz w:val="28"/>
        </w:rPr>
        <w:t>№ 29-VI</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30.06.2017 </w:t>
      </w:r>
      <w:r>
        <w:rPr>
          <w:rFonts w:ascii="Times New Roman"/>
          <w:b w:val="false"/>
          <w:i w:val="false"/>
          <w:color w:val="000000"/>
          <w:sz w:val="28"/>
        </w:rPr>
        <w:t>№ 80-VI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xml:space="preserve">№ 172-VІ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73" w:id="6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43-1. Деятельность и компетенция организаций высшего и (или) послевузовского образования</w:t>
      </w:r>
    </w:p>
    <w:bookmarkEnd w:id="694"/>
    <w:bookmarkStart w:name="z774" w:id="695"/>
    <w:p>
      <w:pPr>
        <w:spacing w:after="0"/>
        <w:ind w:left="0"/>
        <w:jc w:val="both"/>
      </w:pPr>
      <w:r>
        <w:rPr>
          <w:rFonts w:ascii="Times New Roman"/>
          <w:b w:val="false"/>
          <w:i w:val="false"/>
          <w:color w:val="000000"/>
          <w:sz w:val="28"/>
        </w:rPr>
        <w:t xml:space="preserve">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 </w:t>
      </w:r>
    </w:p>
    <w:bookmarkEnd w:id="695"/>
    <w:bookmarkStart w:name="z775" w:id="696"/>
    <w:p>
      <w:pPr>
        <w:spacing w:after="0"/>
        <w:ind w:left="0"/>
        <w:jc w:val="both"/>
      </w:pPr>
      <w:r>
        <w:rPr>
          <w:rFonts w:ascii="Times New Roman"/>
          <w:b w:val="false"/>
          <w:i w:val="false"/>
          <w:color w:val="000000"/>
          <w:sz w:val="28"/>
        </w:rPr>
        <w:t>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bookmarkEnd w:id="696"/>
    <w:bookmarkStart w:name="z776" w:id="697"/>
    <w:p>
      <w:pPr>
        <w:spacing w:after="0"/>
        <w:ind w:left="0"/>
        <w:jc w:val="both"/>
      </w:pPr>
      <w:r>
        <w:rPr>
          <w:rFonts w:ascii="Times New Roman"/>
          <w:b w:val="false"/>
          <w:i w:val="false"/>
          <w:color w:val="000000"/>
          <w:sz w:val="28"/>
        </w:rPr>
        <w:t>
      2) обеспечение обучающихся питанием, проживанием, медицинским обслуживанием;</w:t>
      </w:r>
    </w:p>
    <w:bookmarkEnd w:id="697"/>
    <w:bookmarkStart w:name="z777" w:id="698"/>
    <w:p>
      <w:pPr>
        <w:spacing w:after="0"/>
        <w:ind w:left="0"/>
        <w:jc w:val="both"/>
      </w:pPr>
      <w:r>
        <w:rPr>
          <w:rFonts w:ascii="Times New Roman"/>
          <w:b w:val="false"/>
          <w:i w:val="false"/>
          <w:color w:val="000000"/>
          <w:sz w:val="28"/>
        </w:rPr>
        <w:t>
      3) обеспечение работников питанием, проживанием, медицинским обслуживанием;</w:t>
      </w:r>
    </w:p>
    <w:bookmarkEnd w:id="698"/>
    <w:bookmarkStart w:name="z778" w:id="699"/>
    <w:p>
      <w:pPr>
        <w:spacing w:after="0"/>
        <w:ind w:left="0"/>
        <w:jc w:val="both"/>
      </w:pPr>
      <w:r>
        <w:rPr>
          <w:rFonts w:ascii="Times New Roman"/>
          <w:b w:val="false"/>
          <w:i w:val="false"/>
          <w:color w:val="000000"/>
          <w:sz w:val="28"/>
        </w:rPr>
        <w:t>
      4) обеспечение безопасности обучающихся;</w:t>
      </w:r>
    </w:p>
    <w:bookmarkEnd w:id="699"/>
    <w:bookmarkStart w:name="z779" w:id="700"/>
    <w:p>
      <w:pPr>
        <w:spacing w:after="0"/>
        <w:ind w:left="0"/>
        <w:jc w:val="both"/>
      </w:pPr>
      <w:r>
        <w:rPr>
          <w:rFonts w:ascii="Times New Roman"/>
          <w:b w:val="false"/>
          <w:i w:val="false"/>
          <w:color w:val="000000"/>
          <w:sz w:val="28"/>
        </w:rPr>
        <w:t>
      5) организацию и проведение спортивных и культурно-массовых мероприятий;</w:t>
      </w:r>
    </w:p>
    <w:bookmarkEnd w:id="700"/>
    <w:bookmarkStart w:name="z780" w:id="701"/>
    <w:p>
      <w:pPr>
        <w:spacing w:after="0"/>
        <w:ind w:left="0"/>
        <w:jc w:val="both"/>
      </w:pPr>
      <w:r>
        <w:rPr>
          <w:rFonts w:ascii="Times New Roman"/>
          <w:b w:val="false"/>
          <w:i w:val="false"/>
          <w:color w:val="000000"/>
          <w:sz w:val="28"/>
        </w:rPr>
        <w:t>
      6) организацию и проведение физкультурно-оздоровительных мероприятий, создание спортивных и творческих секций;</w:t>
      </w:r>
    </w:p>
    <w:bookmarkEnd w:id="701"/>
    <w:bookmarkStart w:name="z781" w:id="702"/>
    <w:p>
      <w:pPr>
        <w:spacing w:after="0"/>
        <w:ind w:left="0"/>
        <w:jc w:val="both"/>
      </w:pPr>
      <w:r>
        <w:rPr>
          <w:rFonts w:ascii="Times New Roman"/>
          <w:b w:val="false"/>
          <w:i w:val="false"/>
          <w:color w:val="000000"/>
          <w:sz w:val="28"/>
        </w:rPr>
        <w:t>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bookmarkEnd w:id="702"/>
    <w:bookmarkStart w:name="z782" w:id="703"/>
    <w:p>
      <w:pPr>
        <w:spacing w:after="0"/>
        <w:ind w:left="0"/>
        <w:jc w:val="both"/>
      </w:pPr>
      <w:r>
        <w:rPr>
          <w:rFonts w:ascii="Times New Roman"/>
          <w:b w:val="false"/>
          <w:i w:val="false"/>
          <w:color w:val="000000"/>
          <w:sz w:val="28"/>
        </w:rPr>
        <w:t>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bookmarkEnd w:id="703"/>
    <w:bookmarkStart w:name="z783" w:id="704"/>
    <w:p>
      <w:pPr>
        <w:spacing w:after="0"/>
        <w:ind w:left="0"/>
        <w:jc w:val="both"/>
      </w:pPr>
      <w:r>
        <w:rPr>
          <w:rFonts w:ascii="Times New Roman"/>
          <w:b w:val="false"/>
          <w:i w:val="false"/>
          <w:color w:val="000000"/>
          <w:sz w:val="28"/>
        </w:rPr>
        <w:t>
      9) подготовку обучающихся к воинской службе по программам офицеров запаса и сержантов запаса;</w:t>
      </w:r>
    </w:p>
    <w:bookmarkEnd w:id="704"/>
    <w:bookmarkStart w:name="z784" w:id="705"/>
    <w:p>
      <w:pPr>
        <w:spacing w:after="0"/>
        <w:ind w:left="0"/>
        <w:jc w:val="both"/>
      </w:pPr>
      <w:r>
        <w:rPr>
          <w:rFonts w:ascii="Times New Roman"/>
          <w:b w:val="false"/>
          <w:i w:val="false"/>
          <w:color w:val="000000"/>
          <w:sz w:val="28"/>
        </w:rPr>
        <w:t>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bookmarkEnd w:id="705"/>
    <w:bookmarkStart w:name="z785" w:id="706"/>
    <w:p>
      <w:pPr>
        <w:spacing w:after="0"/>
        <w:ind w:left="0"/>
        <w:jc w:val="both"/>
      </w:pPr>
      <w:r>
        <w:rPr>
          <w:rFonts w:ascii="Times New Roman"/>
          <w:b w:val="false"/>
          <w:i w:val="false"/>
          <w:color w:val="000000"/>
          <w:sz w:val="28"/>
        </w:rPr>
        <w:t>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bookmarkEnd w:id="706"/>
    <w:bookmarkStart w:name="z786" w:id="707"/>
    <w:p>
      <w:pPr>
        <w:spacing w:after="0"/>
        <w:ind w:left="0"/>
        <w:jc w:val="both"/>
      </w:pPr>
      <w:r>
        <w:rPr>
          <w:rFonts w:ascii="Times New Roman"/>
          <w:b w:val="false"/>
          <w:i w:val="false"/>
          <w:color w:val="000000"/>
          <w:sz w:val="28"/>
        </w:rPr>
        <w:t>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bookmarkEnd w:id="707"/>
    <w:bookmarkStart w:name="z787" w:id="708"/>
    <w:p>
      <w:pPr>
        <w:spacing w:after="0"/>
        <w:ind w:left="0"/>
        <w:jc w:val="both"/>
      </w:pPr>
      <w:r>
        <w:rPr>
          <w:rFonts w:ascii="Times New Roman"/>
          <w:b w:val="false"/>
          <w:i w:val="false"/>
          <w:color w:val="000000"/>
          <w:sz w:val="28"/>
        </w:rPr>
        <w:t>
      13) организацию, создание и развитие цифровых интерактивных образовательных ресурсов и учебных фильмов для всех уровней образования;</w:t>
      </w:r>
    </w:p>
    <w:bookmarkEnd w:id="708"/>
    <w:bookmarkStart w:name="z788" w:id="709"/>
    <w:p>
      <w:pPr>
        <w:spacing w:after="0"/>
        <w:ind w:left="0"/>
        <w:jc w:val="both"/>
      </w:pPr>
      <w:r>
        <w:rPr>
          <w:rFonts w:ascii="Times New Roman"/>
          <w:b w:val="false"/>
          <w:i w:val="false"/>
          <w:color w:val="000000"/>
          <w:sz w:val="28"/>
        </w:rPr>
        <w:t>
      14) участие в интеграции образования и науки с производством;</w:t>
      </w:r>
    </w:p>
    <w:bookmarkEnd w:id="709"/>
    <w:bookmarkStart w:name="z789" w:id="710"/>
    <w:p>
      <w:pPr>
        <w:spacing w:after="0"/>
        <w:ind w:left="0"/>
        <w:jc w:val="both"/>
      </w:pPr>
      <w:r>
        <w:rPr>
          <w:rFonts w:ascii="Times New Roman"/>
          <w:b w:val="false"/>
          <w:i w:val="false"/>
          <w:color w:val="000000"/>
          <w:sz w:val="28"/>
        </w:rPr>
        <w:t>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bookmarkEnd w:id="710"/>
    <w:bookmarkStart w:name="z790" w:id="711"/>
    <w:p>
      <w:pPr>
        <w:spacing w:after="0"/>
        <w:ind w:left="0"/>
        <w:jc w:val="both"/>
      </w:pPr>
      <w:r>
        <w:rPr>
          <w:rFonts w:ascii="Times New Roman"/>
          <w:b w:val="false"/>
          <w:i w:val="false"/>
          <w:color w:val="000000"/>
          <w:sz w:val="28"/>
        </w:rPr>
        <w:t>
      16) иные виды деятельности, не запрещенные законами Республики Казахстан.</w:t>
      </w:r>
    </w:p>
    <w:bookmarkEnd w:id="711"/>
    <w:bookmarkStart w:name="z791" w:id="712"/>
    <w:p>
      <w:pPr>
        <w:spacing w:after="0"/>
        <w:ind w:left="0"/>
        <w:jc w:val="both"/>
      </w:pPr>
      <w:r>
        <w:rPr>
          <w:rFonts w:ascii="Times New Roman"/>
          <w:b w:val="false"/>
          <w:i w:val="false"/>
          <w:color w:val="000000"/>
          <w:sz w:val="28"/>
        </w:rPr>
        <w:t xml:space="preserve">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w:t>
      </w:r>
      <w:r>
        <w:rPr>
          <w:rFonts w:ascii="Times New Roman"/>
          <w:b w:val="false"/>
          <w:i w:val="false"/>
          <w:color w:val="000000"/>
          <w:sz w:val="28"/>
          <w:u w:val="single"/>
        </w:rPr>
        <w:t>утверждаемым</w:t>
      </w:r>
      <w:r>
        <w:rPr>
          <w:rFonts w:ascii="Times New Roman"/>
          <w:b w:val="false"/>
          <w:i w:val="false"/>
          <w:color w:val="000000"/>
          <w:sz w:val="28"/>
        </w:rPr>
        <w:t xml:space="preserve"> Правительством Республики Казахстан.</w:t>
      </w:r>
    </w:p>
    <w:bookmarkEnd w:id="712"/>
    <w:bookmarkStart w:name="z792" w:id="713"/>
    <w:p>
      <w:pPr>
        <w:spacing w:after="0"/>
        <w:ind w:left="0"/>
        <w:jc w:val="both"/>
      </w:pPr>
      <w:r>
        <w:rPr>
          <w:rFonts w:ascii="Times New Roman"/>
          <w:b w:val="false"/>
          <w:i w:val="false"/>
          <w:color w:val="000000"/>
          <w:sz w:val="28"/>
        </w:rPr>
        <w:t>
      2. К компетенции организаций высшего и (или) послевузовского образования относятся:</w:t>
      </w:r>
    </w:p>
    <w:bookmarkEnd w:id="713"/>
    <w:bookmarkStart w:name="z793" w:id="714"/>
    <w:p>
      <w:pPr>
        <w:spacing w:after="0"/>
        <w:ind w:left="0"/>
        <w:jc w:val="both"/>
      </w:pPr>
      <w:r>
        <w:rPr>
          <w:rFonts w:ascii="Times New Roman"/>
          <w:b w:val="false"/>
          <w:i w:val="false"/>
          <w:color w:val="000000"/>
          <w:sz w:val="28"/>
        </w:rPr>
        <w:t>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bookmarkEnd w:id="714"/>
    <w:bookmarkStart w:name="z794" w:id="715"/>
    <w:p>
      <w:pPr>
        <w:spacing w:after="0"/>
        <w:ind w:left="0"/>
        <w:jc w:val="both"/>
      </w:pPr>
      <w:r>
        <w:rPr>
          <w:rFonts w:ascii="Times New Roman"/>
          <w:b w:val="false"/>
          <w:i w:val="false"/>
          <w:color w:val="000000"/>
          <w:sz w:val="28"/>
        </w:rPr>
        <w:t xml:space="preserve">
      2) определение квалификационных характеристик должностей работников организаций высшего и (или) послевузовского образования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715"/>
    <w:bookmarkStart w:name="z795" w:id="716"/>
    <w:p>
      <w:pPr>
        <w:spacing w:after="0"/>
        <w:ind w:left="0"/>
        <w:jc w:val="both"/>
      </w:pPr>
      <w:r>
        <w:rPr>
          <w:rFonts w:ascii="Times New Roman"/>
          <w:b w:val="false"/>
          <w:i w:val="false"/>
          <w:color w:val="000000"/>
          <w:sz w:val="28"/>
        </w:rPr>
        <w:t>
      3) разработка и утверждение правил конкурсного замещения должностей профессорско-преподавательского состава и научных работников;</w:t>
      </w:r>
    </w:p>
    <w:bookmarkEnd w:id="716"/>
    <w:bookmarkStart w:name="z796" w:id="717"/>
    <w:p>
      <w:pPr>
        <w:spacing w:after="0"/>
        <w:ind w:left="0"/>
        <w:jc w:val="both"/>
      </w:pPr>
      <w:r>
        <w:rPr>
          <w:rFonts w:ascii="Times New Roman"/>
          <w:b w:val="false"/>
          <w:i w:val="false"/>
          <w:color w:val="000000"/>
          <w:sz w:val="28"/>
        </w:rPr>
        <w:t>
      4) разработка и утверждение форм договора оказания образовательных услуг и договора на проведение профессиональной практики;</w:t>
      </w:r>
    </w:p>
    <w:bookmarkEnd w:id="717"/>
    <w:bookmarkStart w:name="z797" w:id="718"/>
    <w:p>
      <w:pPr>
        <w:spacing w:after="0"/>
        <w:ind w:left="0"/>
        <w:jc w:val="both"/>
      </w:pPr>
      <w:r>
        <w:rPr>
          <w:rFonts w:ascii="Times New Roman"/>
          <w:b w:val="false"/>
          <w:i w:val="false"/>
          <w:color w:val="000000"/>
          <w:sz w:val="28"/>
        </w:rPr>
        <w:t>
      5) осуществление образовательной деятельности на основе самостоятельно разработанных норм учебной нагрузки, форм и размеров оплаты труда;</w:t>
      </w:r>
    </w:p>
    <w:bookmarkEnd w:id="718"/>
    <w:bookmarkStart w:name="z798" w:id="719"/>
    <w:p>
      <w:pPr>
        <w:spacing w:after="0"/>
        <w:ind w:left="0"/>
        <w:jc w:val="both"/>
      </w:pPr>
      <w:r>
        <w:rPr>
          <w:rFonts w:ascii="Times New Roman"/>
          <w:b w:val="false"/>
          <w:i w:val="false"/>
          <w:color w:val="000000"/>
          <w:sz w:val="28"/>
        </w:rPr>
        <w:t>
      6) разработка и утверждение правил приема в организацию высшего и (или) послевузовского образования;</w:t>
      </w:r>
    </w:p>
    <w:bookmarkEnd w:id="719"/>
    <w:bookmarkStart w:name="z799" w:id="720"/>
    <w:p>
      <w:pPr>
        <w:spacing w:after="0"/>
        <w:ind w:left="0"/>
        <w:jc w:val="both"/>
      </w:pPr>
      <w:r>
        <w:rPr>
          <w:rFonts w:ascii="Times New Roman"/>
          <w:b w:val="false"/>
          <w:i w:val="false"/>
          <w:color w:val="000000"/>
          <w:sz w:val="28"/>
        </w:rPr>
        <w:t xml:space="preserve">
      7) </w:t>
      </w:r>
      <w:r>
        <w:rPr>
          <w:rFonts w:ascii="Times New Roman"/>
          <w:b w:val="false"/>
          <w:i w:val="false"/>
          <w:color w:val="000000"/>
          <w:sz w:val="28"/>
          <w:u w:val="single"/>
        </w:rPr>
        <w:t>разработка</w:t>
      </w:r>
      <w:r>
        <w:rPr>
          <w:rFonts w:ascii="Times New Roman"/>
          <w:b w:val="false"/>
          <w:i w:val="false"/>
          <w:color w:val="000000"/>
          <w:sz w:val="28"/>
        </w:rPr>
        <w:t xml:space="preserve"> программы развития организации высшего и (или) послевузовского образования;</w:t>
      </w:r>
    </w:p>
    <w:bookmarkEnd w:id="720"/>
    <w:bookmarkStart w:name="z800" w:id="721"/>
    <w:p>
      <w:pPr>
        <w:spacing w:after="0"/>
        <w:ind w:left="0"/>
        <w:jc w:val="both"/>
      </w:pPr>
      <w:r>
        <w:rPr>
          <w:rFonts w:ascii="Times New Roman"/>
          <w:b w:val="false"/>
          <w:i w:val="false"/>
          <w:color w:val="000000"/>
          <w:sz w:val="28"/>
        </w:rPr>
        <w:t>
      8) присуждение обучающимся степеней "бакалавр" и "магистр";</w:t>
      </w:r>
    </w:p>
    <w:bookmarkEnd w:id="721"/>
    <w:bookmarkStart w:name="z801" w:id="722"/>
    <w:p>
      <w:pPr>
        <w:spacing w:after="0"/>
        <w:ind w:left="0"/>
        <w:jc w:val="both"/>
      </w:pPr>
      <w:r>
        <w:rPr>
          <w:rFonts w:ascii="Times New Roman"/>
          <w:b w:val="false"/>
          <w:i w:val="false"/>
          <w:color w:val="000000"/>
          <w:sz w:val="28"/>
        </w:rPr>
        <w:t>
      9) разработка и утверждение правил организации и проведения профессиональной практики и правил определения организаций в качестве баз практики;</w:t>
      </w:r>
    </w:p>
    <w:bookmarkEnd w:id="722"/>
    <w:bookmarkStart w:name="z802" w:id="723"/>
    <w:p>
      <w:pPr>
        <w:spacing w:after="0"/>
        <w:ind w:left="0"/>
        <w:jc w:val="both"/>
      </w:pPr>
      <w:r>
        <w:rPr>
          <w:rFonts w:ascii="Times New Roman"/>
          <w:b w:val="false"/>
          <w:i w:val="false"/>
          <w:color w:val="000000"/>
          <w:sz w:val="28"/>
        </w:rPr>
        <w:t xml:space="preserve">
      10) разработка и утверждение правил перевода и восстановления обучающихся в соответствии с </w:t>
      </w:r>
      <w:r>
        <w:rPr>
          <w:rFonts w:ascii="Times New Roman"/>
          <w:b w:val="false"/>
          <w:i w:val="false"/>
          <w:color w:val="000000"/>
          <w:sz w:val="28"/>
          <w:u w:val="single"/>
        </w:rPr>
        <w:t>типовыми правилами</w:t>
      </w:r>
      <w:r>
        <w:rPr>
          <w:rFonts w:ascii="Times New Roman"/>
          <w:b w:val="false"/>
          <w:i w:val="false"/>
          <w:color w:val="000000"/>
          <w:sz w:val="28"/>
        </w:rPr>
        <w:t xml:space="preserve"> деятельности организаций высшего и (или) послевузовского образования;</w:t>
      </w:r>
    </w:p>
    <w:bookmarkEnd w:id="723"/>
    <w:bookmarkStart w:name="z803" w:id="724"/>
    <w:p>
      <w:pPr>
        <w:spacing w:after="0"/>
        <w:ind w:left="0"/>
        <w:jc w:val="both"/>
      </w:pPr>
      <w:r>
        <w:rPr>
          <w:rFonts w:ascii="Times New Roman"/>
          <w:b w:val="false"/>
          <w:i w:val="false"/>
          <w:color w:val="000000"/>
          <w:sz w:val="28"/>
        </w:rPr>
        <w:t>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bookmarkEnd w:id="724"/>
    <w:bookmarkStart w:name="z804" w:id="725"/>
    <w:p>
      <w:pPr>
        <w:spacing w:after="0"/>
        <w:ind w:left="0"/>
        <w:jc w:val="both"/>
      </w:pPr>
      <w:r>
        <w:rPr>
          <w:rFonts w:ascii="Times New Roman"/>
          <w:b w:val="false"/>
          <w:i w:val="false"/>
          <w:color w:val="000000"/>
          <w:sz w:val="28"/>
        </w:rPr>
        <w:t xml:space="preserve">
      12) разработка и утверждение правил внутреннего распорядка; </w:t>
      </w:r>
    </w:p>
    <w:bookmarkEnd w:id="725"/>
    <w:bookmarkStart w:name="z805" w:id="726"/>
    <w:p>
      <w:pPr>
        <w:spacing w:after="0"/>
        <w:ind w:left="0"/>
        <w:jc w:val="both"/>
      </w:pPr>
      <w:r>
        <w:rPr>
          <w:rFonts w:ascii="Times New Roman"/>
          <w:b w:val="false"/>
          <w:i w:val="false"/>
          <w:color w:val="000000"/>
          <w:sz w:val="28"/>
        </w:rPr>
        <w:t>
      13) разработка и утверждение рабочих учебных планов и рабочих учебных программ;</w:t>
      </w:r>
    </w:p>
    <w:bookmarkEnd w:id="726"/>
    <w:bookmarkStart w:name="z806" w:id="727"/>
    <w:p>
      <w:pPr>
        <w:spacing w:after="0"/>
        <w:ind w:left="0"/>
        <w:jc w:val="both"/>
      </w:pPr>
      <w:r>
        <w:rPr>
          <w:rFonts w:ascii="Times New Roman"/>
          <w:b w:val="false"/>
          <w:i w:val="false"/>
          <w:color w:val="000000"/>
          <w:sz w:val="28"/>
        </w:rPr>
        <w:t>
      14) внедрение новых технологий обучения, в том числе кредитной технологии обучения;</w:t>
      </w:r>
    </w:p>
    <w:bookmarkEnd w:id="727"/>
    <w:bookmarkStart w:name="z807" w:id="728"/>
    <w:p>
      <w:pPr>
        <w:spacing w:after="0"/>
        <w:ind w:left="0"/>
        <w:jc w:val="both"/>
      </w:pPr>
      <w:r>
        <w:rPr>
          <w:rFonts w:ascii="Times New Roman"/>
          <w:b w:val="false"/>
          <w:i w:val="false"/>
          <w:color w:val="000000"/>
          <w:sz w:val="28"/>
        </w:rPr>
        <w:t xml:space="preserve">
      15) проведение текущего контроля успеваемости, промежуточной и итоговой аттестации обучающихся в соответствии с </w:t>
      </w:r>
      <w:r>
        <w:rPr>
          <w:rFonts w:ascii="Times New Roman"/>
          <w:b w:val="false"/>
          <w:i w:val="false"/>
          <w:color w:val="000000"/>
          <w:sz w:val="28"/>
          <w:u w:val="single"/>
        </w:rPr>
        <w:t>типовыми правилами</w:t>
      </w:r>
      <w:r>
        <w:rPr>
          <w:rFonts w:ascii="Times New Roman"/>
          <w:b w:val="false"/>
          <w:i w:val="false"/>
          <w:color w:val="000000"/>
          <w:sz w:val="28"/>
        </w:rPr>
        <w:t xml:space="preserve"> деятельности организаций высшего и (или) послевузовского образования;</w:t>
      </w:r>
    </w:p>
    <w:bookmarkEnd w:id="728"/>
    <w:bookmarkStart w:name="z808" w:id="729"/>
    <w:p>
      <w:pPr>
        <w:spacing w:after="0"/>
        <w:ind w:left="0"/>
        <w:jc w:val="both"/>
      </w:pPr>
      <w:r>
        <w:rPr>
          <w:rFonts w:ascii="Times New Roman"/>
          <w:b w:val="false"/>
          <w:i w:val="false"/>
          <w:color w:val="000000"/>
          <w:sz w:val="28"/>
        </w:rPr>
        <w:t xml:space="preserve">
      16) обеспечение повышения квалификации и переподготовки кадров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729"/>
    <w:bookmarkStart w:name="z809" w:id="730"/>
    <w:p>
      <w:pPr>
        <w:spacing w:after="0"/>
        <w:ind w:left="0"/>
        <w:jc w:val="both"/>
      </w:pPr>
      <w:r>
        <w:rPr>
          <w:rFonts w:ascii="Times New Roman"/>
          <w:b w:val="false"/>
          <w:i w:val="false"/>
          <w:color w:val="000000"/>
          <w:sz w:val="28"/>
        </w:rPr>
        <w:t>
      17) финансово-хозяйственное и материально-техническое обеспечение, в том числе оснащение оборудованием;</w:t>
      </w:r>
    </w:p>
    <w:bookmarkEnd w:id="730"/>
    <w:bookmarkStart w:name="z810" w:id="731"/>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End w:id="731"/>
    <w:bookmarkStart w:name="z811" w:id="732"/>
    <w:p>
      <w:pPr>
        <w:spacing w:after="0"/>
        <w:ind w:left="0"/>
        <w:jc w:val="both"/>
      </w:pPr>
      <w:r>
        <w:rPr>
          <w:rFonts w:ascii="Times New Roman"/>
          <w:b w:val="false"/>
          <w:i w:val="false"/>
          <w:color w:val="000000"/>
          <w:sz w:val="28"/>
        </w:rPr>
        <w:t xml:space="preserve">
      19) представление финансовой отчетности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732"/>
    <w:bookmarkStart w:name="z812" w:id="733"/>
    <w:p>
      <w:pPr>
        <w:spacing w:after="0"/>
        <w:ind w:left="0"/>
        <w:jc w:val="both"/>
      </w:pPr>
      <w:r>
        <w:rPr>
          <w:rFonts w:ascii="Times New Roman"/>
          <w:b w:val="false"/>
          <w:i w:val="false"/>
          <w:color w:val="000000"/>
          <w:sz w:val="28"/>
        </w:rPr>
        <w:t>
      3. Организации высшего и (или) послевузовского образования вправе в соответствии с законодательством Республики Казахстан:</w:t>
      </w:r>
    </w:p>
    <w:bookmarkEnd w:id="733"/>
    <w:bookmarkStart w:name="z813" w:id="734"/>
    <w:p>
      <w:pPr>
        <w:spacing w:after="0"/>
        <w:ind w:left="0"/>
        <w:jc w:val="both"/>
      </w:pPr>
      <w:r>
        <w:rPr>
          <w:rFonts w:ascii="Times New Roman"/>
          <w:b w:val="false"/>
          <w:i w:val="false"/>
          <w:color w:val="000000"/>
          <w:sz w:val="28"/>
        </w:rPr>
        <w:t>
      1) создавать эндаумент-фонд организации высшего и (или) послевузовского образования;</w:t>
      </w:r>
    </w:p>
    <w:bookmarkEnd w:id="734"/>
    <w:bookmarkStart w:name="z814" w:id="735"/>
    <w:p>
      <w:pPr>
        <w:spacing w:after="0"/>
        <w:ind w:left="0"/>
        <w:jc w:val="both"/>
      </w:pPr>
      <w:r>
        <w:rPr>
          <w:rFonts w:ascii="Times New Roman"/>
          <w:b w:val="false"/>
          <w:i w:val="false"/>
          <w:color w:val="000000"/>
          <w:sz w:val="28"/>
        </w:rPr>
        <w:t>
      2) создавать юридические лица по научно-образовательной деятельности за счет внебюджетных источников финансирования;</w:t>
      </w:r>
    </w:p>
    <w:bookmarkEnd w:id="735"/>
    <w:bookmarkStart w:name="z815" w:id="736"/>
    <w:p>
      <w:pPr>
        <w:spacing w:after="0"/>
        <w:ind w:left="0"/>
        <w:jc w:val="both"/>
      </w:pPr>
      <w:r>
        <w:rPr>
          <w:rFonts w:ascii="Times New Roman"/>
          <w:b w:val="false"/>
          <w:i w:val="false"/>
          <w:color w:val="000000"/>
          <w:sz w:val="28"/>
        </w:rPr>
        <w:t>
      3) открывать стартап-компании;</w:t>
      </w:r>
    </w:p>
    <w:bookmarkEnd w:id="736"/>
    <w:bookmarkStart w:name="z816" w:id="737"/>
    <w:p>
      <w:pPr>
        <w:spacing w:after="0"/>
        <w:ind w:left="0"/>
        <w:jc w:val="both"/>
      </w:pPr>
      <w:r>
        <w:rPr>
          <w:rFonts w:ascii="Times New Roman"/>
          <w:b w:val="false"/>
          <w:i w:val="false"/>
          <w:color w:val="000000"/>
          <w:sz w:val="28"/>
        </w:rPr>
        <w:t>
      4) привлекать дополнительные источники финансовых и материальных средств для осуществления уставной деятельности;</w:t>
      </w:r>
    </w:p>
    <w:bookmarkEnd w:id="737"/>
    <w:bookmarkStart w:name="z817" w:id="738"/>
    <w:p>
      <w:pPr>
        <w:spacing w:after="0"/>
        <w:ind w:left="0"/>
        <w:jc w:val="both"/>
      </w:pPr>
      <w:r>
        <w:rPr>
          <w:rFonts w:ascii="Times New Roman"/>
          <w:b w:val="false"/>
          <w:i w:val="false"/>
          <w:color w:val="000000"/>
          <w:sz w:val="28"/>
        </w:rPr>
        <w:t>
      5) создавать филиалы в иностранных государствах.</w:t>
      </w:r>
    </w:p>
    <w:bookmarkEnd w:id="738"/>
    <w:bookmarkStart w:name="z818" w:id="739"/>
    <w:p>
      <w:pPr>
        <w:spacing w:after="0"/>
        <w:ind w:left="0"/>
        <w:jc w:val="both"/>
      </w:pPr>
      <w:r>
        <w:rPr>
          <w:rFonts w:ascii="Times New Roman"/>
          <w:b w:val="false"/>
          <w:i w:val="false"/>
          <w:color w:val="000000"/>
          <w:sz w:val="28"/>
        </w:rPr>
        <w:t>
      4. Организации высшего и (или) послевузовского образования, имеющие особый статус, также вправе:</w:t>
      </w:r>
    </w:p>
    <w:bookmarkEnd w:id="739"/>
    <w:bookmarkStart w:name="z819" w:id="740"/>
    <w:p>
      <w:pPr>
        <w:spacing w:after="0"/>
        <w:ind w:left="0"/>
        <w:jc w:val="both"/>
      </w:pPr>
      <w:r>
        <w:rPr>
          <w:rFonts w:ascii="Times New Roman"/>
          <w:b w:val="false"/>
          <w:i w:val="false"/>
          <w:color w:val="000000"/>
          <w:sz w:val="28"/>
        </w:rPr>
        <w:t>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bookmarkEnd w:id="740"/>
    <w:bookmarkStart w:name="z820" w:id="741"/>
    <w:p>
      <w:pPr>
        <w:spacing w:after="0"/>
        <w:ind w:left="0"/>
        <w:jc w:val="both"/>
      </w:pPr>
      <w:r>
        <w:rPr>
          <w:rFonts w:ascii="Times New Roman"/>
          <w:b w:val="false"/>
          <w:i w:val="false"/>
          <w:color w:val="000000"/>
          <w:sz w:val="28"/>
        </w:rPr>
        <w:t xml:space="preserve">
      2) присуждать степени доктора философии (PhD) и доктора по профилю в соответствии с порядком, </w:t>
      </w:r>
      <w:r>
        <w:rPr>
          <w:rFonts w:ascii="Times New Roman"/>
          <w:b w:val="false"/>
          <w:i w:val="false"/>
          <w:color w:val="000000"/>
          <w:sz w:val="28"/>
          <w:u w:val="single"/>
        </w:rPr>
        <w:t>определенным</w:t>
      </w:r>
      <w:r>
        <w:rPr>
          <w:rFonts w:ascii="Times New Roman"/>
          <w:b w:val="false"/>
          <w:i w:val="false"/>
          <w:color w:val="000000"/>
          <w:sz w:val="28"/>
        </w:rPr>
        <w:t xml:space="preserve"> уполномоченным органом в области образования.</w:t>
      </w:r>
    </w:p>
    <w:bookmarkEnd w:id="741"/>
    <w:bookmarkStart w:name="z821" w:id="742"/>
    <w:p>
      <w:pPr>
        <w:spacing w:after="0"/>
        <w:ind w:left="0"/>
        <w:jc w:val="both"/>
      </w:pPr>
      <w:r>
        <w:rPr>
          <w:rFonts w:ascii="Times New Roman"/>
          <w:b w:val="false"/>
          <w:i w:val="false"/>
          <w:color w:val="000000"/>
          <w:sz w:val="28"/>
        </w:rPr>
        <w:t>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bookmarkEnd w:id="742"/>
    <w:bookmarkStart w:name="z822" w:id="743"/>
    <w:p>
      <w:pPr>
        <w:spacing w:after="0"/>
        <w:ind w:left="0"/>
        <w:jc w:val="both"/>
      </w:pPr>
      <w:r>
        <w:rPr>
          <w:rFonts w:ascii="Times New Roman"/>
          <w:b w:val="false"/>
          <w:i w:val="false"/>
          <w:color w:val="000000"/>
          <w:sz w:val="28"/>
        </w:rPr>
        <w:t>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bookmarkEnd w:id="7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43-1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10.06.2020 </w:t>
      </w:r>
      <w:r>
        <w:rPr>
          <w:rFonts w:ascii="Times New Roman"/>
          <w:b w:val="false"/>
          <w:i w:val="false"/>
          <w:color w:val="000000"/>
          <w:sz w:val="28"/>
        </w:rPr>
        <w:t>№ 344-VI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 w:id="7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Управление организациями образования</w:t>
      </w:r>
    </w:p>
    <w:bookmarkEnd w:id="744"/>
    <w:bookmarkStart w:name="z242" w:id="745"/>
    <w:p>
      <w:pPr>
        <w:spacing w:after="0"/>
        <w:ind w:left="0"/>
        <w:jc w:val="both"/>
      </w:pPr>
      <w:r>
        <w:rPr>
          <w:rFonts w:ascii="Times New Roman"/>
          <w:b w:val="false"/>
          <w:i w:val="false"/>
          <w:color w:val="000000"/>
          <w:sz w:val="28"/>
        </w:rPr>
        <w:t xml:space="preserve">
      1. Управление организациями образования осуществляется в соответствии с законодательством Республики Казахстан, </w:t>
      </w:r>
      <w:r>
        <w:rPr>
          <w:rFonts w:ascii="Times New Roman"/>
          <w:b w:val="false"/>
          <w:i w:val="false"/>
          <w:color w:val="000000"/>
          <w:sz w:val="28"/>
          <w:u w:val="single"/>
        </w:rPr>
        <w:t>типовыми</w:t>
      </w:r>
      <w:r>
        <w:rPr>
          <w:rFonts w:ascii="Times New Roman"/>
          <w:b w:val="false"/>
          <w:i w:val="false"/>
          <w:color w:val="000000"/>
          <w:sz w:val="28"/>
        </w:rPr>
        <w:t xml:space="preserve"> </w:t>
      </w:r>
      <w:r>
        <w:rPr>
          <w:rFonts w:ascii="Times New Roman"/>
          <w:b w:val="false"/>
          <w:i w:val="false"/>
          <w:color w:val="000000"/>
          <w:sz w:val="28"/>
          <w:u w:val="single"/>
        </w:rPr>
        <w:t>правилами</w:t>
      </w:r>
      <w:r>
        <w:rPr>
          <w:rFonts w:ascii="Times New Roman"/>
          <w:b w:val="false"/>
          <w:i w:val="false"/>
          <w:color w:val="000000"/>
          <w:sz w:val="28"/>
        </w:rPr>
        <w:t xml:space="preserve"> деятельности организаций образования соответствующего типа и уставом организации образования на принципах единоначалия и коллегиальности.</w:t>
      </w:r>
    </w:p>
    <w:bookmarkEnd w:id="745"/>
    <w:bookmarkStart w:name="z243" w:id="746"/>
    <w:p>
      <w:pPr>
        <w:spacing w:after="0"/>
        <w:ind w:left="0"/>
        <w:jc w:val="both"/>
      </w:pPr>
      <w:r>
        <w:rPr>
          <w:rFonts w:ascii="Times New Roman"/>
          <w:b w:val="false"/>
          <w:i w:val="false"/>
          <w:color w:val="000000"/>
          <w:sz w:val="28"/>
        </w:rPr>
        <w:t>
      2. Непосредственное управление организацией образования осуществляет ее руководитель.</w:t>
      </w:r>
    </w:p>
    <w:bookmarkEnd w:id="746"/>
    <w:bookmarkStart w:name="z244" w:id="747"/>
    <w:p>
      <w:pPr>
        <w:spacing w:after="0"/>
        <w:ind w:left="0"/>
        <w:jc w:val="both"/>
      </w:pPr>
      <w:r>
        <w:rPr>
          <w:rFonts w:ascii="Times New Roman"/>
          <w:b w:val="false"/>
          <w:i w:val="false"/>
          <w:color w:val="000000"/>
          <w:sz w:val="28"/>
        </w:rPr>
        <w:t xml:space="preserve">
      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организаций высшего и (или) послевузовского образования, порядок назначения на должности и освобождения от должностей которых определяется Правительством Республики Казахстан.  </w:t>
      </w:r>
    </w:p>
    <w:bookmarkEnd w:id="747"/>
    <w:p>
      <w:pPr>
        <w:spacing w:after="0"/>
        <w:ind w:left="0"/>
        <w:jc w:val="both"/>
      </w:pPr>
      <w:r>
        <w:rPr>
          <w:rFonts w:ascii="Times New Roman"/>
          <w:b w:val="false"/>
          <w:i w:val="false"/>
          <w:color w:val="000000"/>
          <w:sz w:val="28"/>
        </w:rPr>
        <w:t>
      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имени Первого Президента Республики Казахстан – Елбасы определяется Президентом Республики Казахстан.</w:t>
      </w:r>
    </w:p>
    <w:p>
      <w:pPr>
        <w:spacing w:after="0"/>
        <w:ind w:left="0"/>
        <w:jc w:val="both"/>
      </w:pPr>
      <w:r>
        <w:rPr>
          <w:rFonts w:ascii="Times New Roman"/>
          <w:b w:val="false"/>
          <w:i w:val="false"/>
          <w:color w:val="000000"/>
          <w:sz w:val="28"/>
        </w:rPr>
        <w:t>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Правительством Республики Казахстан.</w:t>
      </w:r>
    </w:p>
    <w:bookmarkStart w:name="z245" w:id="748"/>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748"/>
    <w:bookmarkStart w:name="z246" w:id="749"/>
    <w:p>
      <w:pPr>
        <w:spacing w:after="0"/>
        <w:ind w:left="0"/>
        <w:jc w:val="both"/>
      </w:pPr>
      <w:r>
        <w:rPr>
          <w:rFonts w:ascii="Times New Roman"/>
          <w:b w:val="false"/>
          <w:i w:val="false"/>
          <w:color w:val="000000"/>
          <w:sz w:val="28"/>
        </w:rPr>
        <w:t xml:space="preserve">
      5. Руководитель государственной организации образования один раз в три года проходит аттестацию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749"/>
    <w:p>
      <w:pPr>
        <w:spacing w:after="0"/>
        <w:ind w:left="0"/>
        <w:jc w:val="both"/>
      </w:pPr>
      <w:r>
        <w:rPr>
          <w:rFonts w:ascii="Times New Roman"/>
          <w:b w:val="false"/>
          <w:i w:val="false"/>
          <w:color w:val="000000"/>
          <w:sz w:val="28"/>
        </w:rPr>
        <w:t>
      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bookmarkStart w:name="z247" w:id="750"/>
    <w:p>
      <w:pPr>
        <w:spacing w:after="0"/>
        <w:ind w:left="0"/>
        <w:jc w:val="both"/>
      </w:pPr>
      <w:r>
        <w:rPr>
          <w:rFonts w:ascii="Times New Roman"/>
          <w:b w:val="false"/>
          <w:i w:val="false"/>
          <w:color w:val="000000"/>
          <w:sz w:val="28"/>
        </w:rPr>
        <w:t>
      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bookmarkEnd w:id="750"/>
    <w:bookmarkStart w:name="z248" w:id="751"/>
    <w:p>
      <w:pPr>
        <w:spacing w:after="0"/>
        <w:ind w:left="0"/>
        <w:jc w:val="both"/>
      </w:pPr>
      <w:r>
        <w:rPr>
          <w:rFonts w:ascii="Times New Roman"/>
          <w:b w:val="false"/>
          <w:i w:val="false"/>
          <w:color w:val="000000"/>
          <w:sz w:val="28"/>
        </w:rPr>
        <w:t xml:space="preserve">
      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 </w:t>
      </w:r>
    </w:p>
    <w:bookmarkEnd w:id="751"/>
    <w:bookmarkStart w:name="z249" w:id="752"/>
    <w:p>
      <w:pPr>
        <w:spacing w:after="0"/>
        <w:ind w:left="0"/>
        <w:jc w:val="both"/>
      </w:pPr>
      <w:r>
        <w:rPr>
          <w:rFonts w:ascii="Times New Roman"/>
          <w:b w:val="false"/>
          <w:i w:val="false"/>
          <w:color w:val="000000"/>
          <w:sz w:val="28"/>
        </w:rPr>
        <w:t xml:space="preserve">
      8. Должностные обязанности руководителей государственных организаций образования не могут исполняться по совместительству. </w:t>
      </w:r>
    </w:p>
    <w:bookmarkEnd w:id="752"/>
    <w:bookmarkStart w:name="z250" w:id="753"/>
    <w:p>
      <w:pPr>
        <w:spacing w:after="0"/>
        <w:ind w:left="0"/>
        <w:jc w:val="both"/>
      </w:pPr>
      <w:r>
        <w:rPr>
          <w:rFonts w:ascii="Times New Roman"/>
          <w:b w:val="false"/>
          <w:i w:val="false"/>
          <w:color w:val="000000"/>
          <w:sz w:val="28"/>
        </w:rPr>
        <w:t xml:space="preserve">
      9. В организациях образования создаются коллегиальные органы управления. </w:t>
      </w:r>
    </w:p>
    <w:bookmarkEnd w:id="753"/>
    <w:p>
      <w:pPr>
        <w:spacing w:after="0"/>
        <w:ind w:left="0"/>
        <w:jc w:val="both"/>
      </w:pPr>
      <w:r>
        <w:rPr>
          <w:rFonts w:ascii="Times New Roman"/>
          <w:b w:val="false"/>
          <w:i w:val="false"/>
          <w:color w:val="000000"/>
          <w:sz w:val="28"/>
        </w:rPr>
        <w:t>
      Формами коллегиального управления организацией образования могут быть совет (</w:t>
      </w:r>
      <w:r>
        <w:rPr>
          <w:rFonts w:ascii="Times New Roman"/>
          <w:b w:val="false"/>
          <w:i w:val="false"/>
          <w:color w:val="000000"/>
          <w:sz w:val="28"/>
          <w:u w:val="single"/>
        </w:rPr>
        <w:t>ученый совет</w:t>
      </w:r>
      <w:r>
        <w:rPr>
          <w:rFonts w:ascii="Times New Roman"/>
          <w:b w:val="false"/>
          <w:i w:val="false"/>
          <w:color w:val="000000"/>
          <w:sz w:val="28"/>
        </w:rPr>
        <w:t xml:space="preserve">) организации образования, </w:t>
      </w:r>
      <w:r>
        <w:rPr>
          <w:rFonts w:ascii="Times New Roman"/>
          <w:b w:val="false"/>
          <w:i w:val="false"/>
          <w:color w:val="000000"/>
          <w:sz w:val="28"/>
          <w:u w:val="single"/>
        </w:rPr>
        <w:t>попечительский совет</w:t>
      </w:r>
      <w:r>
        <w:rPr>
          <w:rFonts w:ascii="Times New Roman"/>
          <w:b w:val="false"/>
          <w:i w:val="false"/>
          <w:color w:val="000000"/>
          <w:sz w:val="28"/>
        </w:rPr>
        <w:t xml:space="preserve">, </w:t>
      </w:r>
      <w:r>
        <w:rPr>
          <w:rFonts w:ascii="Times New Roman"/>
          <w:b w:val="false"/>
          <w:i w:val="false"/>
          <w:color w:val="000000"/>
          <w:sz w:val="28"/>
          <w:u w:val="single"/>
        </w:rPr>
        <w:t>педагогический</w:t>
      </w:r>
      <w:r>
        <w:rPr>
          <w:rFonts w:ascii="Times New Roman"/>
          <w:b w:val="false"/>
          <w:i w:val="false"/>
          <w:color w:val="000000"/>
          <w:sz w:val="28"/>
        </w:rPr>
        <w:t xml:space="preserve">, </w:t>
      </w:r>
      <w:r>
        <w:rPr>
          <w:rFonts w:ascii="Times New Roman"/>
          <w:b w:val="false"/>
          <w:i w:val="false"/>
          <w:color w:val="000000"/>
          <w:sz w:val="28"/>
          <w:u w:val="single"/>
        </w:rPr>
        <w:t>методический</w:t>
      </w:r>
      <w:r>
        <w:rPr>
          <w:rFonts w:ascii="Times New Roman"/>
          <w:b w:val="false"/>
          <w:i w:val="false"/>
          <w:color w:val="000000"/>
          <w:sz w:val="28"/>
        </w:rPr>
        <w:t xml:space="preserve"> (учебно-методический, научно-методический) советы и другие формы, </w:t>
      </w:r>
      <w:r>
        <w:rPr>
          <w:rFonts w:ascii="Times New Roman"/>
          <w:b w:val="false"/>
          <w:i w:val="false"/>
          <w:color w:val="000000"/>
          <w:sz w:val="28"/>
          <w:u w:val="single"/>
        </w:rPr>
        <w:t xml:space="preserve">типовые </w:t>
      </w:r>
      <w:r>
        <w:rPr>
          <w:rFonts w:ascii="Times New Roman"/>
          <w:b w:val="false"/>
          <w:i w:val="false"/>
          <w:color w:val="000000"/>
          <w:sz w:val="28"/>
          <w:u w:val="single"/>
        </w:rPr>
        <w:t>правила</w:t>
      </w:r>
      <w:r>
        <w:rPr>
          <w:rFonts w:ascii="Times New Roman"/>
          <w:b w:val="false"/>
          <w:i w:val="false"/>
          <w:color w:val="000000"/>
          <w:sz w:val="28"/>
        </w:rPr>
        <w:t xml:space="preserve"> организации работы которых, включая порядок их избрания, утверждаются уполномоченным органом в области образования.</w:t>
      </w:r>
    </w:p>
    <w:bookmarkStart w:name="z505" w:id="754"/>
    <w:p>
      <w:pPr>
        <w:spacing w:after="0"/>
        <w:ind w:left="0"/>
        <w:jc w:val="both"/>
      </w:pPr>
      <w:r>
        <w:rPr>
          <w:rFonts w:ascii="Times New Roman"/>
          <w:b w:val="false"/>
          <w:i w:val="false"/>
          <w:color w:val="000000"/>
          <w:sz w:val="28"/>
        </w:rPr>
        <w:t>
      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bookmarkEnd w:id="754"/>
    <w:bookmarkStart w:name="z823" w:id="755"/>
    <w:p>
      <w:pPr>
        <w:spacing w:after="0"/>
        <w:ind w:left="0"/>
        <w:jc w:val="both"/>
      </w:pPr>
      <w:r>
        <w:rPr>
          <w:rFonts w:ascii="Times New Roman"/>
          <w:b w:val="false"/>
          <w:i w:val="false"/>
          <w:color w:val="000000"/>
          <w:sz w:val="28"/>
        </w:rPr>
        <w:t xml:space="preserve">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bookmarkEnd w:id="755"/>
    <w:bookmarkStart w:name="z824" w:id="756"/>
    <w:p>
      <w:pPr>
        <w:spacing w:after="0"/>
        <w:ind w:left="0"/>
        <w:jc w:val="both"/>
      </w:pPr>
      <w:r>
        <w:rPr>
          <w:rFonts w:ascii="Times New Roman"/>
          <w:b w:val="false"/>
          <w:i w:val="false"/>
          <w:color w:val="000000"/>
          <w:sz w:val="28"/>
        </w:rPr>
        <w:t>
      1) утверждение штатной численности;</w:t>
      </w:r>
    </w:p>
    <w:bookmarkEnd w:id="756"/>
    <w:bookmarkStart w:name="z825" w:id="757"/>
    <w:p>
      <w:pPr>
        <w:spacing w:after="0"/>
        <w:ind w:left="0"/>
        <w:jc w:val="both"/>
      </w:pPr>
      <w:r>
        <w:rPr>
          <w:rFonts w:ascii="Times New Roman"/>
          <w:b w:val="false"/>
          <w:i w:val="false"/>
          <w:color w:val="000000"/>
          <w:sz w:val="28"/>
        </w:rPr>
        <w:t>
      2) утверждение размеров оплаты за обучение по образовательным программам высшего и (или) послевузовского образования;</w:t>
      </w:r>
    </w:p>
    <w:bookmarkEnd w:id="757"/>
    <w:bookmarkStart w:name="z826" w:id="758"/>
    <w:p>
      <w:pPr>
        <w:spacing w:after="0"/>
        <w:ind w:left="0"/>
        <w:jc w:val="both"/>
      </w:pPr>
      <w:r>
        <w:rPr>
          <w:rFonts w:ascii="Times New Roman"/>
          <w:b w:val="false"/>
          <w:i w:val="false"/>
          <w:color w:val="000000"/>
          <w:sz w:val="28"/>
        </w:rPr>
        <w:t>
      3) утверждение формы и требований к заполнению документов об образовании собственного образца;</w:t>
      </w:r>
    </w:p>
    <w:bookmarkEnd w:id="758"/>
    <w:bookmarkStart w:name="z827" w:id="759"/>
    <w:p>
      <w:pPr>
        <w:spacing w:after="0"/>
        <w:ind w:left="0"/>
        <w:jc w:val="both"/>
      </w:pPr>
      <w:r>
        <w:rPr>
          <w:rFonts w:ascii="Times New Roman"/>
          <w:b w:val="false"/>
          <w:i w:val="false"/>
          <w:color w:val="000000"/>
          <w:sz w:val="28"/>
        </w:rPr>
        <w:t>
      4) принятие решений о создании и ликвидации академических структурных подразделений.</w:t>
      </w:r>
    </w:p>
    <w:bookmarkEnd w:id="759"/>
    <w:bookmarkStart w:name="z81" w:id="760"/>
    <w:p>
      <w:pPr>
        <w:spacing w:after="0"/>
        <w:ind w:left="0"/>
        <w:jc w:val="both"/>
      </w:pPr>
      <w:r>
        <w:rPr>
          <w:rFonts w:ascii="Times New Roman"/>
          <w:b w:val="false"/>
          <w:i w:val="false"/>
          <w:color w:val="000000"/>
          <w:sz w:val="28"/>
        </w:rPr>
        <w:t>
      9-3. Ротация первых руководителей государственных организаций образования, которые являются инвалидами, беременными, многодетными родителями (опекунами), одинокими родителями, воспитывающими ребенка в возрасте до четырнадцати лет, имеют (являются опекунами) детей-инвалидов, в том числе усыновленных (удочеренных), или на иждивении которых находятся престарелые родители, связанная с переездом в другую местность, допускается только по их согласию.</w:t>
      </w:r>
    </w:p>
    <w:bookmarkEnd w:id="760"/>
    <w:bookmarkStart w:name="z344" w:id="761"/>
    <w:p>
      <w:pPr>
        <w:spacing w:after="0"/>
        <w:ind w:left="0"/>
        <w:jc w:val="both"/>
      </w:pPr>
      <w:r>
        <w:rPr>
          <w:rFonts w:ascii="Times New Roman"/>
          <w:b w:val="false"/>
          <w:i w:val="false"/>
          <w:color w:val="000000"/>
          <w:sz w:val="28"/>
        </w:rPr>
        <w:t>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и "</w:t>
      </w:r>
      <w:r>
        <w:rPr>
          <w:rFonts w:ascii="Times New Roman"/>
          <w:b w:val="false"/>
          <w:i w:val="false"/>
          <w:color w:val="000000"/>
          <w:sz w:val="28"/>
        </w:rPr>
        <w:t>Об акционерных обществах</w:t>
      </w:r>
      <w:r>
        <w:rPr>
          <w:rFonts w:ascii="Times New Roman"/>
          <w:b w:val="false"/>
          <w:i w:val="false"/>
          <w:color w:val="000000"/>
          <w:sz w:val="28"/>
        </w:rPr>
        <w:t>".</w:t>
      </w:r>
    </w:p>
    <w:bookmarkEnd w:id="7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 с изменениями, внесенными законами РК от 01.03.2011 </w:t>
      </w:r>
      <w:r>
        <w:rPr>
          <w:rFonts w:ascii="Times New Roman"/>
          <w:b w:val="false"/>
          <w:i w:val="false"/>
          <w:color w:val="000000"/>
          <w:sz w:val="28"/>
        </w:rPr>
        <w:t>№ 414-IV</w:t>
      </w:r>
      <w:r>
        <w:rPr>
          <w:rFonts w:ascii="Times New Roman"/>
          <w:b w:val="false"/>
          <w:i/>
          <w:color w:val="00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31.03.2021 </w:t>
      </w:r>
      <w:r>
        <w:rPr>
          <w:rFonts w:ascii="Times New Roman"/>
          <w:b w:val="false"/>
          <w:i w:val="false"/>
          <w:color w:val="000000"/>
          <w:sz w:val="28"/>
        </w:rPr>
        <w:t>№ 24-VII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51" w:id="7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Трудовые отношения и ответственность руководителя организации образования</w:t>
      </w:r>
    </w:p>
    <w:bookmarkEnd w:id="762"/>
    <w:bookmarkStart w:name="z252" w:id="763"/>
    <w:p>
      <w:pPr>
        <w:spacing w:after="0"/>
        <w:ind w:left="0"/>
        <w:jc w:val="both"/>
      </w:pPr>
      <w:r>
        <w:rPr>
          <w:rFonts w:ascii="Times New Roman"/>
          <w:b w:val="false"/>
          <w:i w:val="false"/>
          <w:color w:val="000000"/>
          <w:sz w:val="28"/>
        </w:rPr>
        <w:t xml:space="preserve">
      1. Трудовые отношения работника и организации образования регулируются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bookmarkEnd w:id="763"/>
    <w:p>
      <w:pPr>
        <w:spacing w:after="0"/>
        <w:ind w:left="0"/>
        <w:jc w:val="both"/>
      </w:pPr>
      <w:r>
        <w:rPr>
          <w:rFonts w:ascii="Times New Roman"/>
          <w:b w:val="false"/>
          <w:i w:val="false"/>
          <w:color w:val="000000"/>
          <w:sz w:val="28"/>
        </w:rPr>
        <w:t xml:space="preserve">
      Замещение </w:t>
      </w:r>
      <w:r>
        <w:rPr>
          <w:rFonts w:ascii="Times New Roman"/>
          <w:b w:val="false"/>
          <w:i w:val="false"/>
          <w:color w:val="000000"/>
          <w:sz w:val="28"/>
          <w:u w:val="single"/>
        </w:rPr>
        <w:t>должностей</w:t>
      </w:r>
      <w:r>
        <w:rPr>
          <w:rFonts w:ascii="Times New Roman"/>
          <w:b w:val="false"/>
          <w:i w:val="false"/>
          <w:color w:val="000000"/>
          <w:sz w:val="28"/>
        </w:rPr>
        <w:t xml:space="preserve"> педагогов и научных работников (профессорско-преподавательского состава, научных работников) в организациях высшего и (или) послевузовского образования </w:t>
      </w:r>
      <w:r>
        <w:rPr>
          <w:rFonts w:ascii="Times New Roman"/>
          <w:b w:val="false"/>
          <w:i w:val="false"/>
          <w:color w:val="000000"/>
          <w:sz w:val="28"/>
          <w:u w:val="single"/>
        </w:rPr>
        <w:t>осуществляется</w:t>
      </w:r>
      <w:r>
        <w:rPr>
          <w:rFonts w:ascii="Times New Roman"/>
          <w:b w:val="false"/>
          <w:i w:val="false"/>
          <w:color w:val="000000"/>
          <w:sz w:val="28"/>
        </w:rPr>
        <w:t xml:space="preserve"> на конкурсной основе.</w:t>
      </w:r>
    </w:p>
    <w:bookmarkStart w:name="z253" w:id="764"/>
    <w:p>
      <w:pPr>
        <w:spacing w:after="0"/>
        <w:ind w:left="0"/>
        <w:jc w:val="both"/>
      </w:pPr>
      <w:r>
        <w:rPr>
          <w:rFonts w:ascii="Times New Roman"/>
          <w:b w:val="false"/>
          <w:i w:val="false"/>
          <w:color w:val="000000"/>
          <w:sz w:val="28"/>
        </w:rPr>
        <w:t>
      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органами прокуратуры Республики Казахстан и Министерством обороны Республики Казахстан.</w:t>
      </w:r>
    </w:p>
    <w:bookmarkEnd w:id="764"/>
    <w:bookmarkStart w:name="z254" w:id="765"/>
    <w:p>
      <w:pPr>
        <w:spacing w:after="0"/>
        <w:ind w:left="0"/>
        <w:jc w:val="both"/>
      </w:pPr>
      <w:r>
        <w:rPr>
          <w:rFonts w:ascii="Times New Roman"/>
          <w:b w:val="false"/>
          <w:i w:val="false"/>
          <w:color w:val="000000"/>
          <w:sz w:val="28"/>
        </w:rPr>
        <w:t xml:space="preserve">
      3. Руководитель организации образования в порядке, </w:t>
      </w:r>
      <w:r>
        <w:rPr>
          <w:rFonts w:ascii="Times New Roman"/>
          <w:b w:val="false"/>
          <w:i w:val="false"/>
          <w:color w:val="000000"/>
          <w:sz w:val="28"/>
          <w:u w:val="single"/>
        </w:rPr>
        <w:t>установленном</w:t>
      </w:r>
      <w:r>
        <w:rPr>
          <w:rFonts w:ascii="Times New Roman"/>
          <w:b w:val="false"/>
          <w:i w:val="false"/>
          <w:color w:val="000000"/>
          <w:sz w:val="28"/>
        </w:rPr>
        <w:t xml:space="preserve">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несет ответственность за: </w:t>
      </w:r>
    </w:p>
    <w:bookmarkEnd w:id="765"/>
    <w:p>
      <w:pPr>
        <w:spacing w:after="0"/>
        <w:ind w:left="0"/>
        <w:jc w:val="both"/>
      </w:pPr>
      <w:r>
        <w:rPr>
          <w:rFonts w:ascii="Times New Roman"/>
          <w:b w:val="false"/>
          <w:i w:val="false"/>
          <w:color w:val="000000"/>
          <w:sz w:val="28"/>
        </w:rPr>
        <w:t xml:space="preserve">
      1) нарушение прав и свобод обучающихся, воспитанников, работников организации образования; </w:t>
      </w:r>
    </w:p>
    <w:p>
      <w:pPr>
        <w:spacing w:after="0"/>
        <w:ind w:left="0"/>
        <w:jc w:val="both"/>
      </w:pPr>
      <w:r>
        <w:rPr>
          <w:rFonts w:ascii="Times New Roman"/>
          <w:b w:val="false"/>
          <w:i w:val="false"/>
          <w:color w:val="000000"/>
          <w:sz w:val="28"/>
        </w:rPr>
        <w:t xml:space="preserve">
      2) невыполнение функций, отнесенных к его компетенции; </w:t>
      </w:r>
    </w:p>
    <w:p>
      <w:pPr>
        <w:spacing w:after="0"/>
        <w:ind w:left="0"/>
        <w:jc w:val="both"/>
      </w:pPr>
      <w:r>
        <w:rPr>
          <w:rFonts w:ascii="Times New Roman"/>
          <w:b w:val="false"/>
          <w:i w:val="false"/>
          <w:color w:val="000000"/>
          <w:sz w:val="28"/>
        </w:rPr>
        <w:t xml:space="preserve">
      3) нарушение требований государственного общеобязательного стандарта образования; </w:t>
      </w:r>
    </w:p>
    <w:p>
      <w:pPr>
        <w:spacing w:after="0"/>
        <w:ind w:left="0"/>
        <w:jc w:val="both"/>
      </w:pPr>
      <w:r>
        <w:rPr>
          <w:rFonts w:ascii="Times New Roman"/>
          <w:b w:val="false"/>
          <w:i w:val="false"/>
          <w:color w:val="000000"/>
          <w:sz w:val="28"/>
        </w:rPr>
        <w:t xml:space="preserve">
      4) жизнь и здоровье обучающихся, воспитанников и работников организаций образования во время учебно-воспитательного процесса; </w:t>
      </w:r>
    </w:p>
    <w:p>
      <w:pPr>
        <w:spacing w:after="0"/>
        <w:ind w:left="0"/>
        <w:jc w:val="both"/>
      </w:pPr>
      <w:r>
        <w:rPr>
          <w:rFonts w:ascii="Times New Roman"/>
          <w:b w:val="false"/>
          <w:i w:val="false"/>
          <w:color w:val="000000"/>
          <w:sz w:val="28"/>
        </w:rPr>
        <w:t>
      5) состояние финансово-хозяйственной деятельности, в том числе нецелевое использование материальных и денежных средств;</w:t>
      </w:r>
    </w:p>
    <w:bookmarkStart w:name="z1013" w:id="766"/>
    <w:p>
      <w:pPr>
        <w:spacing w:after="0"/>
        <w:ind w:left="0"/>
        <w:jc w:val="both"/>
      </w:pPr>
      <w:r>
        <w:rPr>
          <w:rFonts w:ascii="Times New Roman"/>
          <w:b w:val="false"/>
          <w:i w:val="false"/>
          <w:color w:val="000000"/>
          <w:sz w:val="28"/>
        </w:rPr>
        <w:t>
      5-1) недостоверное и (или) несвоевременное представление административных данных в объекты информатизации в области образования;</w:t>
      </w:r>
    </w:p>
    <w:bookmarkEnd w:id="766"/>
    <w:p>
      <w:pPr>
        <w:spacing w:after="0"/>
        <w:ind w:left="0"/>
        <w:jc w:val="both"/>
      </w:pPr>
      <w:r>
        <w:rPr>
          <w:rFonts w:ascii="Times New Roman"/>
          <w:b w:val="false"/>
          <w:i w:val="false"/>
          <w:color w:val="000000"/>
          <w:sz w:val="28"/>
        </w:rPr>
        <w:t>
      6) иные нарушения требований, предусмотренных в нормативных правовых актах и условиях трудового договора.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78" w:id="7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45-1. Социальное партнерство в области профессионального образования</w:t>
      </w:r>
    </w:p>
    <w:bookmarkEnd w:id="767"/>
    <w:bookmarkStart w:name="z479" w:id="768"/>
    <w:p>
      <w:pPr>
        <w:spacing w:after="0"/>
        <w:ind w:left="0"/>
        <w:jc w:val="both"/>
      </w:pPr>
      <w:r>
        <w:rPr>
          <w:rFonts w:ascii="Times New Roman"/>
          <w:b w:val="false"/>
          <w:i w:val="false"/>
          <w:color w:val="000000"/>
          <w:sz w:val="28"/>
        </w:rPr>
        <w:t>
      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bookmarkEnd w:id="768"/>
    <w:bookmarkStart w:name="z480" w:id="769"/>
    <w:p>
      <w:pPr>
        <w:spacing w:after="0"/>
        <w:ind w:left="0"/>
        <w:jc w:val="both"/>
      </w:pPr>
      <w:r>
        <w:rPr>
          <w:rFonts w:ascii="Times New Roman"/>
          <w:b w:val="false"/>
          <w:i w:val="false"/>
          <w:color w:val="000000"/>
          <w:sz w:val="28"/>
        </w:rPr>
        <w:t>
      2. Основными направлениями взаимодействия партнеров в области профессионального образования являются:</w:t>
      </w:r>
    </w:p>
    <w:bookmarkEnd w:id="769"/>
    <w:bookmarkStart w:name="z481" w:id="770"/>
    <w:p>
      <w:pPr>
        <w:spacing w:after="0"/>
        <w:ind w:left="0"/>
        <w:jc w:val="both"/>
      </w:pPr>
      <w:r>
        <w:rPr>
          <w:rFonts w:ascii="Times New Roman"/>
          <w:b w:val="false"/>
          <w:i w:val="false"/>
          <w:color w:val="000000"/>
          <w:sz w:val="28"/>
        </w:rPr>
        <w:t xml:space="preserve">
      1) участие работодателей в разработке государственных общеобязательных стандартов образования, </w:t>
      </w:r>
      <w:r>
        <w:rPr>
          <w:rFonts w:ascii="Times New Roman"/>
          <w:b w:val="false"/>
          <w:i w:val="false"/>
          <w:color w:val="000000"/>
          <w:sz w:val="28"/>
          <w:u w:val="single"/>
        </w:rPr>
        <w:t>типовых учебных планов</w:t>
      </w:r>
      <w:r>
        <w:rPr>
          <w:rFonts w:ascii="Times New Roman"/>
          <w:b w:val="false"/>
          <w:i w:val="false"/>
          <w:color w:val="000000"/>
          <w:sz w:val="28"/>
        </w:rPr>
        <w:t xml:space="preserve"> и программ;</w:t>
      </w:r>
    </w:p>
    <w:bookmarkEnd w:id="770"/>
    <w:bookmarkStart w:name="z879" w:id="771"/>
    <w:p>
      <w:pPr>
        <w:spacing w:after="0"/>
        <w:ind w:left="0"/>
        <w:jc w:val="both"/>
      </w:pPr>
      <w:r>
        <w:rPr>
          <w:rFonts w:ascii="Times New Roman"/>
          <w:b w:val="false"/>
          <w:i w:val="false"/>
          <w:color w:val="000000"/>
          <w:sz w:val="28"/>
        </w:rPr>
        <w:t>
      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bookmarkEnd w:id="771"/>
    <w:bookmarkStart w:name="z880" w:id="772"/>
    <w:p>
      <w:pPr>
        <w:spacing w:after="0"/>
        <w:ind w:left="0"/>
        <w:jc w:val="both"/>
      </w:pPr>
      <w:r>
        <w:rPr>
          <w:rFonts w:ascii="Times New Roman"/>
          <w:b w:val="false"/>
          <w:i w:val="false"/>
          <w:color w:val="000000"/>
          <w:sz w:val="28"/>
        </w:rPr>
        <w:t>
      2-1) содействие в предоставлении предприятиями (организациями) рабочих мест для прохождения профессиональной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bookmarkEnd w:id="772"/>
    <w:bookmarkStart w:name="z483" w:id="773"/>
    <w:p>
      <w:pPr>
        <w:spacing w:after="0"/>
        <w:ind w:left="0"/>
        <w:jc w:val="both"/>
      </w:pPr>
      <w:r>
        <w:rPr>
          <w:rFonts w:ascii="Times New Roman"/>
          <w:b w:val="false"/>
          <w:i w:val="false"/>
          <w:color w:val="000000"/>
          <w:sz w:val="28"/>
        </w:rPr>
        <w:t>
      3) развитие взаимодействия сторон по вопросам подготовки кадров и содействия их трудоустройству;</w:t>
      </w:r>
    </w:p>
    <w:bookmarkEnd w:id="773"/>
    <w:bookmarkStart w:name="z484" w:id="774"/>
    <w:p>
      <w:pPr>
        <w:spacing w:after="0"/>
        <w:ind w:left="0"/>
        <w:jc w:val="both"/>
      </w:pPr>
      <w:r>
        <w:rPr>
          <w:rFonts w:ascii="Times New Roman"/>
          <w:b w:val="false"/>
          <w:i w:val="false"/>
          <w:color w:val="000000"/>
          <w:sz w:val="28"/>
        </w:rPr>
        <w:t>
      4) привлечение к процессу обучения специалистов, имеющих опыт профессиональной деятельности в соответствующих отраслях экономики;</w:t>
      </w:r>
    </w:p>
    <w:bookmarkEnd w:id="774"/>
    <w:bookmarkStart w:name="z485" w:id="775"/>
    <w:p>
      <w:pPr>
        <w:spacing w:after="0"/>
        <w:ind w:left="0"/>
        <w:jc w:val="both"/>
      </w:pPr>
      <w:r>
        <w:rPr>
          <w:rFonts w:ascii="Times New Roman"/>
          <w:b w:val="false"/>
          <w:i w:val="false"/>
          <w:color w:val="000000"/>
          <w:sz w:val="28"/>
        </w:rPr>
        <w:t>
      5) участие в организации контроля качества профессионального образования;</w:t>
      </w:r>
    </w:p>
    <w:bookmarkEnd w:id="775"/>
    <w:bookmarkStart w:name="z486" w:id="776"/>
    <w:p>
      <w:pPr>
        <w:spacing w:after="0"/>
        <w:ind w:left="0"/>
        <w:jc w:val="both"/>
      </w:pPr>
      <w:r>
        <w:rPr>
          <w:rFonts w:ascii="Times New Roman"/>
          <w:b w:val="false"/>
          <w:i w:val="false"/>
          <w:color w:val="000000"/>
          <w:sz w:val="28"/>
        </w:rPr>
        <w:t>
      6) привлечение финансовых средств работодателей на развитие организаций образования.</w:t>
      </w:r>
    </w:p>
    <w:bookmarkEnd w:id="776"/>
    <w:bookmarkStart w:name="z506" w:id="777"/>
    <w:p>
      <w:pPr>
        <w:spacing w:after="0"/>
        <w:ind w:left="0"/>
        <w:jc w:val="both"/>
      </w:pPr>
      <w:r>
        <w:rPr>
          <w:rFonts w:ascii="Times New Roman"/>
          <w:b w:val="false"/>
          <w:i w:val="false"/>
          <w:color w:val="000000"/>
          <w:sz w:val="28"/>
        </w:rPr>
        <w:t>
      3. Социальное партнерство осуществляется путем взаимодействия сторон посредством создания комиссий на:</w:t>
      </w:r>
    </w:p>
    <w:bookmarkEnd w:id="777"/>
    <w:p>
      <w:pPr>
        <w:spacing w:after="0"/>
        <w:ind w:left="0"/>
        <w:jc w:val="both"/>
      </w:pPr>
      <w:r>
        <w:rPr>
          <w:rFonts w:ascii="Times New Roman"/>
          <w:b w:val="false"/>
          <w:i w:val="false"/>
          <w:color w:val="000000"/>
          <w:sz w:val="28"/>
        </w:rPr>
        <w:t xml:space="preserve">
      1) республиканском уровне; </w:t>
      </w:r>
    </w:p>
    <w:p>
      <w:pPr>
        <w:spacing w:after="0"/>
        <w:ind w:left="0"/>
        <w:jc w:val="both"/>
      </w:pPr>
      <w:r>
        <w:rPr>
          <w:rFonts w:ascii="Times New Roman"/>
          <w:b w:val="false"/>
          <w:i w:val="false"/>
          <w:color w:val="000000"/>
          <w:sz w:val="28"/>
        </w:rPr>
        <w:t xml:space="preserve">
      2) региональном (областном, городском, районном) уровне. </w:t>
      </w:r>
    </w:p>
    <w:bookmarkStart w:name="z507" w:id="778"/>
    <w:p>
      <w:pPr>
        <w:spacing w:after="0"/>
        <w:ind w:left="0"/>
        <w:jc w:val="both"/>
      </w:pPr>
      <w:r>
        <w:rPr>
          <w:rFonts w:ascii="Times New Roman"/>
          <w:b w:val="false"/>
          <w:i w:val="false"/>
          <w:color w:val="000000"/>
          <w:sz w:val="28"/>
        </w:rPr>
        <w:t xml:space="preserve">
      4. Типовое положение и порядок деятельности комиссий по социальному партнерству в области профессионального и технического образования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 в области образования.</w:t>
      </w:r>
    </w:p>
    <w:bookmarkEnd w:id="7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45-1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w:t>
      </w:r>
      <w:r>
        <w:rPr>
          <w:rFonts w:ascii="Times New Roman"/>
          <w:b w:val="false"/>
          <w:i w:val="false"/>
          <w:color w:val="000000"/>
          <w:sz w:val="28"/>
        </w:rPr>
        <w:t xml:space="preserve"> № 130-V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55" w:id="7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Объединения в системе образования</w:t>
      </w:r>
    </w:p>
    <w:bookmarkEnd w:id="779"/>
    <w:p>
      <w:pPr>
        <w:spacing w:after="0"/>
        <w:ind w:left="0"/>
        <w:jc w:val="both"/>
      </w:pPr>
      <w:r>
        <w:rPr>
          <w:rFonts w:ascii="Times New Roman"/>
          <w:b w:val="false"/>
          <w:i w:val="false"/>
          <w:color w:val="000000"/>
          <w:sz w:val="28"/>
        </w:rPr>
        <w:t xml:space="preserve">
      Интересы субъектов образовательной деятельности в системе образования могут представлять их объединения, создаваемые и действующие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bookmarkStart w:name="z256" w:id="7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Права, обязанности и ответственность обучающихся и воспитанников</w:t>
      </w:r>
    </w:p>
    <w:bookmarkEnd w:id="780"/>
    <w:bookmarkStart w:name="z257" w:id="781"/>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bookmarkEnd w:id="781"/>
    <w:bookmarkStart w:name="z258" w:id="782"/>
    <w:p>
      <w:pPr>
        <w:spacing w:after="0"/>
        <w:ind w:left="0"/>
        <w:jc w:val="both"/>
      </w:pPr>
      <w:r>
        <w:rPr>
          <w:rFonts w:ascii="Times New Roman"/>
          <w:b w:val="false"/>
          <w:i w:val="false"/>
          <w:color w:val="000000"/>
          <w:sz w:val="28"/>
        </w:rPr>
        <w:t xml:space="preserve">
      2. Лица, получающие образование, являются обучающимися или воспитанниками. </w:t>
      </w:r>
    </w:p>
    <w:bookmarkEnd w:id="782"/>
    <w:p>
      <w:pPr>
        <w:spacing w:after="0"/>
        <w:ind w:left="0"/>
        <w:jc w:val="both"/>
      </w:pPr>
      <w:r>
        <w:rPr>
          <w:rFonts w:ascii="Times New Roman"/>
          <w:b w:val="false"/>
          <w:i w:val="false"/>
          <w:color w:val="000000"/>
          <w:sz w:val="28"/>
        </w:rPr>
        <w:t>
      К обучающимся относятся учащиеся, кадеты, курсанты, слушатели, студенты, магистранты, интерны, врачи-резиденты и докторанты.</w:t>
      </w:r>
    </w:p>
    <w:p>
      <w:pPr>
        <w:spacing w:after="0"/>
        <w:ind w:left="0"/>
        <w:jc w:val="both"/>
      </w:pPr>
      <w:r>
        <w:rPr>
          <w:rFonts w:ascii="Times New Roman"/>
          <w:b w:val="false"/>
          <w:i w:val="false"/>
          <w:color w:val="000000"/>
          <w:sz w:val="28"/>
        </w:rPr>
        <w:t>
      К воспитанникам относятся лица, обучающиеся и воспитывающиеся в дошкольных, интернатных организациях.</w:t>
      </w:r>
    </w:p>
    <w:bookmarkStart w:name="z259" w:id="783"/>
    <w:p>
      <w:pPr>
        <w:spacing w:after="0"/>
        <w:ind w:left="0"/>
        <w:jc w:val="both"/>
      </w:pPr>
      <w:r>
        <w:rPr>
          <w:rFonts w:ascii="Times New Roman"/>
          <w:b w:val="false"/>
          <w:i w:val="false"/>
          <w:color w:val="000000"/>
          <w:sz w:val="28"/>
        </w:rPr>
        <w:t xml:space="preserve">
      3. Обучающиеся и воспитанники имеют право на: </w:t>
      </w:r>
    </w:p>
    <w:bookmarkEnd w:id="783"/>
    <w:p>
      <w:pPr>
        <w:spacing w:after="0"/>
        <w:ind w:left="0"/>
        <w:jc w:val="both"/>
      </w:pPr>
      <w:r>
        <w:rPr>
          <w:rFonts w:ascii="Times New Roman"/>
          <w:b w:val="false"/>
          <w:i w:val="false"/>
          <w:color w:val="000000"/>
          <w:sz w:val="28"/>
        </w:rPr>
        <w:t xml:space="preserve">
      1) получение качественного образования в соответствии с государственными общеобязательными стандартами образования; </w:t>
      </w:r>
    </w:p>
    <w:p>
      <w:pPr>
        <w:spacing w:after="0"/>
        <w:ind w:left="0"/>
        <w:jc w:val="both"/>
      </w:pPr>
      <w:r>
        <w:rPr>
          <w:rFonts w:ascii="Times New Roman"/>
          <w:b w:val="false"/>
          <w:i w:val="false"/>
          <w:color w:val="000000"/>
          <w:sz w:val="28"/>
        </w:rPr>
        <w:t>
      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pPr>
        <w:spacing w:after="0"/>
        <w:ind w:left="0"/>
        <w:jc w:val="both"/>
      </w:pPr>
      <w:r>
        <w:rPr>
          <w:rFonts w:ascii="Times New Roman"/>
          <w:b w:val="false"/>
          <w:i w:val="false"/>
          <w:color w:val="000000"/>
          <w:sz w:val="28"/>
        </w:rPr>
        <w:t xml:space="preserve">
      3) выбор альтернативных курсов в соответствии с учебными планами; </w:t>
      </w:r>
    </w:p>
    <w:p>
      <w:pPr>
        <w:spacing w:after="0"/>
        <w:ind w:left="0"/>
        <w:jc w:val="both"/>
      </w:pPr>
      <w:r>
        <w:rPr>
          <w:rFonts w:ascii="Times New Roman"/>
          <w:b w:val="false"/>
          <w:i w:val="false"/>
          <w:color w:val="000000"/>
          <w:sz w:val="28"/>
        </w:rPr>
        <w:t xml:space="preserve">
      4) получение дополнительных образовательных услуг, знаний согласно своим склонностям и потребностям на платной основе; </w:t>
      </w:r>
    </w:p>
    <w:p>
      <w:pPr>
        <w:spacing w:after="0"/>
        <w:ind w:left="0"/>
        <w:jc w:val="both"/>
      </w:pPr>
      <w:r>
        <w:rPr>
          <w:rFonts w:ascii="Times New Roman"/>
          <w:b w:val="false"/>
          <w:i w:val="false"/>
          <w:color w:val="000000"/>
          <w:sz w:val="28"/>
        </w:rPr>
        <w:t xml:space="preserve">
      5) участие в управлении организацией образования;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u w:val="single"/>
        </w:rPr>
        <w:t>восстановление и перевод</w:t>
      </w:r>
      <w:r>
        <w:rPr>
          <w:rFonts w:ascii="Times New Roman"/>
          <w:b w:val="false"/>
          <w:i w:val="false"/>
          <w:color w:val="000000"/>
          <w:sz w:val="28"/>
        </w:rPr>
        <w:t xml:space="preserve">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pPr>
        <w:spacing w:after="0"/>
        <w:ind w:left="0"/>
        <w:jc w:val="both"/>
      </w:pPr>
      <w:r>
        <w:rPr>
          <w:rFonts w:ascii="Times New Roman"/>
          <w:b w:val="false"/>
          <w:i w:val="false"/>
          <w:color w:val="000000"/>
          <w:sz w:val="28"/>
        </w:rPr>
        <w:t>
      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в том числе изготовленными для инвалидов, детей с ограниченными возможностями;</w:t>
      </w:r>
    </w:p>
    <w:p>
      <w:pPr>
        <w:spacing w:after="0"/>
        <w:ind w:left="0"/>
        <w:jc w:val="both"/>
      </w:pPr>
      <w:r>
        <w:rPr>
          <w:rFonts w:ascii="Times New Roman"/>
          <w:b w:val="false"/>
          <w:i w:val="false"/>
          <w:color w:val="000000"/>
          <w:sz w:val="28"/>
        </w:rPr>
        <w:t xml:space="preserve">
      8) бесплатное пользование спортивными, читальными, актовыми залами, компьютерными классами и библиотекой; </w:t>
      </w:r>
    </w:p>
    <w:p>
      <w:pPr>
        <w:spacing w:after="0"/>
        <w:ind w:left="0"/>
        <w:jc w:val="both"/>
      </w:pPr>
      <w:r>
        <w:rPr>
          <w:rFonts w:ascii="Times New Roman"/>
          <w:b w:val="false"/>
          <w:i w:val="false"/>
          <w:color w:val="000000"/>
          <w:sz w:val="28"/>
        </w:rPr>
        <w:t xml:space="preserve">
      9) получение информации о положении в сфере занятости населения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10) свободное выражение собственного мнения и убеждений; </w:t>
      </w:r>
    </w:p>
    <w:p>
      <w:pPr>
        <w:spacing w:after="0"/>
        <w:ind w:left="0"/>
        <w:jc w:val="both"/>
      </w:pPr>
      <w:r>
        <w:rPr>
          <w:rFonts w:ascii="Times New Roman"/>
          <w:b w:val="false"/>
          <w:i w:val="false"/>
          <w:color w:val="000000"/>
          <w:sz w:val="28"/>
        </w:rPr>
        <w:t xml:space="preserve">
      11) уважение своего человеческого достоинства; </w:t>
      </w:r>
    </w:p>
    <w:p>
      <w:pPr>
        <w:spacing w:after="0"/>
        <w:ind w:left="0"/>
        <w:jc w:val="both"/>
      </w:pPr>
      <w:r>
        <w:rPr>
          <w:rFonts w:ascii="Times New Roman"/>
          <w:b w:val="false"/>
          <w:i w:val="false"/>
          <w:color w:val="000000"/>
          <w:sz w:val="28"/>
        </w:rPr>
        <w:t>
      12) поощрение и вознаграждение за успехи в учебе, научной и творческой деятельности.</w:t>
      </w:r>
    </w:p>
    <w:bookmarkStart w:name="z260" w:id="784"/>
    <w:p>
      <w:pPr>
        <w:spacing w:after="0"/>
        <w:ind w:left="0"/>
        <w:jc w:val="both"/>
      </w:pPr>
      <w:r>
        <w:rPr>
          <w:rFonts w:ascii="Times New Roman"/>
          <w:b w:val="false"/>
          <w:i w:val="false"/>
          <w:color w:val="000000"/>
          <w:sz w:val="28"/>
        </w:rPr>
        <w:t xml:space="preserve">
      4. Обучающиеся и воспитанники всех организаций образования очной формы обучения, независимо от ведомственной подчиненности, имеют право на: </w:t>
      </w:r>
    </w:p>
    <w:bookmarkEnd w:id="784"/>
    <w:p>
      <w:pPr>
        <w:spacing w:after="0"/>
        <w:ind w:left="0"/>
        <w:jc w:val="both"/>
      </w:pPr>
      <w:r>
        <w:rPr>
          <w:rFonts w:ascii="Times New Roman"/>
          <w:b w:val="false"/>
          <w:i w:val="false"/>
          <w:color w:val="000000"/>
          <w:sz w:val="28"/>
        </w:rPr>
        <w:t xml:space="preserve">
      1) льготный проезд на общественном транспорте (кроме такси) по решению местных представительных органов; </w:t>
      </w:r>
    </w:p>
    <w:p>
      <w:pPr>
        <w:spacing w:after="0"/>
        <w:ind w:left="0"/>
        <w:jc w:val="both"/>
      </w:pPr>
      <w:r>
        <w:rPr>
          <w:rFonts w:ascii="Times New Roman"/>
          <w:b w:val="false"/>
          <w:i w:val="false"/>
          <w:color w:val="000000"/>
          <w:sz w:val="28"/>
        </w:rPr>
        <w:t xml:space="preserve">
      2) совмещение обучения с работой в свободное от учебы время; </w:t>
      </w:r>
    </w:p>
    <w:p>
      <w:pPr>
        <w:spacing w:after="0"/>
        <w:ind w:left="0"/>
        <w:jc w:val="both"/>
      </w:pPr>
      <w:r>
        <w:rPr>
          <w:rFonts w:ascii="Times New Roman"/>
          <w:b w:val="false"/>
          <w:i w:val="false"/>
          <w:color w:val="000000"/>
          <w:sz w:val="28"/>
        </w:rPr>
        <w:t xml:space="preserve">
      3) отсрочку от призыва на воинскую службу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Start w:name="z261" w:id="785"/>
    <w:p>
      <w:pPr>
        <w:spacing w:after="0"/>
        <w:ind w:left="0"/>
        <w:jc w:val="both"/>
      </w:pPr>
      <w:r>
        <w:rPr>
          <w:rFonts w:ascii="Times New Roman"/>
          <w:b w:val="false"/>
          <w:i w:val="false"/>
          <w:color w:val="000000"/>
          <w:sz w:val="28"/>
        </w:rPr>
        <w:t xml:space="preserve">
      5. По медицинским показаниям и в иных исключительных случаях обучающемуся может предоставляться </w:t>
      </w:r>
      <w:r>
        <w:rPr>
          <w:rFonts w:ascii="Times New Roman"/>
          <w:b w:val="false"/>
          <w:i w:val="false"/>
          <w:color w:val="000000"/>
          <w:sz w:val="28"/>
          <w:u w:val="single"/>
        </w:rPr>
        <w:t>академический отпуск</w:t>
      </w:r>
      <w:r>
        <w:rPr>
          <w:rFonts w:ascii="Times New Roman"/>
          <w:b w:val="false"/>
          <w:i w:val="false"/>
          <w:color w:val="000000"/>
          <w:sz w:val="28"/>
        </w:rPr>
        <w:t>.</w:t>
      </w:r>
    </w:p>
    <w:bookmarkEnd w:id="785"/>
    <w:bookmarkStart w:name="z262" w:id="786"/>
    <w:p>
      <w:pPr>
        <w:spacing w:after="0"/>
        <w:ind w:left="0"/>
        <w:jc w:val="both"/>
      </w:pPr>
      <w:r>
        <w:rPr>
          <w:rFonts w:ascii="Times New Roman"/>
          <w:b w:val="false"/>
          <w:i w:val="false"/>
          <w:color w:val="000000"/>
          <w:sz w:val="28"/>
        </w:rPr>
        <w:t>
      6. Граждане, окончившие организации образования, обладают равными правами при поступлении в организации образования следующего уровня.</w:t>
      </w:r>
    </w:p>
    <w:bookmarkEnd w:id="786"/>
    <w:bookmarkStart w:name="z343" w:id="787"/>
    <w:p>
      <w:pPr>
        <w:spacing w:after="0"/>
        <w:ind w:left="0"/>
        <w:jc w:val="both"/>
      </w:pPr>
      <w:r>
        <w:rPr>
          <w:rFonts w:ascii="Times New Roman"/>
          <w:b w:val="false"/>
          <w:i w:val="false"/>
          <w:color w:val="000000"/>
          <w:sz w:val="28"/>
        </w:rPr>
        <w:t xml:space="preserve">
      6-1. </w:t>
      </w:r>
      <w:r>
        <w:rPr>
          <w:rFonts w:ascii="Times New Roman"/>
          <w:b w:val="false"/>
          <w:i/>
          <w:color w:val="000000"/>
          <w:sz w:val="28"/>
        </w:rPr>
        <w:t>Исключен Законом РК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(вводится в действие с 01.01.2017).</w:t>
      </w:r>
    </w:p>
    <w:bookmarkEnd w:id="787"/>
    <w:bookmarkStart w:name="z487" w:id="788"/>
    <w:p>
      <w:pPr>
        <w:spacing w:after="0"/>
        <w:ind w:left="0"/>
        <w:jc w:val="both"/>
      </w:pPr>
      <w:r>
        <w:rPr>
          <w:rFonts w:ascii="Times New Roman"/>
          <w:b w:val="false"/>
          <w:i w:val="false"/>
          <w:color w:val="000000"/>
          <w:sz w:val="28"/>
        </w:rPr>
        <w:t xml:space="preserve">
      6-2. </w:t>
      </w:r>
      <w:r>
        <w:rPr>
          <w:rFonts w:ascii="Times New Roman"/>
          <w:b w:val="false"/>
          <w:i/>
          <w:color w:val="000000"/>
          <w:sz w:val="28"/>
        </w:rPr>
        <w:t>Исключен Законом РК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(вводится в действие с 01.01.2017).</w:t>
      </w:r>
    </w:p>
    <w:bookmarkEnd w:id="788"/>
    <w:bookmarkStart w:name="z263" w:id="789"/>
    <w:p>
      <w:pPr>
        <w:spacing w:after="0"/>
        <w:ind w:left="0"/>
        <w:jc w:val="both"/>
      </w:pPr>
      <w:r>
        <w:rPr>
          <w:rFonts w:ascii="Times New Roman"/>
          <w:b w:val="false"/>
          <w:i w:val="false"/>
          <w:color w:val="000000"/>
          <w:sz w:val="28"/>
        </w:rPr>
        <w:t xml:space="preserve">
      7. Студентам, интернам, магистрантам, докторантам, врачам-резидентам, слушателям </w:t>
      </w:r>
      <w:r>
        <w:rPr>
          <w:rFonts w:ascii="Times New Roman"/>
          <w:b w:val="false"/>
          <w:i w:val="false"/>
          <w:color w:val="000000"/>
          <w:sz w:val="28"/>
          <w:u w:val="single"/>
        </w:rPr>
        <w:t>подготовительных отделений</w:t>
      </w:r>
      <w:r>
        <w:rPr>
          <w:rFonts w:ascii="Times New Roman"/>
          <w:b w:val="false"/>
          <w:i w:val="false"/>
          <w:color w:val="000000"/>
          <w:sz w:val="28"/>
        </w:rPr>
        <w:t xml:space="preserve">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Правила назначения и выплаты государственной стипендии, а также ее размеры </w:t>
      </w:r>
      <w:r>
        <w:rPr>
          <w:rFonts w:ascii="Times New Roman"/>
          <w:b w:val="false"/>
          <w:i w:val="false"/>
          <w:color w:val="000000"/>
          <w:sz w:val="28"/>
          <w:u w:val="single"/>
        </w:rPr>
        <w:t>утверждаются</w:t>
      </w:r>
      <w:r>
        <w:rPr>
          <w:rFonts w:ascii="Times New Roman"/>
          <w:b w:val="false"/>
          <w:i w:val="false"/>
          <w:color w:val="000000"/>
          <w:sz w:val="28"/>
        </w:rPr>
        <w:t xml:space="preserve"> Правительством Республики Казахстан.</w:t>
      </w:r>
    </w:p>
    <w:bookmarkEnd w:id="78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Государственная именная стипендия</w:t>
      </w:r>
      <w:r>
        <w:rPr>
          <w:rFonts w:ascii="Times New Roman"/>
          <w:b w:val="false"/>
          <w:i w:val="false"/>
          <w:color w:val="000000"/>
          <w:sz w:val="28"/>
        </w:rPr>
        <w:t xml:space="preserve">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pPr>
        <w:spacing w:after="0"/>
        <w:ind w:left="0"/>
        <w:jc w:val="both"/>
      </w:pPr>
      <w:r>
        <w:rPr>
          <w:rFonts w:ascii="Times New Roman"/>
          <w:b w:val="false"/>
          <w:i w:val="false"/>
          <w:color w:val="000000"/>
          <w:sz w:val="28"/>
        </w:rPr>
        <w:t xml:space="preserve">
      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w:t>
      </w:r>
      <w:r>
        <w:rPr>
          <w:rFonts w:ascii="Times New Roman"/>
          <w:b w:val="false"/>
          <w:i w:val="false"/>
          <w:color w:val="000000"/>
          <w:sz w:val="28"/>
          <w:u w:val="single"/>
        </w:rPr>
        <w:t>определяется</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xml:space="preserve">
      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 </w:t>
      </w:r>
    </w:p>
    <w:p>
      <w:pPr>
        <w:spacing w:after="0"/>
        <w:ind w:left="0"/>
        <w:jc w:val="both"/>
      </w:pPr>
      <w:r>
        <w:rPr>
          <w:rFonts w:ascii="Times New Roman"/>
          <w:b w:val="false"/>
          <w:i w:val="false"/>
          <w:color w:val="000000"/>
          <w:sz w:val="28"/>
        </w:rPr>
        <w:t xml:space="preserve">
      Размеры именных стипендий и порядок их выплаты определяются органами и лицами, их учредившими. </w:t>
      </w:r>
    </w:p>
    <w:bookmarkStart w:name="z264" w:id="790"/>
    <w:p>
      <w:pPr>
        <w:spacing w:after="0"/>
        <w:ind w:left="0"/>
        <w:jc w:val="both"/>
      </w:pPr>
      <w:r>
        <w:rPr>
          <w:rFonts w:ascii="Times New Roman"/>
          <w:b w:val="false"/>
          <w:i w:val="false"/>
          <w:color w:val="000000"/>
          <w:sz w:val="28"/>
        </w:rPr>
        <w:t>
      8.</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790"/>
    <w:bookmarkStart w:name="z265" w:id="7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7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пункт 9 предусмотрено изменение Законом РК от 04.07.2018 </w:t>
      </w:r>
      <w:r>
        <w:rPr>
          <w:rFonts w:ascii="Times New Roman"/>
          <w:b w:val="false"/>
          <w:i w:val="false"/>
          <w:color w:val="000000"/>
          <w:sz w:val="28"/>
        </w:rPr>
        <w:t>№ 171-VI</w:t>
      </w:r>
      <w:r>
        <w:rPr>
          <w:rFonts w:ascii="Times New Roman"/>
          <w:b w:val="false"/>
          <w:i w:val="false"/>
          <w:color w:val="000000"/>
          <w:sz w:val="28"/>
        </w:rPr>
        <w:t xml:space="preserve"> (вводится в действие с 01.09.2023).</w:t>
      </w:r>
    </w:p>
    <w:p>
      <w:pPr>
        <w:spacing w:after="0"/>
        <w:ind w:left="0"/>
        <w:jc w:val="both"/>
      </w:pPr>
      <w:r>
        <w:rPr>
          <w:rFonts w:ascii="Times New Roman"/>
          <w:b w:val="false"/>
          <w:i w:val="false"/>
          <w:color w:val="000000"/>
          <w:sz w:val="28"/>
        </w:rPr>
        <w:t xml:space="preserve">
      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в области образования. </w:t>
      </w:r>
    </w:p>
    <w:bookmarkStart w:name="z266" w:id="792"/>
    <w:p>
      <w:pPr>
        <w:spacing w:after="0"/>
        <w:ind w:left="0"/>
        <w:jc w:val="both"/>
      </w:pPr>
      <w:r>
        <w:rPr>
          <w:rFonts w:ascii="Times New Roman"/>
          <w:b w:val="false"/>
          <w:i w:val="false"/>
          <w:color w:val="000000"/>
          <w:sz w:val="28"/>
        </w:rPr>
        <w:t xml:space="preserve">
      10. Отвлечение обучающихся и воспитанников от учебного процесса не допускается. </w:t>
      </w:r>
    </w:p>
    <w:bookmarkEnd w:id="792"/>
    <w:bookmarkStart w:name="z267" w:id="793"/>
    <w:p>
      <w:pPr>
        <w:spacing w:after="0"/>
        <w:ind w:left="0"/>
        <w:jc w:val="both"/>
      </w:pPr>
      <w:r>
        <w:rPr>
          <w:rFonts w:ascii="Times New Roman"/>
          <w:b w:val="false"/>
          <w:i w:val="false"/>
          <w:color w:val="000000"/>
          <w:sz w:val="28"/>
        </w:rPr>
        <w:t xml:space="preserve">
      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 </w:t>
      </w:r>
    </w:p>
    <w:bookmarkEnd w:id="793"/>
    <w:bookmarkStart w:name="z697" w:id="794"/>
    <w:p>
      <w:pPr>
        <w:spacing w:after="0"/>
        <w:ind w:left="0"/>
        <w:jc w:val="both"/>
      </w:pPr>
      <w:r>
        <w:rPr>
          <w:rFonts w:ascii="Times New Roman"/>
          <w:b w:val="false"/>
          <w:i w:val="false"/>
          <w:color w:val="000000"/>
          <w:sz w:val="28"/>
        </w:rPr>
        <w:t xml:space="preserve">
      12. Отдельным категориям обучающихся и воспитанников предоставляются и другие льготы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bookmarkEnd w:id="794"/>
    <w:bookmarkStart w:name="z269" w:id="795"/>
    <w:p>
      <w:pPr>
        <w:spacing w:after="0"/>
        <w:ind w:left="0"/>
        <w:jc w:val="both"/>
      </w:pPr>
      <w:r>
        <w:rPr>
          <w:rFonts w:ascii="Times New Roman"/>
          <w:b w:val="false"/>
          <w:i w:val="false"/>
          <w:color w:val="000000"/>
          <w:sz w:val="28"/>
        </w:rPr>
        <w:t xml:space="preserve">
      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w:t>
      </w:r>
      <w:r>
        <w:rPr>
          <w:rFonts w:ascii="Times New Roman"/>
          <w:b w:val="false"/>
          <w:i w:val="false"/>
          <w:color w:val="000000"/>
          <w:sz w:val="28"/>
          <w:u w:val="single"/>
        </w:rPr>
        <w:t>льготный проезд</w:t>
      </w:r>
      <w:r>
        <w:rPr>
          <w:rFonts w:ascii="Times New Roman"/>
          <w:b w:val="false"/>
          <w:i w:val="false"/>
          <w:color w:val="000000"/>
          <w:sz w:val="28"/>
        </w:rPr>
        <w:t xml:space="preserve"> в период зимних и летних каникул на междугородном железнодорожном и автомобильном транспорте (кроме такси). </w:t>
      </w:r>
    </w:p>
    <w:bookmarkEnd w:id="795"/>
    <w:bookmarkStart w:name="z270" w:id="796"/>
    <w:p>
      <w:pPr>
        <w:spacing w:after="0"/>
        <w:ind w:left="0"/>
        <w:jc w:val="both"/>
      </w:pPr>
      <w:r>
        <w:rPr>
          <w:rFonts w:ascii="Times New Roman"/>
          <w:b w:val="false"/>
          <w:i w:val="false"/>
          <w:color w:val="000000"/>
          <w:sz w:val="28"/>
        </w:rPr>
        <w:t xml:space="preserve">
      14. Обучающиеся и воспитанники обязаны овладевать знаниями, умениями, практическими навыками и компетенциями в соответствии с </w:t>
      </w:r>
      <w:r>
        <w:rPr>
          <w:rFonts w:ascii="Times New Roman"/>
          <w:b w:val="false"/>
          <w:i w:val="false"/>
          <w:color w:val="000000"/>
          <w:sz w:val="28"/>
          <w:u w:val="single"/>
        </w:rPr>
        <w:t>требованиями</w:t>
      </w:r>
      <w:r>
        <w:rPr>
          <w:rFonts w:ascii="Times New Roman"/>
          <w:b w:val="false"/>
          <w:i w:val="false"/>
          <w:color w:val="000000"/>
          <w:sz w:val="28"/>
        </w:rPr>
        <w:t xml:space="preserve">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bookmarkEnd w:id="796"/>
    <w:bookmarkStart w:name="z271" w:id="797"/>
    <w:p>
      <w:pPr>
        <w:spacing w:after="0"/>
        <w:ind w:left="0"/>
        <w:jc w:val="both"/>
      </w:pPr>
      <w:r>
        <w:rPr>
          <w:rFonts w:ascii="Times New Roman"/>
          <w:b w:val="false"/>
          <w:i w:val="false"/>
          <w:color w:val="000000"/>
          <w:sz w:val="28"/>
        </w:rPr>
        <w:t>
      15. Обучающиеся и воспитанники обязаны заботиться о своем здоровье, стремиться к духовному и физическому самосовершенствованию.</w:t>
      </w:r>
    </w:p>
    <w:bookmarkEnd w:id="797"/>
    <w:bookmarkStart w:name="z488" w:id="798"/>
    <w:p>
      <w:pPr>
        <w:spacing w:after="0"/>
        <w:ind w:left="0"/>
        <w:jc w:val="both"/>
      </w:pPr>
      <w:r>
        <w:rPr>
          <w:rFonts w:ascii="Times New Roman"/>
          <w:b w:val="false"/>
          <w:i w:val="false"/>
          <w:color w:val="000000"/>
          <w:sz w:val="28"/>
        </w:rPr>
        <w:t xml:space="preserve">
      15-1. Обучающиеся в организациях среднего образования обязаны соблюдать требования к обязательной школьной форме, </w:t>
      </w:r>
      <w:r>
        <w:rPr>
          <w:rFonts w:ascii="Times New Roman"/>
          <w:b w:val="false"/>
          <w:i w:val="false"/>
          <w:color w:val="000000"/>
          <w:sz w:val="28"/>
          <w:u w:val="single"/>
        </w:rPr>
        <w:t>установленные</w:t>
      </w:r>
      <w:r>
        <w:rPr>
          <w:rFonts w:ascii="Times New Roman"/>
          <w:b w:val="false"/>
          <w:i w:val="false"/>
          <w:color w:val="000000"/>
          <w:sz w:val="28"/>
        </w:rPr>
        <w:t xml:space="preserve"> уполномоченным органом в области образования.</w:t>
      </w:r>
    </w:p>
    <w:bookmarkEnd w:id="798"/>
    <w:p>
      <w:pPr>
        <w:spacing w:after="0"/>
        <w:ind w:left="0"/>
        <w:jc w:val="both"/>
      </w:pPr>
      <w:r>
        <w:rPr>
          <w:rFonts w:ascii="Times New Roman"/>
          <w:b w:val="false"/>
          <w:i w:val="false"/>
          <w:color w:val="000000"/>
          <w:sz w:val="28"/>
        </w:rPr>
        <w:t>
      Обучающиеся в иных организациях образования обязаны соблюдать форму одежды, установленную в организации образования.</w:t>
      </w:r>
    </w:p>
    <w:bookmarkStart w:name="z272" w:id="799"/>
    <w:p>
      <w:pPr>
        <w:spacing w:after="0"/>
        <w:ind w:left="0"/>
        <w:jc w:val="both"/>
      </w:pPr>
      <w:r>
        <w:rPr>
          <w:rFonts w:ascii="Times New Roman"/>
          <w:b w:val="false"/>
          <w:i w:val="false"/>
          <w:color w:val="000000"/>
          <w:sz w:val="28"/>
        </w:rPr>
        <w:t>
      16. Обучающиеся и воспитанники обязаны уважать честь и достоинство педагога, традиции учебного заведения, в котором они обучаются.</w:t>
      </w:r>
    </w:p>
    <w:bookmarkEnd w:id="799"/>
    <w:bookmarkStart w:name="z273" w:id="800"/>
    <w:p>
      <w:pPr>
        <w:spacing w:after="0"/>
        <w:ind w:left="0"/>
        <w:jc w:val="both"/>
      </w:pPr>
      <w:r>
        <w:rPr>
          <w:rFonts w:ascii="Times New Roman"/>
          <w:b w:val="false"/>
          <w:i w:val="false"/>
          <w:color w:val="000000"/>
          <w:sz w:val="28"/>
        </w:rPr>
        <w:t xml:space="preserve">
      17. Граждане Республики Казахстан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соответственно в организациях образования, организациях здравоохранения,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в сельской местности, не менее трех лет после окончания организации высшего и (или) послевузовского образования.</w:t>
      </w:r>
    </w:p>
    <w:bookmarkEnd w:id="800"/>
    <w:p>
      <w:pPr>
        <w:spacing w:after="0"/>
        <w:ind w:left="0"/>
        <w:jc w:val="both"/>
      </w:pPr>
      <w:r>
        <w:rPr>
          <w:rFonts w:ascii="Times New Roman"/>
          <w:b w:val="false"/>
          <w:i w:val="false"/>
          <w:color w:val="000000"/>
          <w:sz w:val="28"/>
        </w:rPr>
        <w:t>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организациях образования и организациях здравоохранения не менее трех лет после окончания организации высшего и (или) послевузовского образования или научных организаций в области здравоохранения.</w:t>
      </w:r>
    </w:p>
    <w:p>
      <w:pPr>
        <w:spacing w:after="0"/>
        <w:ind w:left="0"/>
        <w:jc w:val="both"/>
      </w:pPr>
      <w:r>
        <w:rPr>
          <w:rFonts w:ascii="Times New Roman"/>
          <w:b w:val="false"/>
          <w:i w:val="false"/>
          <w:color w:val="000000"/>
          <w:sz w:val="28"/>
        </w:rPr>
        <w:t xml:space="preserve">
      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организациях высшего и (или) послевузовского образования или научных организациях не менее трех лет после завершения обучения.</w:t>
      </w:r>
    </w:p>
    <w:bookmarkStart w:name="z1014" w:id="801"/>
    <w:p>
      <w:pPr>
        <w:spacing w:after="0"/>
        <w:ind w:left="0"/>
        <w:jc w:val="both"/>
      </w:pPr>
      <w:r>
        <w:rPr>
          <w:rFonts w:ascii="Times New Roman"/>
          <w:b w:val="false"/>
          <w:i w:val="false"/>
          <w:color w:val="000000"/>
          <w:sz w:val="28"/>
        </w:rPr>
        <w:t>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государственных органах или организациях высшего и (или) послевузовского образования, или научных организациях не менее трех лет после завершения обучения.</w:t>
      </w:r>
    </w:p>
    <w:bookmarkEnd w:id="801"/>
    <w:p>
      <w:pPr>
        <w:spacing w:after="0"/>
        <w:ind w:left="0"/>
        <w:jc w:val="both"/>
      </w:pPr>
      <w:r>
        <w:rPr>
          <w:rFonts w:ascii="Times New Roman"/>
          <w:b w:val="false"/>
          <w:i w:val="false"/>
          <w:color w:val="000000"/>
          <w:sz w:val="28"/>
        </w:rPr>
        <w:t xml:space="preserve">
      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w:t>
      </w:r>
      <w:r>
        <w:rPr>
          <w:rFonts w:ascii="Times New Roman"/>
          <w:b w:val="false"/>
          <w:i w:val="false"/>
          <w:color w:val="000000"/>
          <w:sz w:val="28"/>
          <w:u w:val="single"/>
        </w:rPr>
        <w:t>оператора</w:t>
      </w:r>
      <w:r>
        <w:rPr>
          <w:rFonts w:ascii="Times New Roman"/>
          <w:b w:val="false"/>
          <w:i w:val="false"/>
          <w:color w:val="000000"/>
          <w:sz w:val="28"/>
        </w:rPr>
        <w:t xml:space="preserve"> уполномоченного органа в области образования.</w:t>
      </w:r>
    </w:p>
    <w:p>
      <w:pPr>
        <w:spacing w:after="0"/>
        <w:ind w:left="0"/>
        <w:jc w:val="both"/>
      </w:pPr>
      <w:r>
        <w:rPr>
          <w:rFonts w:ascii="Times New Roman"/>
          <w:b w:val="false"/>
          <w:i w:val="false"/>
          <w:color w:val="000000"/>
          <w:sz w:val="28"/>
        </w:rPr>
        <w:t xml:space="preserve">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организации высшего и (или) послевузовского образования.</w:t>
      </w:r>
    </w:p>
    <w:bookmarkStart w:name="z1015" w:id="802"/>
    <w:p>
      <w:pPr>
        <w:spacing w:after="0"/>
        <w:ind w:left="0"/>
        <w:jc w:val="both"/>
      </w:pPr>
      <w:r>
        <w:rPr>
          <w:rFonts w:ascii="Times New Roman"/>
          <w:b w:val="false"/>
          <w:i w:val="false"/>
          <w:color w:val="000000"/>
          <w:sz w:val="28"/>
        </w:rPr>
        <w:t>
      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предусмотренного настоящим пунктом, в случаях:</w:t>
      </w:r>
    </w:p>
    <w:bookmarkEnd w:id="802"/>
    <w:bookmarkStart w:name="z1016" w:id="803"/>
    <w:p>
      <w:pPr>
        <w:spacing w:after="0"/>
        <w:ind w:left="0"/>
        <w:jc w:val="both"/>
      </w:pPr>
      <w:r>
        <w:rPr>
          <w:rFonts w:ascii="Times New Roman"/>
          <w:b w:val="false"/>
          <w:i w:val="false"/>
          <w:color w:val="000000"/>
          <w:sz w:val="28"/>
        </w:rPr>
        <w:t>
      1) перевода с обучения на платной основе на обучение по государственному образовательному заказу;</w:t>
      </w:r>
    </w:p>
    <w:bookmarkEnd w:id="803"/>
    <w:bookmarkStart w:name="z1017" w:id="804"/>
    <w:p>
      <w:pPr>
        <w:spacing w:after="0"/>
        <w:ind w:left="0"/>
        <w:jc w:val="both"/>
      </w:pPr>
      <w:r>
        <w:rPr>
          <w:rFonts w:ascii="Times New Roman"/>
          <w:b w:val="false"/>
          <w:i w:val="false"/>
          <w:color w:val="000000"/>
          <w:sz w:val="28"/>
        </w:rPr>
        <w:t>
      2) перевода с обучения по государственному образовательному заказу на обучение на платной основе;</w:t>
      </w:r>
    </w:p>
    <w:bookmarkEnd w:id="804"/>
    <w:bookmarkStart w:name="z1018" w:id="805"/>
    <w:p>
      <w:pPr>
        <w:spacing w:after="0"/>
        <w:ind w:left="0"/>
        <w:jc w:val="both"/>
      </w:pPr>
      <w:r>
        <w:rPr>
          <w:rFonts w:ascii="Times New Roman"/>
          <w:b w:val="false"/>
          <w:i w:val="false"/>
          <w:color w:val="000000"/>
          <w:sz w:val="28"/>
        </w:rPr>
        <w:t>
      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bookmarkEnd w:id="805"/>
    <w:bookmarkStart w:name="z489" w:id="806"/>
    <w:p>
      <w:pPr>
        <w:spacing w:after="0"/>
        <w:ind w:left="0"/>
        <w:jc w:val="both"/>
      </w:pPr>
      <w:r>
        <w:rPr>
          <w:rFonts w:ascii="Times New Roman"/>
          <w:b w:val="false"/>
          <w:i w:val="false"/>
          <w:color w:val="000000"/>
          <w:sz w:val="28"/>
        </w:rPr>
        <w:t>
      17-1. Право на первоочередное распределение на работу в государственные организации образования и государственные медицинские организации имеют:</w:t>
      </w:r>
    </w:p>
    <w:bookmarkEnd w:id="806"/>
    <w:p>
      <w:pPr>
        <w:spacing w:after="0"/>
        <w:ind w:left="0"/>
        <w:jc w:val="both"/>
      </w:pPr>
      <w:r>
        <w:rPr>
          <w:rFonts w:ascii="Times New Roman"/>
          <w:b w:val="false"/>
          <w:i w:val="false"/>
          <w:color w:val="000000"/>
          <w:sz w:val="28"/>
        </w:rPr>
        <w:t>
      1) лица, супруг (супруга) которых проживают, работают или проходят службу в населенном пункте, предоставившем вакансию;</w:t>
      </w:r>
    </w:p>
    <w:p>
      <w:pPr>
        <w:spacing w:after="0"/>
        <w:ind w:left="0"/>
        <w:jc w:val="both"/>
      </w:pPr>
      <w:r>
        <w:rPr>
          <w:rFonts w:ascii="Times New Roman"/>
          <w:b w:val="false"/>
          <w:i w:val="false"/>
          <w:color w:val="000000"/>
          <w:sz w:val="28"/>
        </w:rPr>
        <w:t>
      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bookmarkStart w:name="z490" w:id="807"/>
    <w:p>
      <w:pPr>
        <w:spacing w:after="0"/>
        <w:ind w:left="0"/>
        <w:jc w:val="both"/>
      </w:pPr>
      <w:r>
        <w:rPr>
          <w:rFonts w:ascii="Times New Roman"/>
          <w:b w:val="false"/>
          <w:i w:val="false"/>
          <w:color w:val="000000"/>
          <w:sz w:val="28"/>
        </w:rPr>
        <w:t xml:space="preserve">
      17-2. Освобождение от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bookmarkEnd w:id="807"/>
    <w:p>
      <w:pPr>
        <w:spacing w:after="0"/>
        <w:ind w:left="0"/>
        <w:jc w:val="both"/>
      </w:pPr>
      <w:r>
        <w:rPr>
          <w:rFonts w:ascii="Times New Roman"/>
          <w:b w:val="false"/>
          <w:i w:val="false"/>
          <w:color w:val="000000"/>
          <w:sz w:val="28"/>
        </w:rPr>
        <w:t>
      1) лицам в случае отсутствия вакансий в населенном пункте по месту проживания, работы или прохождения службы супруга (супруги);</w:t>
      </w:r>
    </w:p>
    <w:p>
      <w:pPr>
        <w:spacing w:after="0"/>
        <w:ind w:left="0"/>
        <w:jc w:val="both"/>
      </w:pPr>
      <w:r>
        <w:rPr>
          <w:rFonts w:ascii="Times New Roman"/>
          <w:b w:val="false"/>
          <w:i w:val="false"/>
          <w:color w:val="000000"/>
          <w:sz w:val="28"/>
        </w:rPr>
        <w:t>
      2) инвалидам I и II группы;</w:t>
      </w:r>
    </w:p>
    <w:p>
      <w:pPr>
        <w:spacing w:after="0"/>
        <w:ind w:left="0"/>
        <w:jc w:val="both"/>
      </w:pPr>
      <w:r>
        <w:rPr>
          <w:rFonts w:ascii="Times New Roman"/>
          <w:b w:val="false"/>
          <w:i w:val="false"/>
          <w:color w:val="000000"/>
          <w:sz w:val="28"/>
        </w:rPr>
        <w:t>
      3) лицам, поступившим для дальнейшего обучения в резидентуру на основе государственного образовательного заказа, магистратуру, докторантуру;</w:t>
      </w:r>
    </w:p>
    <w:p>
      <w:pPr>
        <w:spacing w:after="0"/>
        <w:ind w:left="0"/>
        <w:jc w:val="both"/>
      </w:pPr>
      <w:r>
        <w:rPr>
          <w:rFonts w:ascii="Times New Roman"/>
          <w:b w:val="false"/>
          <w:i w:val="false"/>
          <w:color w:val="000000"/>
          <w:sz w:val="28"/>
        </w:rPr>
        <w:t>
      4) беременным женщинам, лицам, имеющим, а также самостоятельно воспитывающим ребенка (детей) в возрасте до трех лет.</w:t>
      </w:r>
    </w:p>
    <w:bookmarkStart w:name="z491" w:id="808"/>
    <w:p>
      <w:pPr>
        <w:spacing w:after="0"/>
        <w:ind w:left="0"/>
        <w:jc w:val="both"/>
      </w:pPr>
      <w:r>
        <w:rPr>
          <w:rFonts w:ascii="Times New Roman"/>
          <w:b w:val="false"/>
          <w:i w:val="false"/>
          <w:color w:val="000000"/>
          <w:sz w:val="28"/>
        </w:rPr>
        <w:t xml:space="preserve">
      17-3. Прекращение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без возмещения расходов, понесенных за счет бюджетных средств, связанных с обучением, наступает:</w:t>
      </w:r>
    </w:p>
    <w:bookmarkEnd w:id="808"/>
    <w:p>
      <w:pPr>
        <w:spacing w:after="0"/>
        <w:ind w:left="0"/>
        <w:jc w:val="both"/>
      </w:pPr>
      <w:r>
        <w:rPr>
          <w:rFonts w:ascii="Times New Roman"/>
          <w:b w:val="false"/>
          <w:i w:val="false"/>
          <w:color w:val="000000"/>
          <w:sz w:val="28"/>
        </w:rPr>
        <w:t>
      1) в связи с исполнением обязанностей по отработке;</w:t>
      </w:r>
    </w:p>
    <w:p>
      <w:pPr>
        <w:spacing w:after="0"/>
        <w:ind w:left="0"/>
        <w:jc w:val="both"/>
      </w:pPr>
      <w:r>
        <w:rPr>
          <w:rFonts w:ascii="Times New Roman"/>
          <w:b w:val="false"/>
          <w:i w:val="false"/>
          <w:color w:val="000000"/>
          <w:sz w:val="28"/>
        </w:rPr>
        <w:t>
      2) в связи со смертью обучающегося (молодого специалиста), подтверждаемой соответствующими документами;</w:t>
      </w:r>
    </w:p>
    <w:p>
      <w:pPr>
        <w:spacing w:after="0"/>
        <w:ind w:left="0"/>
        <w:jc w:val="both"/>
      </w:pPr>
      <w:r>
        <w:rPr>
          <w:rFonts w:ascii="Times New Roman"/>
          <w:b w:val="false"/>
          <w:i w:val="false"/>
          <w:color w:val="000000"/>
          <w:sz w:val="28"/>
        </w:rPr>
        <w:t>
      3) в случае установления инвалидности I и II группы в течение срока отработки;</w:t>
      </w:r>
    </w:p>
    <w:p>
      <w:pPr>
        <w:spacing w:after="0"/>
        <w:ind w:left="0"/>
        <w:jc w:val="both"/>
      </w:pPr>
      <w:r>
        <w:rPr>
          <w:rFonts w:ascii="Times New Roman"/>
          <w:b w:val="false"/>
          <w:i w:val="false"/>
          <w:color w:val="000000"/>
          <w:sz w:val="28"/>
        </w:rPr>
        <w:t xml:space="preserve">
      4) в связи с освобождением от обязанности по отработке в случаях,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w:t>
      </w:r>
    </w:p>
    <w:bookmarkStart w:name="z492" w:id="809"/>
    <w:p>
      <w:pPr>
        <w:spacing w:after="0"/>
        <w:ind w:left="0"/>
        <w:jc w:val="both"/>
      </w:pPr>
      <w:r>
        <w:rPr>
          <w:rFonts w:ascii="Times New Roman"/>
          <w:b w:val="false"/>
          <w:i w:val="false"/>
          <w:color w:val="000000"/>
          <w:sz w:val="28"/>
        </w:rPr>
        <w:t xml:space="preserve">
      17-4. За неисполнение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 в бюджет.</w:t>
      </w:r>
    </w:p>
    <w:bookmarkEnd w:id="809"/>
    <w:bookmarkStart w:name="z1019" w:id="810"/>
    <w:p>
      <w:pPr>
        <w:spacing w:after="0"/>
        <w:ind w:left="0"/>
        <w:jc w:val="both"/>
      </w:pPr>
      <w:r>
        <w:rPr>
          <w:rFonts w:ascii="Times New Roman"/>
          <w:b w:val="false"/>
          <w:i w:val="false"/>
          <w:color w:val="000000"/>
          <w:sz w:val="28"/>
        </w:rPr>
        <w:t>
      Возмещение расходов, понесенных за счет бюджетных средств, осуществляется соразмерно фактически отработанному периоду.</w:t>
      </w:r>
    </w:p>
    <w:bookmarkEnd w:id="810"/>
    <w:bookmarkStart w:name="z698" w:id="811"/>
    <w:p>
      <w:pPr>
        <w:spacing w:after="0"/>
        <w:ind w:left="0"/>
        <w:jc w:val="both"/>
      </w:pPr>
      <w:r>
        <w:rPr>
          <w:rFonts w:ascii="Times New Roman"/>
          <w:b w:val="false"/>
          <w:i w:val="false"/>
          <w:color w:val="000000"/>
          <w:sz w:val="28"/>
        </w:rPr>
        <w:t xml:space="preserve">
      17-5. На требования </w:t>
      </w:r>
      <w:r>
        <w:rPr>
          <w:rFonts w:ascii="Times New Roman"/>
          <w:b w:val="false"/>
          <w:i w:val="false"/>
          <w:color w:val="000000"/>
          <w:sz w:val="28"/>
          <w:u w:val="single"/>
        </w:rPr>
        <w:t>оператора</w:t>
      </w:r>
      <w:r>
        <w:rPr>
          <w:rFonts w:ascii="Times New Roman"/>
          <w:b w:val="false"/>
          <w:i w:val="false"/>
          <w:color w:val="000000"/>
          <w:sz w:val="28"/>
        </w:rPr>
        <w:t xml:space="preserve">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исковая давность не распространяется.</w:t>
      </w:r>
    </w:p>
    <w:bookmarkEnd w:id="811"/>
    <w:bookmarkStart w:name="z274" w:id="812"/>
    <w:p>
      <w:pPr>
        <w:spacing w:after="0"/>
        <w:ind w:left="0"/>
        <w:jc w:val="both"/>
      </w:pPr>
      <w:r>
        <w:rPr>
          <w:rFonts w:ascii="Times New Roman"/>
          <w:b w:val="false"/>
          <w:i w:val="false"/>
          <w:color w:val="000000"/>
          <w:sz w:val="28"/>
        </w:rPr>
        <w:t>
      18. За нарушение обязанностей обучающимися, воспитанниками к ним могут быть применены меры дисциплинарного воздействия, предусмотренные правилами внутреннего распорядка и уставом организации образования, либо иные меры, предусмотренные договором о предоставлении образовательных услуг.</w:t>
      </w:r>
    </w:p>
    <w:bookmarkEnd w:id="8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 с изменениями, внесенными законами РК от 19.01.2011 № </w:t>
      </w:r>
      <w:r>
        <w:rPr>
          <w:rFonts w:ascii="Times New Roman"/>
          <w:b w:val="false"/>
          <w:i w:val="false"/>
          <w:color w:val="000000"/>
          <w:sz w:val="28"/>
        </w:rPr>
        <w:t>395-IV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 xml:space="preserve">); от 24.11.2015 </w:t>
      </w:r>
      <w:r>
        <w:rPr>
          <w:rFonts w:ascii="Times New Roman"/>
          <w:b w:val="false"/>
          <w:i w:val="false"/>
          <w:color w:val="000000"/>
          <w:sz w:val="28"/>
        </w:rPr>
        <w:t>№ 421-V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5" w:id="8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Охрана здоровья обучающихся, воспитанников</w:t>
      </w:r>
    </w:p>
    <w:bookmarkEnd w:id="813"/>
    <w:bookmarkStart w:name="z276" w:id="814"/>
    <w:p>
      <w:pPr>
        <w:spacing w:after="0"/>
        <w:ind w:left="0"/>
        <w:jc w:val="both"/>
      </w:pPr>
      <w:r>
        <w:rPr>
          <w:rFonts w:ascii="Times New Roman"/>
          <w:b w:val="false"/>
          <w:i w:val="false"/>
          <w:color w:val="000000"/>
          <w:sz w:val="28"/>
        </w:rPr>
        <w:t xml:space="preserve">
      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 </w:t>
      </w:r>
    </w:p>
    <w:bookmarkEnd w:id="814"/>
    <w:bookmarkStart w:name="z277" w:id="815"/>
    <w:p>
      <w:pPr>
        <w:spacing w:after="0"/>
        <w:ind w:left="0"/>
        <w:jc w:val="both"/>
      </w:pPr>
      <w:r>
        <w:rPr>
          <w:rFonts w:ascii="Times New Roman"/>
          <w:b w:val="false"/>
          <w:i w:val="false"/>
          <w:color w:val="000000"/>
          <w:sz w:val="28"/>
        </w:rPr>
        <w:t xml:space="preserve">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 </w:t>
      </w:r>
    </w:p>
    <w:bookmarkEnd w:id="815"/>
    <w:bookmarkStart w:name="z278" w:id="816"/>
    <w:p>
      <w:pPr>
        <w:spacing w:after="0"/>
        <w:ind w:left="0"/>
        <w:jc w:val="both"/>
      </w:pPr>
      <w:r>
        <w:rPr>
          <w:rFonts w:ascii="Times New Roman"/>
          <w:b w:val="false"/>
          <w:i w:val="false"/>
          <w:color w:val="000000"/>
          <w:sz w:val="28"/>
        </w:rPr>
        <w:t xml:space="preserve">
      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 </w:t>
      </w:r>
    </w:p>
    <w:bookmarkEnd w:id="816"/>
    <w:p>
      <w:pPr>
        <w:spacing w:after="0"/>
        <w:ind w:left="0"/>
        <w:jc w:val="both"/>
      </w:pPr>
      <w:r>
        <w:rPr>
          <w:rFonts w:ascii="Times New Roman"/>
          <w:b w:val="false"/>
          <w:i w:val="false"/>
          <w:color w:val="000000"/>
          <w:sz w:val="28"/>
        </w:rPr>
        <w:t>
      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bookmarkStart w:name="z716" w:id="817"/>
    <w:p>
      <w:pPr>
        <w:spacing w:after="0"/>
        <w:ind w:left="0"/>
        <w:jc w:val="both"/>
      </w:pPr>
      <w:r>
        <w:rPr>
          <w:rFonts w:ascii="Times New Roman"/>
          <w:b w:val="false"/>
          <w:i w:val="false"/>
          <w:color w:val="000000"/>
          <w:sz w:val="28"/>
        </w:rPr>
        <w:t xml:space="preserve">
      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w:t>
      </w:r>
      <w:r>
        <w:rPr>
          <w:rFonts w:ascii="Times New Roman"/>
          <w:b w:val="false"/>
          <w:i w:val="false"/>
          <w:color w:val="000000"/>
          <w:sz w:val="28"/>
          <w:u w:val="single"/>
        </w:rPr>
        <w:t>утвержденными</w:t>
      </w:r>
      <w:r>
        <w:rPr>
          <w:rFonts w:ascii="Times New Roman"/>
          <w:b w:val="false"/>
          <w:i w:val="false"/>
          <w:color w:val="000000"/>
          <w:sz w:val="28"/>
        </w:rPr>
        <w:t xml:space="preserve"> уполномоченным органом в области здравоохранения.</w:t>
      </w:r>
    </w:p>
    <w:bookmarkEnd w:id="817"/>
    <w:bookmarkStart w:name="z279" w:id="818"/>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18"/>
    <w:bookmarkStart w:name="z280" w:id="819"/>
    <w:p>
      <w:pPr>
        <w:spacing w:after="0"/>
        <w:ind w:left="0"/>
        <w:jc w:val="both"/>
      </w:pPr>
      <w:r>
        <w:rPr>
          <w:rFonts w:ascii="Times New Roman"/>
          <w:b w:val="false"/>
          <w:i w:val="false"/>
          <w:color w:val="000000"/>
          <w:sz w:val="28"/>
        </w:rPr>
        <w:t xml:space="preserve">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 </w:t>
      </w:r>
    </w:p>
    <w:bookmarkEnd w:id="819"/>
    <w:p>
      <w:pPr>
        <w:spacing w:after="0"/>
        <w:ind w:left="0"/>
        <w:jc w:val="both"/>
      </w:pPr>
      <w:r>
        <w:rPr>
          <w:rFonts w:ascii="Times New Roman"/>
          <w:b w:val="false"/>
          <w:i w:val="false"/>
          <w:color w:val="000000"/>
          <w:sz w:val="28"/>
        </w:rPr>
        <w:t xml:space="preserve">
      В организациях образования создаются условия для </w:t>
      </w:r>
      <w:r>
        <w:rPr>
          <w:rFonts w:ascii="Times New Roman"/>
          <w:b w:val="false"/>
          <w:i w:val="false"/>
          <w:color w:val="000000"/>
          <w:sz w:val="28"/>
          <w:u w:val="single"/>
        </w:rPr>
        <w:t>организации питания</w:t>
      </w:r>
      <w:r>
        <w:rPr>
          <w:rFonts w:ascii="Times New Roman"/>
          <w:b w:val="false"/>
          <w:i w:val="false"/>
          <w:color w:val="000000"/>
          <w:sz w:val="28"/>
        </w:rPr>
        <w:t xml:space="preserve"> обучающихся. Контроль за качеством питания возлагается на органы здравоохранения. </w:t>
      </w:r>
    </w:p>
    <w:bookmarkStart w:name="z281" w:id="820"/>
    <w:p>
      <w:pPr>
        <w:spacing w:after="0"/>
        <w:ind w:left="0"/>
        <w:jc w:val="both"/>
      </w:pPr>
      <w:r>
        <w:rPr>
          <w:rFonts w:ascii="Times New Roman"/>
          <w:b w:val="false"/>
          <w:i w:val="false"/>
          <w:color w:val="000000"/>
          <w:sz w:val="28"/>
        </w:rPr>
        <w:t>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bookmarkEnd w:id="8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color w:val="000000"/>
          <w:sz w:val="28"/>
        </w:rPr>
        <w:t xml:space="preserve"> (вводится в действие с 01.01.2017);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20" w:id="8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bookmarkEnd w:id="821"/>
    <w:bookmarkStart w:name="z1021" w:id="822"/>
    <w:p>
      <w:pPr>
        <w:spacing w:after="0"/>
        <w:ind w:left="0"/>
        <w:jc w:val="both"/>
      </w:pPr>
      <w:r>
        <w:rPr>
          <w:rFonts w:ascii="Times New Roman"/>
          <w:b w:val="false"/>
          <w:i w:val="false"/>
          <w:color w:val="000000"/>
          <w:sz w:val="28"/>
        </w:rPr>
        <w:t>
      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bookmarkEnd w:id="822"/>
    <w:bookmarkStart w:name="z1022" w:id="823"/>
    <w:p>
      <w:pPr>
        <w:spacing w:after="0"/>
        <w:ind w:left="0"/>
        <w:jc w:val="both"/>
      </w:pPr>
      <w:r>
        <w:rPr>
          <w:rFonts w:ascii="Times New Roman"/>
          <w:b w:val="false"/>
          <w:i w:val="false"/>
          <w:color w:val="000000"/>
          <w:sz w:val="28"/>
        </w:rPr>
        <w:t>
      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bookmarkEnd w:id="823"/>
    <w:bookmarkStart w:name="z1023" w:id="824"/>
    <w:p>
      <w:pPr>
        <w:spacing w:after="0"/>
        <w:ind w:left="0"/>
        <w:jc w:val="both"/>
      </w:pPr>
      <w:r>
        <w:rPr>
          <w:rFonts w:ascii="Times New Roman"/>
          <w:b w:val="false"/>
          <w:i w:val="false"/>
          <w:color w:val="000000"/>
          <w:sz w:val="28"/>
        </w:rPr>
        <w:t xml:space="preserve">
      2) отказ от приобретения услуг, товаров в случаях, не предусмотренных </w:t>
      </w:r>
      <w:r>
        <w:rPr>
          <w:rFonts w:ascii="Times New Roman"/>
          <w:b w:val="false"/>
          <w:i w:val="false"/>
          <w:color w:val="000000"/>
          <w:sz w:val="28"/>
          <w:u w:val="single"/>
        </w:rPr>
        <w:t>правилами</w:t>
      </w:r>
      <w:r>
        <w:rPr>
          <w:rFonts w:ascii="Times New Roman"/>
          <w:b w:val="false"/>
          <w:i w:val="false"/>
          <w:color w:val="000000"/>
          <w:sz w:val="28"/>
        </w:rPr>
        <w:t xml:space="preserve">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bookmarkEnd w:id="824"/>
    <w:bookmarkStart w:name="z1024" w:id="825"/>
    <w:p>
      <w:pPr>
        <w:spacing w:after="0"/>
        <w:ind w:left="0"/>
        <w:jc w:val="both"/>
      </w:pPr>
      <w:r>
        <w:rPr>
          <w:rFonts w:ascii="Times New Roman"/>
          <w:b w:val="false"/>
          <w:i w:val="false"/>
          <w:color w:val="000000"/>
          <w:sz w:val="28"/>
        </w:rPr>
        <w:t xml:space="preserve">
      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w:t>
      </w:r>
      <w:r>
        <w:rPr>
          <w:rFonts w:ascii="Times New Roman"/>
          <w:b w:val="false"/>
          <w:i w:val="false"/>
          <w:color w:val="000000"/>
          <w:sz w:val="28"/>
          <w:u w:val="single"/>
        </w:rPr>
        <w:t>правилами</w:t>
      </w:r>
      <w:r>
        <w:rPr>
          <w:rFonts w:ascii="Times New Roman"/>
          <w:b w:val="false"/>
          <w:i w:val="false"/>
          <w:color w:val="000000"/>
          <w:sz w:val="28"/>
        </w:rPr>
        <w:t xml:space="preserve"> организации питания; </w:t>
      </w:r>
    </w:p>
    <w:bookmarkEnd w:id="825"/>
    <w:bookmarkStart w:name="z1025" w:id="826"/>
    <w:p>
      <w:pPr>
        <w:spacing w:after="0"/>
        <w:ind w:left="0"/>
        <w:jc w:val="both"/>
      </w:pPr>
      <w:r>
        <w:rPr>
          <w:rFonts w:ascii="Times New Roman"/>
          <w:b w:val="false"/>
          <w:i w:val="false"/>
          <w:color w:val="000000"/>
          <w:sz w:val="28"/>
        </w:rPr>
        <w:t xml:space="preserve">
      4) установление в конкурсной документации к потенциальным поставщикам услуг, товаров квалификационных требований, не предусмотренных </w:t>
      </w:r>
      <w:r>
        <w:rPr>
          <w:rFonts w:ascii="Times New Roman"/>
          <w:b w:val="false"/>
          <w:i w:val="false"/>
          <w:color w:val="000000"/>
          <w:sz w:val="28"/>
          <w:u w:val="single"/>
        </w:rPr>
        <w:t>правилами</w:t>
      </w:r>
      <w:r>
        <w:rPr>
          <w:rFonts w:ascii="Times New Roman"/>
          <w:b w:val="false"/>
          <w:i w:val="false"/>
          <w:color w:val="000000"/>
          <w:sz w:val="28"/>
        </w:rPr>
        <w:t xml:space="preserve"> организации питания;</w:t>
      </w:r>
    </w:p>
    <w:bookmarkEnd w:id="826"/>
    <w:bookmarkStart w:name="z1026" w:id="827"/>
    <w:p>
      <w:pPr>
        <w:spacing w:after="0"/>
        <w:ind w:left="0"/>
        <w:jc w:val="both"/>
      </w:pPr>
      <w:r>
        <w:rPr>
          <w:rFonts w:ascii="Times New Roman"/>
          <w:b w:val="false"/>
          <w:i w:val="false"/>
          <w:color w:val="000000"/>
          <w:sz w:val="28"/>
        </w:rPr>
        <w:t xml:space="preserve">
      5) нарушение порядка применения критериев, а равно расчета критериев выбора поставщика услуг, товаров, предусмотренных </w:t>
      </w:r>
      <w:r>
        <w:rPr>
          <w:rFonts w:ascii="Times New Roman"/>
          <w:b w:val="false"/>
          <w:i w:val="false"/>
          <w:color w:val="000000"/>
          <w:sz w:val="28"/>
          <w:u w:val="single"/>
        </w:rPr>
        <w:t>правилами</w:t>
      </w:r>
      <w:r>
        <w:rPr>
          <w:rFonts w:ascii="Times New Roman"/>
          <w:b w:val="false"/>
          <w:i w:val="false"/>
          <w:color w:val="000000"/>
          <w:sz w:val="28"/>
        </w:rPr>
        <w:t xml:space="preserve"> организации питания;</w:t>
      </w:r>
    </w:p>
    <w:bookmarkEnd w:id="827"/>
    <w:bookmarkStart w:name="z1027" w:id="828"/>
    <w:p>
      <w:pPr>
        <w:spacing w:after="0"/>
        <w:ind w:left="0"/>
        <w:jc w:val="both"/>
      </w:pPr>
      <w:r>
        <w:rPr>
          <w:rFonts w:ascii="Times New Roman"/>
          <w:b w:val="false"/>
          <w:i w:val="false"/>
          <w:color w:val="000000"/>
          <w:sz w:val="28"/>
        </w:rPr>
        <w:t xml:space="preserve">
      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w:t>
      </w:r>
      <w:r>
        <w:rPr>
          <w:rFonts w:ascii="Times New Roman"/>
          <w:b w:val="false"/>
          <w:i w:val="false"/>
          <w:color w:val="000000"/>
          <w:sz w:val="28"/>
          <w:u w:val="single"/>
        </w:rPr>
        <w:t>правилами</w:t>
      </w:r>
      <w:r>
        <w:rPr>
          <w:rFonts w:ascii="Times New Roman"/>
          <w:b w:val="false"/>
          <w:i w:val="false"/>
          <w:color w:val="000000"/>
          <w:sz w:val="28"/>
        </w:rPr>
        <w:t xml:space="preserve"> организации питания.</w:t>
      </w:r>
    </w:p>
    <w:bookmarkEnd w:id="828"/>
    <w:bookmarkStart w:name="z1028" w:id="829"/>
    <w:p>
      <w:pPr>
        <w:spacing w:after="0"/>
        <w:ind w:left="0"/>
        <w:jc w:val="both"/>
      </w:pPr>
      <w:r>
        <w:rPr>
          <w:rFonts w:ascii="Times New Roman"/>
          <w:b w:val="false"/>
          <w:i w:val="false"/>
          <w:color w:val="000000"/>
          <w:sz w:val="28"/>
        </w:rPr>
        <w:t>
      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bookmarkEnd w:id="829"/>
    <w:bookmarkStart w:name="z1029" w:id="830"/>
    <w:p>
      <w:pPr>
        <w:spacing w:after="0"/>
        <w:ind w:left="0"/>
        <w:jc w:val="both"/>
      </w:pPr>
      <w:r>
        <w:rPr>
          <w:rFonts w:ascii="Times New Roman"/>
          <w:b w:val="false"/>
          <w:i w:val="false"/>
          <w:color w:val="000000"/>
          <w:sz w:val="28"/>
        </w:rPr>
        <w:t xml:space="preserve">
      1) соблюдать порядок разделения на лоты приобретаемых услуг в соответствии с </w:t>
      </w:r>
      <w:r>
        <w:rPr>
          <w:rFonts w:ascii="Times New Roman"/>
          <w:b w:val="false"/>
          <w:i w:val="false"/>
          <w:color w:val="000000"/>
          <w:sz w:val="28"/>
          <w:u w:val="single"/>
        </w:rPr>
        <w:t>правилами</w:t>
      </w:r>
      <w:r>
        <w:rPr>
          <w:rFonts w:ascii="Times New Roman"/>
          <w:b w:val="false"/>
          <w:i w:val="false"/>
          <w:color w:val="000000"/>
          <w:sz w:val="28"/>
        </w:rPr>
        <w:t xml:space="preserve"> организации питания; </w:t>
      </w:r>
    </w:p>
    <w:bookmarkEnd w:id="830"/>
    <w:bookmarkStart w:name="z1030" w:id="831"/>
    <w:p>
      <w:pPr>
        <w:spacing w:after="0"/>
        <w:ind w:left="0"/>
        <w:jc w:val="both"/>
      </w:pPr>
      <w:r>
        <w:rPr>
          <w:rFonts w:ascii="Times New Roman"/>
          <w:b w:val="false"/>
          <w:i w:val="false"/>
          <w:color w:val="000000"/>
          <w:sz w:val="28"/>
        </w:rPr>
        <w:t>
      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bookmarkEnd w:id="831"/>
    <w:bookmarkStart w:name="z1031" w:id="832"/>
    <w:p>
      <w:pPr>
        <w:spacing w:after="0"/>
        <w:ind w:left="0"/>
        <w:jc w:val="both"/>
      </w:pPr>
      <w:r>
        <w:rPr>
          <w:rFonts w:ascii="Times New Roman"/>
          <w:b w:val="false"/>
          <w:i w:val="false"/>
          <w:color w:val="000000"/>
          <w:sz w:val="28"/>
        </w:rPr>
        <w:t>
      уклонения потенциальным поставщиком от заключения договора в случае признания его победителем конкурса;</w:t>
      </w:r>
    </w:p>
    <w:bookmarkEnd w:id="832"/>
    <w:bookmarkStart w:name="z1032" w:id="833"/>
    <w:p>
      <w:pPr>
        <w:spacing w:after="0"/>
        <w:ind w:left="0"/>
        <w:jc w:val="both"/>
      </w:pPr>
      <w:r>
        <w:rPr>
          <w:rFonts w:ascii="Times New Roman"/>
          <w:b w:val="false"/>
          <w:i w:val="false"/>
          <w:color w:val="000000"/>
          <w:sz w:val="28"/>
        </w:rPr>
        <w:t>
      неисполнения или ненадлежащего исполнения поставщиком обязательств по заключенному с ним договору об оказании услуг, приобретении товаров;</w:t>
      </w:r>
    </w:p>
    <w:bookmarkEnd w:id="833"/>
    <w:bookmarkStart w:name="z1033" w:id="834"/>
    <w:p>
      <w:pPr>
        <w:spacing w:after="0"/>
        <w:ind w:left="0"/>
        <w:jc w:val="both"/>
      </w:pPr>
      <w:r>
        <w:rPr>
          <w:rFonts w:ascii="Times New Roman"/>
          <w:b w:val="false"/>
          <w:i w:val="false"/>
          <w:color w:val="000000"/>
          <w:sz w:val="28"/>
        </w:rPr>
        <w:t>
      предоставления поставщиком (потенциальным поставщиком) недостоверной информации по квалификационным требованиям;</w:t>
      </w:r>
    </w:p>
    <w:bookmarkEnd w:id="834"/>
    <w:bookmarkStart w:name="z1034" w:id="835"/>
    <w:p>
      <w:pPr>
        <w:spacing w:after="0"/>
        <w:ind w:left="0"/>
        <w:jc w:val="both"/>
      </w:pPr>
      <w:r>
        <w:rPr>
          <w:rFonts w:ascii="Times New Roman"/>
          <w:b w:val="false"/>
          <w:i w:val="false"/>
          <w:color w:val="000000"/>
          <w:sz w:val="28"/>
        </w:rPr>
        <w:t>
      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bookmarkEnd w:id="835"/>
    <w:bookmarkStart w:name="z1035" w:id="836"/>
    <w:p>
      <w:pPr>
        <w:spacing w:after="0"/>
        <w:ind w:left="0"/>
        <w:jc w:val="both"/>
      </w:pPr>
      <w:r>
        <w:rPr>
          <w:rFonts w:ascii="Times New Roman"/>
          <w:b w:val="false"/>
          <w:i w:val="false"/>
          <w:color w:val="000000"/>
          <w:sz w:val="28"/>
        </w:rPr>
        <w:t xml:space="preserve">
      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w:t>
      </w:r>
      <w:r>
        <w:rPr>
          <w:rFonts w:ascii="Times New Roman"/>
          <w:b w:val="false"/>
          <w:i w:val="false"/>
          <w:color w:val="000000"/>
          <w:sz w:val="28"/>
          <w:u w:val="single"/>
        </w:rPr>
        <w:t>правилами</w:t>
      </w:r>
      <w:r>
        <w:rPr>
          <w:rFonts w:ascii="Times New Roman"/>
          <w:b w:val="false"/>
          <w:i w:val="false"/>
          <w:color w:val="000000"/>
          <w:sz w:val="28"/>
        </w:rPr>
        <w:t xml:space="preserve"> организации питания;</w:t>
      </w:r>
    </w:p>
    <w:bookmarkEnd w:id="836"/>
    <w:bookmarkStart w:name="z1036" w:id="837"/>
    <w:p>
      <w:pPr>
        <w:spacing w:after="0"/>
        <w:ind w:left="0"/>
        <w:jc w:val="both"/>
      </w:pPr>
      <w:r>
        <w:rPr>
          <w:rFonts w:ascii="Times New Roman"/>
          <w:b w:val="false"/>
          <w:i w:val="false"/>
          <w:color w:val="000000"/>
          <w:sz w:val="28"/>
        </w:rPr>
        <w:t xml:space="preserve">
      5) рассмотреть заявки потенциальных поставщиков на участие в конкурсе и разместить протокол об итогах конкурса в сроки, установленные </w:t>
      </w:r>
      <w:r>
        <w:rPr>
          <w:rFonts w:ascii="Times New Roman"/>
          <w:b w:val="false"/>
          <w:i w:val="false"/>
          <w:color w:val="000000"/>
          <w:sz w:val="28"/>
          <w:u w:val="single"/>
        </w:rPr>
        <w:t>правилами</w:t>
      </w:r>
      <w:r>
        <w:rPr>
          <w:rFonts w:ascii="Times New Roman"/>
          <w:b w:val="false"/>
          <w:i w:val="false"/>
          <w:color w:val="000000"/>
          <w:sz w:val="28"/>
        </w:rPr>
        <w:t xml:space="preserve"> организации питания. </w:t>
      </w:r>
    </w:p>
    <w:bookmarkEnd w:id="837"/>
    <w:bookmarkStart w:name="z1037" w:id="838"/>
    <w:p>
      <w:pPr>
        <w:spacing w:after="0"/>
        <w:ind w:left="0"/>
        <w:jc w:val="both"/>
      </w:pPr>
      <w:r>
        <w:rPr>
          <w:rFonts w:ascii="Times New Roman"/>
          <w:b w:val="false"/>
          <w:i w:val="false"/>
          <w:color w:val="000000"/>
          <w:sz w:val="28"/>
        </w:rPr>
        <w:t>
      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bookmarkEnd w:id="8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48-1 в соответствии с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 w:id="8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Права и обязанности родителей и иных законных представителей</w:t>
      </w:r>
    </w:p>
    <w:bookmarkEnd w:id="839"/>
    <w:bookmarkStart w:name="z283" w:id="840"/>
    <w:p>
      <w:pPr>
        <w:spacing w:after="0"/>
        <w:ind w:left="0"/>
        <w:jc w:val="both"/>
      </w:pPr>
      <w:r>
        <w:rPr>
          <w:rFonts w:ascii="Times New Roman"/>
          <w:b w:val="false"/>
          <w:i w:val="false"/>
          <w:color w:val="000000"/>
          <w:sz w:val="28"/>
        </w:rPr>
        <w:t xml:space="preserve">
      1. Родители и иные законные представители несовершеннолетних детей имеют право: </w:t>
      </w:r>
    </w:p>
    <w:bookmarkEnd w:id="840"/>
    <w:p>
      <w:pPr>
        <w:spacing w:after="0"/>
        <w:ind w:left="0"/>
        <w:jc w:val="both"/>
      </w:pPr>
      <w:r>
        <w:rPr>
          <w:rFonts w:ascii="Times New Roman"/>
          <w:b w:val="false"/>
          <w:i w:val="false"/>
          <w:color w:val="000000"/>
          <w:sz w:val="28"/>
        </w:rPr>
        <w:t xml:space="preserve">
      1) выбирать организации образования с учетом желания, индивидуальных склонностей и особенностей ребенка; </w:t>
      </w:r>
    </w:p>
    <w:p>
      <w:pPr>
        <w:spacing w:after="0"/>
        <w:ind w:left="0"/>
        <w:jc w:val="both"/>
      </w:pPr>
      <w:r>
        <w:rPr>
          <w:rFonts w:ascii="Times New Roman"/>
          <w:b w:val="false"/>
          <w:i w:val="false"/>
          <w:color w:val="000000"/>
          <w:sz w:val="28"/>
        </w:rPr>
        <w:t xml:space="preserve">
      2) участвовать в работе органов управления организациями образования через родительские комитеты; </w:t>
      </w:r>
    </w:p>
    <w:p>
      <w:pPr>
        <w:spacing w:after="0"/>
        <w:ind w:left="0"/>
        <w:jc w:val="both"/>
      </w:pPr>
      <w:r>
        <w:rPr>
          <w:rFonts w:ascii="Times New Roman"/>
          <w:b w:val="false"/>
          <w:i w:val="false"/>
          <w:color w:val="000000"/>
          <w:sz w:val="28"/>
        </w:rPr>
        <w:t xml:space="preserve">
      3) получать информацию от организаций образования относительно успеваемости, поведения и условий учебы своих детей; </w:t>
      </w:r>
    </w:p>
    <w:p>
      <w:pPr>
        <w:spacing w:after="0"/>
        <w:ind w:left="0"/>
        <w:jc w:val="both"/>
      </w:pPr>
      <w:r>
        <w:rPr>
          <w:rFonts w:ascii="Times New Roman"/>
          <w:b w:val="false"/>
          <w:i w:val="false"/>
          <w:color w:val="000000"/>
          <w:sz w:val="28"/>
        </w:rPr>
        <w:t xml:space="preserve">
      4) получать консультативную помощь по проблемам обучения и воспитания своих детей в психолого-медико-педагогических консультациях; </w:t>
      </w:r>
    </w:p>
    <w:p>
      <w:pPr>
        <w:spacing w:after="0"/>
        <w:ind w:left="0"/>
        <w:jc w:val="both"/>
      </w:pPr>
      <w:r>
        <w:rPr>
          <w:rFonts w:ascii="Times New Roman"/>
          <w:b w:val="false"/>
          <w:i w:val="false"/>
          <w:color w:val="000000"/>
          <w:sz w:val="28"/>
        </w:rPr>
        <w:t>
      5) на получение их детьми дополнительных услуг на договорной основе.</w:t>
      </w:r>
    </w:p>
    <w:bookmarkStart w:name="z284" w:id="841"/>
    <w:p>
      <w:pPr>
        <w:spacing w:after="0"/>
        <w:ind w:left="0"/>
        <w:jc w:val="both"/>
      </w:pPr>
      <w:r>
        <w:rPr>
          <w:rFonts w:ascii="Times New Roman"/>
          <w:b w:val="false"/>
          <w:i w:val="false"/>
          <w:color w:val="000000"/>
          <w:sz w:val="28"/>
        </w:rPr>
        <w:t xml:space="preserve">
      2. Родители и иные законные представители обязаны: </w:t>
      </w:r>
    </w:p>
    <w:bookmarkEnd w:id="841"/>
    <w:p>
      <w:pPr>
        <w:spacing w:after="0"/>
        <w:ind w:left="0"/>
        <w:jc w:val="both"/>
      </w:pPr>
      <w:r>
        <w:rPr>
          <w:rFonts w:ascii="Times New Roman"/>
          <w:b w:val="false"/>
          <w:i w:val="false"/>
          <w:color w:val="000000"/>
          <w:sz w:val="28"/>
        </w:rPr>
        <w:t xml:space="preserve">
      1) создавать детям здоровые и безопасные условия для жизни и учебы, обеспечивать развитие их интеллектуальных и физических сил, нравственное становление; </w:t>
      </w:r>
    </w:p>
    <w:p>
      <w:pPr>
        <w:spacing w:after="0"/>
        <w:ind w:left="0"/>
        <w:jc w:val="both"/>
      </w:pPr>
      <w:r>
        <w:rPr>
          <w:rFonts w:ascii="Times New Roman"/>
          <w:b w:val="false"/>
          <w:i w:val="false"/>
          <w:color w:val="000000"/>
          <w:sz w:val="28"/>
        </w:rPr>
        <w:t>
      2) обеспечить предшкольную подготовку с дальнейшим определением детей в общеобразовательную школу;</w:t>
      </w:r>
    </w:p>
    <w:p>
      <w:pPr>
        <w:spacing w:after="0"/>
        <w:ind w:left="0"/>
        <w:jc w:val="both"/>
      </w:pPr>
      <w:r>
        <w:rPr>
          <w:rFonts w:ascii="Times New Roman"/>
          <w:b w:val="false"/>
          <w:i w:val="false"/>
          <w:color w:val="000000"/>
          <w:sz w:val="28"/>
        </w:rPr>
        <w:t>
      3) выполнять правила, определенные уставом организации образования;</w:t>
      </w:r>
    </w:p>
    <w:p>
      <w:pPr>
        <w:spacing w:after="0"/>
        <w:ind w:left="0"/>
        <w:jc w:val="both"/>
      </w:pPr>
      <w:r>
        <w:rPr>
          <w:rFonts w:ascii="Times New Roman"/>
          <w:b w:val="false"/>
          <w:i w:val="false"/>
          <w:color w:val="000000"/>
          <w:sz w:val="28"/>
        </w:rPr>
        <w:t>
      4) обеспечивать посещение детьми занятий в учебном заведении;</w:t>
      </w:r>
    </w:p>
    <w:p>
      <w:pPr>
        <w:spacing w:after="0"/>
        <w:ind w:left="0"/>
        <w:jc w:val="both"/>
      </w:pPr>
      <w:r>
        <w:rPr>
          <w:rFonts w:ascii="Times New Roman"/>
          <w:b w:val="false"/>
          <w:i w:val="false"/>
          <w:color w:val="000000"/>
          <w:sz w:val="28"/>
        </w:rPr>
        <w:t xml:space="preserve">
      5) уважать честь и достоинство работников организаций образования; </w:t>
      </w:r>
    </w:p>
    <w:p>
      <w:pPr>
        <w:spacing w:after="0"/>
        <w:ind w:left="0"/>
        <w:jc w:val="both"/>
      </w:pPr>
      <w:r>
        <w:rPr>
          <w:rFonts w:ascii="Times New Roman"/>
          <w:b w:val="false"/>
          <w:i w:val="false"/>
          <w:color w:val="000000"/>
          <w:sz w:val="28"/>
        </w:rPr>
        <w:t xml:space="preserve">
      6) выполнять требования, предъявляемые к обязательной школьной форме, </w:t>
      </w:r>
      <w:r>
        <w:rPr>
          <w:rFonts w:ascii="Times New Roman"/>
          <w:b w:val="false"/>
          <w:i w:val="false"/>
          <w:color w:val="000000"/>
          <w:sz w:val="28"/>
          <w:u w:val="single"/>
        </w:rPr>
        <w:t>установленные</w:t>
      </w:r>
      <w:r>
        <w:rPr>
          <w:rFonts w:ascii="Times New Roman"/>
          <w:b w:val="false"/>
          <w:i w:val="false"/>
          <w:color w:val="000000"/>
          <w:sz w:val="28"/>
        </w:rPr>
        <w:t xml:space="preserve"> уполномоченным органом в области образования;</w:t>
      </w:r>
    </w:p>
    <w:p>
      <w:pPr>
        <w:spacing w:after="0"/>
        <w:ind w:left="0"/>
        <w:jc w:val="both"/>
      </w:pPr>
      <w:r>
        <w:rPr>
          <w:rFonts w:ascii="Times New Roman"/>
          <w:b w:val="false"/>
          <w:i w:val="false"/>
          <w:color w:val="000000"/>
          <w:sz w:val="28"/>
        </w:rPr>
        <w:t>
      7) соблюдать форму одежды, установленную в организации образования.</w:t>
      </w:r>
    </w:p>
    <w:bookmarkStart w:name="z1038" w:id="842"/>
    <w:p>
      <w:pPr>
        <w:spacing w:after="0"/>
        <w:ind w:left="0"/>
        <w:jc w:val="both"/>
      </w:pPr>
      <w:r>
        <w:rPr>
          <w:rFonts w:ascii="Times New Roman"/>
          <w:b w:val="false"/>
          <w:i w:val="false"/>
          <w:color w:val="000000"/>
          <w:sz w:val="28"/>
        </w:rPr>
        <w:t>
      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bookmarkEnd w:id="8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 w:id="84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СТАТУС ПЕДАГОГА, ОСУЩЕСТВЛЯЮЩЕГО ПРОФЕССИОНАЛЬНУЮ ДЕЯТЕЛЬНОСТЬ В ОРГАНИЗАЦИИ ВЫСШЕГО И (ИЛИ) ПОСЛЕВУЗОВСКОГО ОБРАЗОВАНИЯ</w:t>
      </w:r>
    </w:p>
    <w:bookmarkEnd w:id="8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7 в редакции Закона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6" w:id="8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Правовой статус педагога, осуществляющего профессиональную деятельность в организации высшего и (или) послевузовского образования</w:t>
      </w:r>
    </w:p>
    <w:bookmarkEnd w:id="844"/>
    <w:bookmarkStart w:name="z929" w:id="845"/>
    <w:p>
      <w:pPr>
        <w:spacing w:after="0"/>
        <w:ind w:left="0"/>
        <w:jc w:val="both"/>
      </w:pPr>
      <w:r>
        <w:rPr>
          <w:rFonts w:ascii="Times New Roman"/>
          <w:b w:val="false"/>
          <w:i w:val="false"/>
          <w:color w:val="000000"/>
          <w:sz w:val="28"/>
        </w:rPr>
        <w:t>
      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bookmarkEnd w:id="845"/>
    <w:bookmarkStart w:name="z930" w:id="846"/>
    <w:p>
      <w:pPr>
        <w:spacing w:after="0"/>
        <w:ind w:left="0"/>
        <w:jc w:val="both"/>
      </w:pPr>
      <w:r>
        <w:rPr>
          <w:rFonts w:ascii="Times New Roman"/>
          <w:b w:val="false"/>
          <w:i w:val="false"/>
          <w:color w:val="000000"/>
          <w:sz w:val="28"/>
        </w:rPr>
        <w:t xml:space="preserve">
      2. Правовой </w:t>
      </w:r>
      <w:r>
        <w:rPr>
          <w:rFonts w:ascii="Times New Roman"/>
          <w:b w:val="false"/>
          <w:i w:val="false"/>
          <w:color w:val="000000"/>
          <w:sz w:val="28"/>
          <w:u w:val="single"/>
        </w:rPr>
        <w:t>статус</w:t>
      </w:r>
      <w:r>
        <w:rPr>
          <w:rFonts w:ascii="Times New Roman"/>
          <w:b w:val="false"/>
          <w:i w:val="false"/>
          <w:color w:val="000000"/>
          <w:sz w:val="28"/>
        </w:rPr>
        <w:t xml:space="preserve"> педагога, осуществляющего профессиональную деятельность в организации высшего и (или) послевузовского образования, определяется настоящей главой.</w:t>
      </w:r>
    </w:p>
    <w:bookmarkEnd w:id="846"/>
    <w:bookmarkStart w:name="z931" w:id="847"/>
    <w:p>
      <w:pPr>
        <w:spacing w:after="0"/>
        <w:ind w:left="0"/>
        <w:jc w:val="both"/>
      </w:pPr>
      <w:r>
        <w:rPr>
          <w:rFonts w:ascii="Times New Roman"/>
          <w:b w:val="false"/>
          <w:i w:val="false"/>
          <w:color w:val="000000"/>
          <w:sz w:val="28"/>
        </w:rPr>
        <w:t xml:space="preserve">
      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8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 в редакции Закона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9" w:id="8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bookmarkEnd w:id="8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51 с изменением, внесенным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0" w:id="849"/>
    <w:p>
      <w:pPr>
        <w:spacing w:after="0"/>
        <w:ind w:left="0"/>
        <w:jc w:val="both"/>
      </w:pPr>
      <w:r>
        <w:rPr>
          <w:rFonts w:ascii="Times New Roman"/>
          <w:b w:val="false"/>
          <w:i w:val="false"/>
          <w:color w:val="000000"/>
          <w:sz w:val="28"/>
        </w:rPr>
        <w:t>
      1. К профессиональной деятельности педагога организации высшего и (или) послевузовского образования не допускаются лица:</w:t>
      </w:r>
    </w:p>
    <w:bookmarkEnd w:id="849"/>
    <w:bookmarkStart w:name="z932" w:id="850"/>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850"/>
    <w:bookmarkStart w:name="z933" w:id="851"/>
    <w:p>
      <w:pPr>
        <w:spacing w:after="0"/>
        <w:ind w:left="0"/>
        <w:jc w:val="both"/>
      </w:pPr>
      <w:r>
        <w:rPr>
          <w:rFonts w:ascii="Times New Roman"/>
          <w:b w:val="false"/>
          <w:i w:val="false"/>
          <w:color w:val="000000"/>
          <w:sz w:val="28"/>
        </w:rPr>
        <w:t xml:space="preserve">
      2) признанные недееспособными или ограниченно дееспособными в порядке, установленном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851"/>
    <w:bookmarkStart w:name="z934" w:id="852"/>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здравоохранения;</w:t>
      </w:r>
    </w:p>
    <w:bookmarkEnd w:id="852"/>
    <w:bookmarkStart w:name="z935" w:id="853"/>
    <w:p>
      <w:pPr>
        <w:spacing w:after="0"/>
        <w:ind w:left="0"/>
        <w:jc w:val="both"/>
      </w:pPr>
      <w:r>
        <w:rPr>
          <w:rFonts w:ascii="Times New Roman"/>
          <w:b w:val="false"/>
          <w:i w:val="false"/>
          <w:color w:val="000000"/>
          <w:sz w:val="28"/>
        </w:rPr>
        <w:t>
      4) не имеющие документов о высшем или послевузовском образовании;</w:t>
      </w:r>
    </w:p>
    <w:bookmarkEnd w:id="853"/>
    <w:bookmarkStart w:name="z936" w:id="854"/>
    <w:p>
      <w:pPr>
        <w:spacing w:after="0"/>
        <w:ind w:left="0"/>
        <w:jc w:val="both"/>
      </w:pPr>
      <w:r>
        <w:rPr>
          <w:rFonts w:ascii="Times New Roman"/>
          <w:b w:val="false"/>
          <w:i w:val="false"/>
          <w:color w:val="000000"/>
          <w:sz w:val="28"/>
        </w:rPr>
        <w:t xml:space="preserve">
      5) на основании иных ограничений, предусмотренных </w:t>
      </w:r>
      <w:r>
        <w:rPr>
          <w:rFonts w:ascii="Times New Roman"/>
          <w:b w:val="false"/>
          <w:i w:val="false"/>
          <w:color w:val="000000"/>
          <w:sz w:val="28"/>
          <w:u w:val="single"/>
        </w:rPr>
        <w:t>Трудовым кодексом</w:t>
      </w:r>
      <w:r>
        <w:rPr>
          <w:rFonts w:ascii="Times New Roman"/>
          <w:b w:val="false"/>
          <w:i w:val="false"/>
          <w:color w:val="000000"/>
          <w:sz w:val="28"/>
        </w:rPr>
        <w:t xml:space="preserve"> Республики Казахстан.</w:t>
      </w:r>
    </w:p>
    <w:bookmarkEnd w:id="854"/>
    <w:bookmarkStart w:name="z291" w:id="855"/>
    <w:p>
      <w:pPr>
        <w:spacing w:after="0"/>
        <w:ind w:left="0"/>
        <w:jc w:val="both"/>
      </w:pPr>
      <w:r>
        <w:rPr>
          <w:rFonts w:ascii="Times New Roman"/>
          <w:b w:val="false"/>
          <w:i w:val="false"/>
          <w:color w:val="000000"/>
          <w:sz w:val="28"/>
        </w:rPr>
        <w:t>
      2. Педагог, осуществляющий профессиональную деятельность в организации высшего и (или) послевузовского образования, имеет право на:</w:t>
      </w:r>
    </w:p>
    <w:bookmarkEnd w:id="855"/>
    <w:p>
      <w:pPr>
        <w:spacing w:after="0"/>
        <w:ind w:left="0"/>
        <w:jc w:val="both"/>
      </w:pPr>
      <w:r>
        <w:rPr>
          <w:rFonts w:ascii="Times New Roman"/>
          <w:b w:val="false"/>
          <w:i w:val="false"/>
          <w:color w:val="000000"/>
          <w:sz w:val="28"/>
        </w:rPr>
        <w:t>
      1) занятие педагогической деятельностью с обеспечением условий для профессиональной деятельности;</w:t>
      </w:r>
    </w:p>
    <w:p>
      <w:pPr>
        <w:spacing w:after="0"/>
        <w:ind w:left="0"/>
        <w:jc w:val="both"/>
      </w:pPr>
      <w:r>
        <w:rPr>
          <w:rFonts w:ascii="Times New Roman"/>
          <w:b w:val="false"/>
          <w:i w:val="false"/>
          <w:color w:val="000000"/>
          <w:sz w:val="28"/>
        </w:rPr>
        <w:t>
      2) занятие научно-исследовательской, опытно-экспериментальной работой, внедрение новых методик и технологий в педагогическую практику;</w:t>
      </w:r>
    </w:p>
    <w:p>
      <w:pPr>
        <w:spacing w:after="0"/>
        <w:ind w:left="0"/>
        <w:jc w:val="both"/>
      </w:pPr>
      <w:r>
        <w:rPr>
          <w:rFonts w:ascii="Times New Roman"/>
          <w:b w:val="false"/>
          <w:i w:val="false"/>
          <w:color w:val="000000"/>
          <w:sz w:val="28"/>
        </w:rPr>
        <w:t>
      3) индивидуальную педагогическую деятельность;</w:t>
      </w:r>
    </w:p>
    <w:p>
      <w:pPr>
        <w:spacing w:after="0"/>
        <w:ind w:left="0"/>
        <w:jc w:val="both"/>
      </w:pPr>
      <w:r>
        <w:rPr>
          <w:rFonts w:ascii="Times New Roman"/>
          <w:b w:val="false"/>
          <w:i w:val="false"/>
          <w:color w:val="000000"/>
          <w:sz w:val="28"/>
        </w:rPr>
        <w:t>
      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pPr>
        <w:spacing w:after="0"/>
        <w:ind w:left="0"/>
        <w:jc w:val="both"/>
      </w:pPr>
      <w:r>
        <w:rPr>
          <w:rFonts w:ascii="Times New Roman"/>
          <w:b w:val="false"/>
          <w:i w:val="false"/>
          <w:color w:val="000000"/>
          <w:sz w:val="28"/>
        </w:rPr>
        <w:t>
      5) участие в работе коллегиальных органов управления организации образования;</w:t>
      </w:r>
    </w:p>
    <w:p>
      <w:pPr>
        <w:spacing w:after="0"/>
        <w:ind w:left="0"/>
        <w:jc w:val="both"/>
      </w:pPr>
      <w:r>
        <w:rPr>
          <w:rFonts w:ascii="Times New Roman"/>
          <w:b w:val="false"/>
          <w:i w:val="false"/>
          <w:color w:val="000000"/>
          <w:sz w:val="28"/>
        </w:rPr>
        <w:t>
      6) повышение квалификации не реже одного раза в пять лет продолжительностью не более четырех месяцев;</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pPr>
        <w:spacing w:after="0"/>
        <w:ind w:left="0"/>
        <w:jc w:val="both"/>
      </w:pPr>
      <w:r>
        <w:rPr>
          <w:rFonts w:ascii="Times New Roman"/>
          <w:b w:val="false"/>
          <w:i w:val="false"/>
          <w:color w:val="000000"/>
          <w:sz w:val="28"/>
        </w:rPr>
        <w:t>
      9) защиту своей профессиональной чести и достоинства;</w:t>
      </w:r>
    </w:p>
    <w:p>
      <w:pPr>
        <w:spacing w:after="0"/>
        <w:ind w:left="0"/>
        <w:jc w:val="both"/>
      </w:pPr>
      <w:r>
        <w:rPr>
          <w:rFonts w:ascii="Times New Roman"/>
          <w:b w:val="false"/>
          <w:i w:val="false"/>
          <w:color w:val="000000"/>
          <w:sz w:val="28"/>
        </w:rPr>
        <w:t>
      10) отсрочку от призыва на воинскую службу;</w:t>
      </w:r>
    </w:p>
    <w:p>
      <w:pPr>
        <w:spacing w:after="0"/>
        <w:ind w:left="0"/>
        <w:jc w:val="both"/>
      </w:pPr>
      <w:r>
        <w:rPr>
          <w:rFonts w:ascii="Times New Roman"/>
          <w:b w:val="false"/>
          <w:i w:val="false"/>
          <w:color w:val="000000"/>
          <w:sz w:val="28"/>
        </w:rPr>
        <w:t>
      11) творческий отпуск для занятия научной деятельностью с сохранением педагогического стажа;</w:t>
      </w:r>
    </w:p>
    <w:p>
      <w:pPr>
        <w:spacing w:after="0"/>
        <w:ind w:left="0"/>
        <w:jc w:val="both"/>
      </w:pPr>
      <w:r>
        <w:rPr>
          <w:rFonts w:ascii="Times New Roman"/>
          <w:b w:val="false"/>
          <w:i w:val="false"/>
          <w:color w:val="000000"/>
          <w:sz w:val="28"/>
        </w:rPr>
        <w:t>
      12) обжалование приказов и распоряжений администрации организации образования;</w:t>
      </w:r>
    </w:p>
    <w:p>
      <w:pPr>
        <w:spacing w:after="0"/>
        <w:ind w:left="0"/>
        <w:jc w:val="both"/>
      </w:pPr>
      <w:r>
        <w:rPr>
          <w:rFonts w:ascii="Times New Roman"/>
          <w:b w:val="false"/>
          <w:i w:val="false"/>
          <w:color w:val="000000"/>
          <w:sz w:val="28"/>
        </w:rPr>
        <w:t>
      13) уважение чести и достоинства со стороны обучающихся, воспитанников и их родителей или иных законных представителей.</w:t>
      </w:r>
    </w:p>
    <w:bookmarkStart w:name="z292" w:id="856"/>
    <w:p>
      <w:pPr>
        <w:spacing w:after="0"/>
        <w:ind w:left="0"/>
        <w:jc w:val="both"/>
      </w:pPr>
      <w:r>
        <w:rPr>
          <w:rFonts w:ascii="Times New Roman"/>
          <w:b w:val="false"/>
          <w:i w:val="false"/>
          <w:color w:val="000000"/>
          <w:sz w:val="28"/>
        </w:rPr>
        <w:t>
      3. Педагог, осуществляющий профессиональную деятельность в организации высшего и (или) послевузовского образования, обязан:</w:t>
      </w:r>
    </w:p>
    <w:bookmarkEnd w:id="856"/>
    <w:p>
      <w:pPr>
        <w:spacing w:after="0"/>
        <w:ind w:left="0"/>
        <w:jc w:val="both"/>
      </w:pPr>
      <w:r>
        <w:rPr>
          <w:rFonts w:ascii="Times New Roman"/>
          <w:b w:val="false"/>
          <w:i w:val="false"/>
          <w:color w:val="000000"/>
          <w:sz w:val="28"/>
        </w:rPr>
        <w:t>
      1) обладать соответствующими теоретическими и практическими знаниями и навыками преподавания в области своей профессиональной компетенции;</w:t>
      </w:r>
    </w:p>
    <w:p>
      <w:pPr>
        <w:spacing w:after="0"/>
        <w:ind w:left="0"/>
        <w:jc w:val="both"/>
      </w:pPr>
      <w:r>
        <w:rPr>
          <w:rFonts w:ascii="Times New Roman"/>
          <w:b w:val="false"/>
          <w:i w:val="false"/>
          <w:color w:val="000000"/>
          <w:sz w:val="28"/>
        </w:rPr>
        <w:t>
      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3) воспитывать обучающихся в духе высокой нравственности, уважения к родителям, этнокультурным ценностям, бережного отношения к окружающему миру;</w:t>
      </w:r>
    </w:p>
    <w:p>
      <w:pPr>
        <w:spacing w:after="0"/>
        <w:ind w:left="0"/>
        <w:jc w:val="both"/>
      </w:pPr>
      <w:r>
        <w:rPr>
          <w:rFonts w:ascii="Times New Roman"/>
          <w:b w:val="false"/>
          <w:i w:val="false"/>
          <w:color w:val="000000"/>
          <w:sz w:val="28"/>
        </w:rPr>
        <w:t>
      4) развивать у обучающихся жизненные навыки, компетенцию, самостоятельность, творческие способности;</w:t>
      </w:r>
    </w:p>
    <w:p>
      <w:pPr>
        <w:spacing w:after="0"/>
        <w:ind w:left="0"/>
        <w:jc w:val="both"/>
      </w:pPr>
      <w:r>
        <w:rPr>
          <w:rFonts w:ascii="Times New Roman"/>
          <w:b w:val="false"/>
          <w:i w:val="false"/>
          <w:color w:val="000000"/>
          <w:sz w:val="28"/>
        </w:rPr>
        <w:t>
      5) постоянно совершенствовать свое профессиональное мастерство, интеллектуальный, творческий и общенаучный уровень;</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7) соблюдать </w:t>
      </w:r>
      <w:r>
        <w:rPr>
          <w:rFonts w:ascii="Times New Roman"/>
          <w:b w:val="false"/>
          <w:i w:val="false"/>
          <w:color w:val="000000"/>
          <w:sz w:val="28"/>
          <w:u w:val="single"/>
        </w:rPr>
        <w:t>правила</w:t>
      </w:r>
      <w:r>
        <w:rPr>
          <w:rFonts w:ascii="Times New Roman"/>
          <w:b w:val="false"/>
          <w:i w:val="false"/>
          <w:color w:val="000000"/>
          <w:sz w:val="28"/>
        </w:rPr>
        <w:t xml:space="preserve"> педагогической этики;</w:t>
      </w:r>
    </w:p>
    <w:p>
      <w:pPr>
        <w:spacing w:after="0"/>
        <w:ind w:left="0"/>
        <w:jc w:val="both"/>
      </w:pPr>
      <w:r>
        <w:rPr>
          <w:rFonts w:ascii="Times New Roman"/>
          <w:b w:val="false"/>
          <w:i w:val="false"/>
          <w:color w:val="000000"/>
          <w:sz w:val="28"/>
        </w:rPr>
        <w:t>
      8) уважать честь и достоинство обучающихся, воспитанников и их родителей или иных законных представителей;</w:t>
      </w:r>
    </w:p>
    <w:p>
      <w:pPr>
        <w:spacing w:after="0"/>
        <w:ind w:left="0"/>
        <w:jc w:val="both"/>
      </w:pPr>
      <w:r>
        <w:rPr>
          <w:rFonts w:ascii="Times New Roman"/>
          <w:b w:val="false"/>
          <w:i w:val="false"/>
          <w:color w:val="000000"/>
          <w:sz w:val="28"/>
        </w:rPr>
        <w:t>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pPr>
        <w:spacing w:after="0"/>
        <w:ind w:left="0"/>
        <w:jc w:val="both"/>
      </w:pPr>
      <w:r>
        <w:rPr>
          <w:rFonts w:ascii="Times New Roman"/>
          <w:b w:val="false"/>
          <w:i w:val="false"/>
          <w:color w:val="000000"/>
          <w:sz w:val="28"/>
        </w:rPr>
        <w:t>
      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xml:space="preserve">
      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Start w:name="z293" w:id="857"/>
    <w:p>
      <w:pPr>
        <w:spacing w:after="0"/>
        <w:ind w:left="0"/>
        <w:jc w:val="both"/>
      </w:pPr>
      <w:r>
        <w:rPr>
          <w:rFonts w:ascii="Times New Roman"/>
          <w:b w:val="false"/>
          <w:i w:val="false"/>
          <w:color w:val="000000"/>
          <w:sz w:val="28"/>
        </w:rPr>
        <w:t>
      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bookmarkEnd w:id="857"/>
    <w:bookmarkStart w:name="z294" w:id="858"/>
    <w:p>
      <w:pPr>
        <w:spacing w:after="0"/>
        <w:ind w:left="0"/>
        <w:jc w:val="both"/>
      </w:pPr>
      <w:r>
        <w:rPr>
          <w:rFonts w:ascii="Times New Roman"/>
          <w:b w:val="false"/>
          <w:i w:val="false"/>
          <w:color w:val="000000"/>
          <w:sz w:val="28"/>
        </w:rPr>
        <w:t xml:space="preserve">
      5. 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w:t>
      </w:r>
      <w:r>
        <w:rPr>
          <w:rFonts w:ascii="Times New Roman"/>
          <w:b w:val="false"/>
          <w:i w:val="false"/>
          <w:color w:val="000000"/>
          <w:sz w:val="28"/>
          <w:u w:val="single"/>
        </w:rPr>
        <w:t>законодательству</w:t>
      </w:r>
      <w:r>
        <w:rPr>
          <w:rFonts w:ascii="Times New Roman"/>
          <w:b w:val="false"/>
          <w:i w:val="false"/>
          <w:color w:val="000000"/>
          <w:sz w:val="28"/>
        </w:rPr>
        <w:t xml:space="preserve"> Республики Казахстан.</w:t>
      </w:r>
    </w:p>
    <w:bookmarkEnd w:id="8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09.04.2016</w:t>
      </w:r>
      <w:r>
        <w:rPr>
          <w:rFonts w:ascii="Times New Roman"/>
          <w:b w:val="false"/>
          <w:i w:val="false"/>
          <w:color w:val="000000"/>
          <w:sz w:val="28"/>
        </w:rPr>
        <w:t xml:space="preserve"> № 501-V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 w:id="8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bookmarkEnd w:id="8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52 с изменением, внесенным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6" w:id="860"/>
    <w:p>
      <w:pPr>
        <w:spacing w:after="0"/>
        <w:ind w:left="0"/>
        <w:jc w:val="both"/>
      </w:pPr>
      <w:r>
        <w:rPr>
          <w:rFonts w:ascii="Times New Roman"/>
          <w:b w:val="false"/>
          <w:i w:val="false"/>
          <w:color w:val="000000"/>
          <w:sz w:val="28"/>
        </w:rPr>
        <w:t xml:space="preserve">
      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bookmarkEnd w:id="860"/>
    <w:p>
      <w:pPr>
        <w:spacing w:after="0"/>
        <w:ind w:left="0"/>
        <w:jc w:val="both"/>
      </w:pPr>
      <w:r>
        <w:rPr>
          <w:rFonts w:ascii="Times New Roman"/>
          <w:b w:val="false"/>
          <w:i w:val="false"/>
          <w:color w:val="000000"/>
          <w:sz w:val="28"/>
        </w:rPr>
        <w:t xml:space="preserve">
      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bookmarkStart w:name="z297" w:id="861"/>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61"/>
    <w:bookmarkStart w:name="z298" w:id="862"/>
    <w:p>
      <w:pPr>
        <w:spacing w:after="0"/>
        <w:ind w:left="0"/>
        <w:jc w:val="both"/>
      </w:pPr>
      <w:r>
        <w:rPr>
          <w:rFonts w:ascii="Times New Roman"/>
          <w:b w:val="false"/>
          <w:i w:val="false"/>
          <w:color w:val="000000"/>
          <w:sz w:val="28"/>
        </w:rPr>
        <w:t xml:space="preserve">
      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w:t>
      </w:r>
      <w:r>
        <w:rPr>
          <w:rFonts w:ascii="Times New Roman"/>
          <w:b w:val="false"/>
          <w:i w:val="false"/>
          <w:color w:val="000000"/>
          <w:sz w:val="28"/>
          <w:u w:val="single"/>
        </w:rPr>
        <w:t>определяются</w:t>
      </w:r>
      <w:r>
        <w:rPr>
          <w:rFonts w:ascii="Times New Roman"/>
          <w:b w:val="false"/>
          <w:i w:val="false"/>
          <w:color w:val="000000"/>
          <w:sz w:val="28"/>
        </w:rPr>
        <w:t xml:space="preserve">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bookmarkEnd w:id="862"/>
    <w:bookmarkStart w:name="z299" w:id="863"/>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63"/>
    <w:bookmarkStart w:name="z300" w:id="864"/>
    <w:p>
      <w:pPr>
        <w:spacing w:after="0"/>
        <w:ind w:left="0"/>
        <w:jc w:val="both"/>
      </w:pPr>
      <w:r>
        <w:rPr>
          <w:rFonts w:ascii="Times New Roman"/>
          <w:b w:val="false"/>
          <w:i w:val="false"/>
          <w:color w:val="000000"/>
          <w:sz w:val="28"/>
        </w:rPr>
        <w:t xml:space="preserve">
      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 </w:t>
      </w:r>
    </w:p>
    <w:bookmarkEnd w:id="864"/>
    <w:bookmarkStart w:name="z301" w:id="865"/>
    <w:p>
      <w:pPr>
        <w:spacing w:after="0"/>
        <w:ind w:left="0"/>
        <w:jc w:val="both"/>
      </w:pPr>
      <w:r>
        <w:rPr>
          <w:rFonts w:ascii="Times New Roman"/>
          <w:b w:val="false"/>
          <w:i w:val="false"/>
          <w:color w:val="000000"/>
          <w:sz w:val="28"/>
        </w:rPr>
        <w:t>
      6. Педагогам, являющимся гражданами Республики Казахстан, осуществляющим профессиональную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bookmarkEnd w:id="865"/>
    <w:p>
      <w:pPr>
        <w:spacing w:after="0"/>
        <w:ind w:left="0"/>
        <w:jc w:val="both"/>
      </w:pPr>
      <w:r>
        <w:rPr>
          <w:rFonts w:ascii="Times New Roman"/>
          <w:b w:val="false"/>
          <w:i w:val="false"/>
          <w:color w:val="000000"/>
          <w:sz w:val="28"/>
        </w:rPr>
        <w:t xml:space="preserve">
      за степень доктора философии (PhD), доктора по профилю в размере 17-кратного месячного расчетного показателя, установленного </w:t>
      </w:r>
      <w:r>
        <w:rPr>
          <w:rFonts w:ascii="Times New Roman"/>
          <w:b w:val="false"/>
          <w:i w:val="false"/>
          <w:color w:val="000000"/>
          <w:sz w:val="28"/>
          <w:u w:val="single"/>
        </w:rPr>
        <w:t>законом</w:t>
      </w:r>
      <w:r>
        <w:rPr>
          <w:rFonts w:ascii="Times New Roman"/>
          <w:b w:val="false"/>
          <w:i w:val="false"/>
          <w:color w:val="000000"/>
          <w:sz w:val="28"/>
        </w:rPr>
        <w:t xml:space="preserve">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bookmarkStart w:name="z302" w:id="866"/>
    <w:p>
      <w:pPr>
        <w:spacing w:after="0"/>
        <w:ind w:left="0"/>
        <w:jc w:val="both"/>
      </w:pPr>
      <w:r>
        <w:rPr>
          <w:rFonts w:ascii="Times New Roman"/>
          <w:b w:val="false"/>
          <w:i w:val="false"/>
          <w:color w:val="000000"/>
          <w:sz w:val="28"/>
        </w:rPr>
        <w:t xml:space="preserve">
      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866"/>
    <w:bookmarkStart w:name="z937" w:id="867"/>
    <w:p>
      <w:pPr>
        <w:spacing w:after="0"/>
        <w:ind w:left="0"/>
        <w:jc w:val="both"/>
      </w:pPr>
      <w:r>
        <w:rPr>
          <w:rFonts w:ascii="Times New Roman"/>
          <w:b w:val="false"/>
          <w:i w:val="false"/>
          <w:color w:val="000000"/>
          <w:sz w:val="28"/>
        </w:rPr>
        <w:t>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bookmarkEnd w:id="867"/>
    <w:bookmarkStart w:name="z303" w:id="868"/>
    <w:p>
      <w:pPr>
        <w:spacing w:after="0"/>
        <w:ind w:left="0"/>
        <w:jc w:val="both"/>
      </w:pPr>
      <w:r>
        <w:rPr>
          <w:rFonts w:ascii="Times New Roman"/>
          <w:b w:val="false"/>
          <w:i w:val="false"/>
          <w:color w:val="000000"/>
          <w:sz w:val="28"/>
        </w:rPr>
        <w:t xml:space="preserve">
      8. При определении государственного образовательного заказа среднее соотношение количества обучающихся к преподавателям для </w:t>
      </w:r>
      <w:r>
        <w:rPr>
          <w:rFonts w:ascii="Times New Roman"/>
          <w:b w:val="false"/>
          <w:i w:val="false"/>
          <w:color w:val="000000"/>
          <w:sz w:val="28"/>
          <w:u w:val="single"/>
        </w:rPr>
        <w:t>расчета</w:t>
      </w:r>
      <w:r>
        <w:rPr>
          <w:rFonts w:ascii="Times New Roman"/>
          <w:b w:val="false"/>
          <w:i w:val="false"/>
          <w:color w:val="000000"/>
          <w:sz w:val="28"/>
        </w:rPr>
        <w:t xml:space="preserve">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 в области образования.</w:t>
      </w:r>
    </w:p>
    <w:bookmarkEnd w:id="8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color w:val="000000"/>
          <w:sz w:val="28"/>
        </w:rPr>
        <w:t xml:space="preserve"> (вводится в действие с 01.01.2019);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4" w:id="8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Социальные гарантии</w:t>
      </w:r>
    </w:p>
    <w:bookmarkEnd w:id="869"/>
    <w:bookmarkStart w:name="z305" w:id="870"/>
    <w:p>
      <w:pPr>
        <w:spacing w:after="0"/>
        <w:ind w:left="0"/>
        <w:jc w:val="both"/>
      </w:pPr>
      <w:r>
        <w:rPr>
          <w:rFonts w:ascii="Times New Roman"/>
          <w:b w:val="false"/>
          <w:i w:val="false"/>
          <w:color w:val="000000"/>
          <w:sz w:val="28"/>
        </w:rPr>
        <w:t xml:space="preserve">
      1. Педагоги, осуществляющие профессиональную деятельность в организациях высшего и (или) послевузовского образования, имеют социальные гарантии на: </w:t>
      </w:r>
    </w:p>
    <w:bookmarkEnd w:id="870"/>
    <w:p>
      <w:pPr>
        <w:spacing w:after="0"/>
        <w:ind w:left="0"/>
        <w:jc w:val="both"/>
      </w:pPr>
      <w:r>
        <w:rPr>
          <w:rFonts w:ascii="Times New Roman"/>
          <w:b w:val="false"/>
          <w:i w:val="false"/>
          <w:color w:val="000000"/>
          <w:sz w:val="28"/>
        </w:rPr>
        <w:t xml:space="preserve">
      1) жилище, в том числе служебное и (или) общежитие,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2) оплачиваемый ежегодный трудовой отпуск продолжительностью 56 календарных дней.</w:t>
      </w:r>
    </w:p>
    <w:bookmarkStart w:name="z306" w:id="871"/>
    <w:p>
      <w:pPr>
        <w:spacing w:after="0"/>
        <w:ind w:left="0"/>
        <w:jc w:val="both"/>
      </w:pPr>
      <w:r>
        <w:rPr>
          <w:rFonts w:ascii="Times New Roman"/>
          <w:b w:val="false"/>
          <w:i w:val="false"/>
          <w:color w:val="000000"/>
          <w:sz w:val="28"/>
        </w:rPr>
        <w:t>
      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bookmarkEnd w:id="871"/>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Start w:name="z1" w:id="872"/>
    <w:p>
      <w:pPr>
        <w:spacing w:after="0"/>
        <w:ind w:left="0"/>
        <w:jc w:val="both"/>
      </w:pPr>
      <w:r>
        <w:rPr>
          <w:rFonts w:ascii="Times New Roman"/>
          <w:b w:val="false"/>
          <w:i w:val="false"/>
          <w:color w:val="000000"/>
          <w:sz w:val="28"/>
        </w:rPr>
        <w:t xml:space="preserve">
      2-1. Педагогам, осуществляющим профессиональную деятельность в организациях высшего и (или) послевузовского образования, работающим в сельской местности, предоставляются дополнительные меры социальной поддержки, предусмотренные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bookmarkEnd w:id="872"/>
    <w:bookmarkStart w:name="z268" w:id="873"/>
    <w:p>
      <w:pPr>
        <w:spacing w:after="0"/>
        <w:ind w:left="0"/>
        <w:jc w:val="both"/>
      </w:pPr>
      <w:r>
        <w:rPr>
          <w:rFonts w:ascii="Times New Roman"/>
          <w:b w:val="false"/>
          <w:i w:val="false"/>
          <w:color w:val="000000"/>
          <w:sz w:val="28"/>
        </w:rPr>
        <w:t xml:space="preserve">
      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 </w:t>
      </w:r>
    </w:p>
    <w:bookmarkEnd w:id="873"/>
    <w:bookmarkStart w:name="z307" w:id="874"/>
    <w:p>
      <w:pPr>
        <w:spacing w:after="0"/>
        <w:ind w:left="0"/>
        <w:jc w:val="both"/>
      </w:pPr>
      <w:r>
        <w:rPr>
          <w:rFonts w:ascii="Times New Roman"/>
          <w:b w:val="false"/>
          <w:i w:val="false"/>
          <w:color w:val="000000"/>
          <w:sz w:val="28"/>
        </w:rPr>
        <w:t xml:space="preserve">
      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 </w:t>
      </w:r>
    </w:p>
    <w:bookmarkEnd w:id="874"/>
    <w:p>
      <w:pPr>
        <w:spacing w:after="0"/>
        <w:ind w:left="0"/>
        <w:jc w:val="both"/>
      </w:pPr>
      <w:r>
        <w:rPr>
          <w:rFonts w:ascii="Times New Roman"/>
          <w:b w:val="false"/>
          <w:i w:val="false"/>
          <w:color w:val="000000"/>
          <w:sz w:val="28"/>
        </w:rPr>
        <w:t xml:space="preserve">
      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w:t>
      </w:r>
      <w:r>
        <w:rPr>
          <w:rFonts w:ascii="Times New Roman"/>
          <w:b w:val="false"/>
          <w:i w:val="false"/>
          <w:color w:val="000000"/>
          <w:sz w:val="28"/>
          <w:u w:val="single"/>
        </w:rPr>
        <w:t>определяются</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 с изменениями, внесенными законами РК от 24.12.2008 </w:t>
      </w:r>
      <w:r>
        <w:rPr>
          <w:rFonts w:ascii="Times New Roman"/>
          <w:b w:val="false"/>
          <w:i w:val="false"/>
          <w:color w:val="000000"/>
          <w:sz w:val="28"/>
        </w:rPr>
        <w:t>N 111-IV</w:t>
      </w:r>
      <w:r>
        <w:rPr>
          <w:rFonts w:ascii="Times New Roman"/>
          <w:b w:val="false"/>
          <w:i/>
          <w:color w:val="000000"/>
          <w:sz w:val="28"/>
        </w:rPr>
        <w:t xml:space="preserve"> (вводится в действие с 01.01.2009);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8" w:id="87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ГОСУДАРСТВЕННОЕ РЕГУЛИРОВАНИЕ В ОБЛАСТИ</w:t>
      </w:r>
      <w:r>
        <w:br/>
      </w:r>
      <w:r>
        <w:rPr>
          <w:rFonts w:ascii="Times New Roman"/>
          <w:b/>
          <w:i w:val="false"/>
          <w:color w:val="000000"/>
          <w:sz w:val="28"/>
        </w:rPr>
        <w:t>ОБРАЗОВАНИЯ</w:t>
      </w:r>
    </w:p>
    <w:bookmarkEnd w:id="875"/>
    <w:bookmarkStart w:name="z309" w:id="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Цели и формы государственного регулирования в области образования</w:t>
      </w:r>
    </w:p>
    <w:bookmarkEnd w:id="876"/>
    <w:bookmarkStart w:name="z310" w:id="877"/>
    <w:p>
      <w:pPr>
        <w:spacing w:after="0"/>
        <w:ind w:left="0"/>
        <w:jc w:val="both"/>
      </w:pPr>
      <w:r>
        <w:rPr>
          <w:rFonts w:ascii="Times New Roman"/>
          <w:b w:val="false"/>
          <w:i w:val="false"/>
          <w:color w:val="000000"/>
          <w:sz w:val="28"/>
        </w:rPr>
        <w:t xml:space="preserve">
      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 </w:t>
      </w:r>
    </w:p>
    <w:bookmarkEnd w:id="877"/>
    <w:bookmarkStart w:name="z311" w:id="878"/>
    <w:p>
      <w:pPr>
        <w:spacing w:after="0"/>
        <w:ind w:left="0"/>
        <w:jc w:val="both"/>
      </w:pPr>
      <w:r>
        <w:rPr>
          <w:rFonts w:ascii="Times New Roman"/>
          <w:b w:val="false"/>
          <w:i w:val="false"/>
          <w:color w:val="000000"/>
          <w:sz w:val="28"/>
        </w:rPr>
        <w:t xml:space="preserve">
      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 </w:t>
      </w:r>
    </w:p>
    <w:bookmarkEnd w:id="878"/>
    <w:bookmarkStart w:name="z312" w:id="8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Управление качеством образования</w:t>
      </w:r>
    </w:p>
    <w:bookmarkEnd w:id="879"/>
    <w:bookmarkStart w:name="z313" w:id="880"/>
    <w:p>
      <w:pPr>
        <w:spacing w:after="0"/>
        <w:ind w:left="0"/>
        <w:jc w:val="both"/>
      </w:pPr>
      <w:r>
        <w:rPr>
          <w:rFonts w:ascii="Times New Roman"/>
          <w:b w:val="false"/>
          <w:i w:val="false"/>
          <w:color w:val="000000"/>
          <w:sz w:val="28"/>
        </w:rPr>
        <w:t xml:space="preserve">
      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 </w:t>
      </w:r>
    </w:p>
    <w:bookmarkEnd w:id="880"/>
    <w:bookmarkStart w:name="z314" w:id="881"/>
    <w:p>
      <w:pPr>
        <w:spacing w:after="0"/>
        <w:ind w:left="0"/>
        <w:jc w:val="both"/>
      </w:pPr>
      <w:r>
        <w:rPr>
          <w:rFonts w:ascii="Times New Roman"/>
          <w:b w:val="false"/>
          <w:i w:val="false"/>
          <w:color w:val="000000"/>
          <w:sz w:val="28"/>
        </w:rPr>
        <w:t>
      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bookmarkEnd w:id="881"/>
    <w:bookmarkStart w:name="z315" w:id="882"/>
    <w:p>
      <w:pPr>
        <w:spacing w:after="0"/>
        <w:ind w:left="0"/>
        <w:jc w:val="both"/>
      </w:pPr>
      <w:r>
        <w:rPr>
          <w:rFonts w:ascii="Times New Roman"/>
          <w:b w:val="false"/>
          <w:i w:val="false"/>
          <w:color w:val="000000"/>
          <w:sz w:val="28"/>
        </w:rPr>
        <w:t xml:space="preserve">
      3. Образовательный мониторинг </w:t>
      </w:r>
      <w:r>
        <w:rPr>
          <w:rFonts w:ascii="Times New Roman"/>
          <w:b w:val="false"/>
          <w:i w:val="false"/>
          <w:color w:val="000000"/>
          <w:sz w:val="28"/>
          <w:u w:val="single"/>
        </w:rPr>
        <w:t>осуществляется</w:t>
      </w:r>
      <w:r>
        <w:rPr>
          <w:rFonts w:ascii="Times New Roman"/>
          <w:b w:val="false"/>
          <w:i w:val="false"/>
          <w:color w:val="000000"/>
          <w:sz w:val="28"/>
        </w:rPr>
        <w:t xml:space="preserve"> с помощью комплекса административных данных и аналитических оценочных показателей для внешней и внутренней оценки качества системы образования.</w:t>
      </w:r>
    </w:p>
    <w:bookmarkEnd w:id="882"/>
    <w:bookmarkStart w:name="z494" w:id="883"/>
    <w:p>
      <w:pPr>
        <w:spacing w:after="0"/>
        <w:ind w:left="0"/>
        <w:jc w:val="both"/>
      </w:pPr>
      <w:r>
        <w:rPr>
          <w:rFonts w:ascii="Times New Roman"/>
          <w:b w:val="false"/>
          <w:i w:val="false"/>
          <w:color w:val="000000"/>
          <w:sz w:val="28"/>
        </w:rPr>
        <w:t>
      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bookmarkEnd w:id="883"/>
    <w:bookmarkStart w:name="z1039" w:id="884"/>
    <w:p>
      <w:pPr>
        <w:spacing w:after="0"/>
        <w:ind w:left="0"/>
        <w:jc w:val="both"/>
      </w:pPr>
      <w:r>
        <w:rPr>
          <w:rFonts w:ascii="Times New Roman"/>
          <w:b w:val="false"/>
          <w:i w:val="false"/>
          <w:color w:val="000000"/>
          <w:sz w:val="28"/>
        </w:rPr>
        <w:t>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bookmarkEnd w:id="884"/>
    <w:bookmarkStart w:name="z1040" w:id="885"/>
    <w:p>
      <w:pPr>
        <w:spacing w:after="0"/>
        <w:ind w:left="0"/>
        <w:jc w:val="both"/>
      </w:pPr>
      <w:r>
        <w:rPr>
          <w:rFonts w:ascii="Times New Roman"/>
          <w:b w:val="false"/>
          <w:i w:val="false"/>
          <w:color w:val="000000"/>
          <w:sz w:val="28"/>
        </w:rPr>
        <w:t>
      В организациях технического и профессионального,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bookmarkEnd w:id="885"/>
    <w:bookmarkStart w:name="z495" w:id="886"/>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86"/>
    <w:bookmarkStart w:name="z496" w:id="887"/>
    <w:p>
      <w:pPr>
        <w:spacing w:after="0"/>
        <w:ind w:left="0"/>
        <w:jc w:val="both"/>
      </w:pPr>
      <w:r>
        <w:rPr>
          <w:rFonts w:ascii="Times New Roman"/>
          <w:b w:val="false"/>
          <w:i w:val="false"/>
          <w:color w:val="000000"/>
          <w:sz w:val="28"/>
        </w:rPr>
        <w:t>
      6. Перечень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bookmarkEnd w:id="887"/>
    <w:bookmarkStart w:name="z493" w:id="888"/>
    <w:p>
      <w:pPr>
        <w:spacing w:after="0"/>
        <w:ind w:left="0"/>
        <w:jc w:val="both"/>
      </w:pPr>
      <w:r>
        <w:rPr>
          <w:rFonts w:ascii="Times New Roman"/>
          <w:b w:val="false"/>
          <w:i w:val="false"/>
          <w:color w:val="000000"/>
          <w:sz w:val="28"/>
        </w:rPr>
        <w:t>
      7. Организация, осуществляющая комплекс мероприятий по проведению мониторинга образовательных достижений обучающихся:</w:t>
      </w:r>
    </w:p>
    <w:bookmarkEnd w:id="888"/>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pPr>
        <w:spacing w:after="0"/>
        <w:ind w:left="0"/>
        <w:jc w:val="both"/>
      </w:pPr>
      <w:r>
        <w:rPr>
          <w:rFonts w:ascii="Times New Roman"/>
          <w:b w:val="false"/>
          <w:i w:val="false"/>
          <w:color w:val="000000"/>
          <w:sz w:val="28"/>
        </w:rPr>
        <w:t>
      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6" w:id="8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Государственные общеобязательные стандарты образования</w:t>
      </w:r>
    </w:p>
    <w:bookmarkEnd w:id="889"/>
    <w:bookmarkStart w:name="z317" w:id="890"/>
    <w:p>
      <w:pPr>
        <w:spacing w:after="0"/>
        <w:ind w:left="0"/>
        <w:jc w:val="both"/>
      </w:pPr>
      <w:r>
        <w:rPr>
          <w:rFonts w:ascii="Times New Roman"/>
          <w:b w:val="false"/>
          <w:i w:val="false"/>
          <w:color w:val="000000"/>
          <w:sz w:val="28"/>
        </w:rPr>
        <w:t xml:space="preserve">
      1. В Республике Казахстан устанавливаются государственные общеобязательные </w:t>
      </w:r>
      <w:r>
        <w:rPr>
          <w:rFonts w:ascii="Times New Roman"/>
          <w:b w:val="false"/>
          <w:i w:val="false"/>
          <w:color w:val="000000"/>
          <w:sz w:val="28"/>
          <w:u w:val="single"/>
        </w:rPr>
        <w:t>стандарты</w:t>
      </w:r>
      <w:r>
        <w:rPr>
          <w:rFonts w:ascii="Times New Roman"/>
          <w:b w:val="false"/>
          <w:i w:val="false"/>
          <w:color w:val="000000"/>
          <w:sz w:val="28"/>
        </w:rPr>
        <w:t xml:space="preserve"> образования, определяющие совокупность общих требований по каждому уровню образования к: </w:t>
      </w:r>
    </w:p>
    <w:bookmarkEnd w:id="890"/>
    <w:p>
      <w:pPr>
        <w:spacing w:after="0"/>
        <w:ind w:left="0"/>
        <w:jc w:val="both"/>
      </w:pPr>
      <w:r>
        <w:rPr>
          <w:rFonts w:ascii="Times New Roman"/>
          <w:b w:val="false"/>
          <w:i w:val="false"/>
          <w:color w:val="000000"/>
          <w:sz w:val="28"/>
        </w:rPr>
        <w:t xml:space="preserve">
      1) содержанию образования с ориентиром на результаты обучения; </w:t>
      </w:r>
    </w:p>
    <w:p>
      <w:pPr>
        <w:spacing w:after="0"/>
        <w:ind w:left="0"/>
        <w:jc w:val="both"/>
      </w:pPr>
      <w:r>
        <w:rPr>
          <w:rFonts w:ascii="Times New Roman"/>
          <w:b w:val="false"/>
          <w:i w:val="false"/>
          <w:color w:val="000000"/>
          <w:sz w:val="28"/>
        </w:rPr>
        <w:t xml:space="preserve">
      2) максимальному объему учебной нагрузки обучающихся и воспитанников; </w:t>
      </w:r>
    </w:p>
    <w:p>
      <w:pPr>
        <w:spacing w:after="0"/>
        <w:ind w:left="0"/>
        <w:jc w:val="both"/>
      </w:pPr>
      <w:r>
        <w:rPr>
          <w:rFonts w:ascii="Times New Roman"/>
          <w:b w:val="false"/>
          <w:i w:val="false"/>
          <w:color w:val="000000"/>
          <w:sz w:val="28"/>
        </w:rPr>
        <w:t>
      3) уровню подготовки обучающихся;</w:t>
      </w:r>
    </w:p>
    <w:p>
      <w:pPr>
        <w:spacing w:after="0"/>
        <w:ind w:left="0"/>
        <w:jc w:val="both"/>
      </w:pPr>
      <w:r>
        <w:rPr>
          <w:rFonts w:ascii="Times New Roman"/>
          <w:b w:val="false"/>
          <w:i w:val="false"/>
          <w:color w:val="000000"/>
          <w:sz w:val="28"/>
        </w:rPr>
        <w:t>
      4) сроку обучения.</w:t>
      </w:r>
    </w:p>
    <w:bookmarkStart w:name="z318" w:id="891"/>
    <w:p>
      <w:pPr>
        <w:spacing w:after="0"/>
        <w:ind w:left="0"/>
        <w:jc w:val="both"/>
      </w:pPr>
      <w:r>
        <w:rPr>
          <w:rFonts w:ascii="Times New Roman"/>
          <w:b w:val="false"/>
          <w:i w:val="false"/>
          <w:color w:val="000000"/>
          <w:sz w:val="28"/>
        </w:rPr>
        <w:t>
      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bookmarkEnd w:id="891"/>
    <w:bookmarkStart w:name="z712" w:id="892"/>
    <w:p>
      <w:pPr>
        <w:spacing w:after="0"/>
        <w:ind w:left="0"/>
        <w:jc w:val="both"/>
      </w:pPr>
      <w:r>
        <w:rPr>
          <w:rFonts w:ascii="Times New Roman"/>
          <w:b w:val="false"/>
          <w:i w:val="false"/>
          <w:color w:val="000000"/>
          <w:sz w:val="28"/>
        </w:rPr>
        <w:t>
      3. Государственные общеобязательные стандарты образования разрабатываются с учетом инклюзивного образования.</w:t>
      </w:r>
    </w:p>
    <w:bookmarkEnd w:id="8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9" w:id="8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Лицензирование деятельности в сфере образования</w:t>
      </w:r>
    </w:p>
    <w:bookmarkEnd w:id="8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57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9" w:id="894"/>
    <w:p>
      <w:pPr>
        <w:spacing w:after="0"/>
        <w:ind w:left="0"/>
        <w:jc w:val="both"/>
      </w:pPr>
      <w:r>
        <w:rPr>
          <w:rFonts w:ascii="Times New Roman"/>
          <w:b w:val="false"/>
          <w:i w:val="false"/>
          <w:color w:val="000000"/>
          <w:sz w:val="28"/>
        </w:rPr>
        <w:t xml:space="preserve">
      1. Образовательная деятельность юридических лиц (далее – лицензиат) подлежит лицензированию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 разрешениях и уведомлениях.</w:t>
      </w:r>
    </w:p>
    <w:bookmarkEnd w:id="894"/>
    <w:bookmarkStart w:name="z700" w:id="895"/>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Лицензирование</w:t>
      </w:r>
      <w:r>
        <w:rPr>
          <w:rFonts w:ascii="Times New Roman"/>
          <w:b w:val="false"/>
          <w:i w:val="false"/>
          <w:color w:val="000000"/>
          <w:sz w:val="28"/>
        </w:rPr>
        <w:t xml:space="preserve">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bookmarkEnd w:id="895"/>
    <w:p>
      <w:pPr>
        <w:spacing w:after="0"/>
        <w:ind w:left="0"/>
        <w:jc w:val="both"/>
      </w:pPr>
      <w:r>
        <w:rPr>
          <w:rFonts w:ascii="Times New Roman"/>
          <w:b w:val="false"/>
          <w:i w:val="false"/>
          <w:color w:val="000000"/>
          <w:sz w:val="28"/>
        </w:rPr>
        <w:t xml:space="preserve">
      При этом в приложении к лицензии на занятие образовательной деятельностью указываются шифр, наименование, срок обучения по квалификации, для военных, специальных учебных заведений по группам специальностей в соответствии с </w:t>
      </w:r>
      <w:r>
        <w:rPr>
          <w:rFonts w:ascii="Times New Roman"/>
          <w:b w:val="false"/>
          <w:i w:val="false"/>
          <w:color w:val="000000"/>
          <w:sz w:val="28"/>
          <w:u w:val="single"/>
        </w:rPr>
        <w:t>классификатором</w:t>
      </w:r>
      <w:r>
        <w:rPr>
          <w:rFonts w:ascii="Times New Roman"/>
          <w:b w:val="false"/>
          <w:i w:val="false"/>
          <w:color w:val="000000"/>
          <w:sz w:val="28"/>
        </w:rPr>
        <w:t xml:space="preserve"> специальностей и квалификаций технического и профессионального, послесреднего образования.</w:t>
      </w:r>
    </w:p>
    <w:p>
      <w:pPr>
        <w:spacing w:after="0"/>
        <w:ind w:left="0"/>
        <w:jc w:val="both"/>
      </w:pPr>
      <w:r>
        <w:rPr>
          <w:rFonts w:ascii="Times New Roman"/>
          <w:b w:val="false"/>
          <w:i w:val="false"/>
          <w:color w:val="000000"/>
          <w:sz w:val="28"/>
        </w:rPr>
        <w:t>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w:t>
      </w:r>
    </w:p>
    <w:p>
      <w:pPr>
        <w:spacing w:after="0"/>
        <w:ind w:left="0"/>
        <w:jc w:val="both"/>
      </w:pPr>
      <w:r>
        <w:rPr>
          <w:rFonts w:ascii="Times New Roman"/>
          <w:b w:val="false"/>
          <w:i w:val="false"/>
          <w:color w:val="000000"/>
          <w:sz w:val="28"/>
        </w:rPr>
        <w:t xml:space="preserve">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w:t>
      </w:r>
      <w:r>
        <w:rPr>
          <w:rFonts w:ascii="Times New Roman"/>
          <w:b w:val="false"/>
          <w:i w:val="false"/>
          <w:color w:val="000000"/>
          <w:sz w:val="28"/>
          <w:u w:val="single"/>
        </w:rPr>
        <w:t>классификатором</w:t>
      </w:r>
      <w:r>
        <w:rPr>
          <w:rFonts w:ascii="Times New Roman"/>
          <w:b w:val="false"/>
          <w:i w:val="false"/>
          <w:color w:val="000000"/>
          <w:sz w:val="28"/>
        </w:rPr>
        <w:t xml:space="preserve"> по направлениям подготовки кадров.</w:t>
      </w:r>
    </w:p>
    <w:bookmarkStart w:name="z701" w:id="896"/>
    <w:p>
      <w:pPr>
        <w:spacing w:after="0"/>
        <w:ind w:left="0"/>
        <w:jc w:val="both"/>
      </w:pPr>
      <w:r>
        <w:rPr>
          <w:rFonts w:ascii="Times New Roman"/>
          <w:b w:val="false"/>
          <w:i w:val="false"/>
          <w:color w:val="000000"/>
          <w:sz w:val="28"/>
        </w:rPr>
        <w:t>
      3. Лицензиар создает консультативно-совещательный орган для коллегиального и гласного рассмотрения вопросов выдачи лицензии и (или) приложения к лицензии на занятие образовательной деятельностью, переоформления лицензии и (или) приложения к лицензии на занятие образовательной деятельностью в связи с реорганизацией организации образования.</w:t>
      </w:r>
    </w:p>
    <w:bookmarkEnd w:id="896"/>
    <w:bookmarkStart w:name="z702" w:id="897"/>
    <w:p>
      <w:pPr>
        <w:spacing w:after="0"/>
        <w:ind w:left="0"/>
        <w:jc w:val="both"/>
      </w:pPr>
      <w:r>
        <w:rPr>
          <w:rFonts w:ascii="Times New Roman"/>
          <w:b w:val="false"/>
          <w:i w:val="false"/>
          <w:color w:val="000000"/>
          <w:sz w:val="28"/>
        </w:rPr>
        <w:t>
      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bookmarkEnd w:id="897"/>
    <w:bookmarkStart w:name="z703" w:id="898"/>
    <w:p>
      <w:pPr>
        <w:spacing w:after="0"/>
        <w:ind w:left="0"/>
        <w:jc w:val="both"/>
      </w:pPr>
      <w:r>
        <w:rPr>
          <w:rFonts w:ascii="Times New Roman"/>
          <w:b w:val="false"/>
          <w:i w:val="false"/>
          <w:color w:val="000000"/>
          <w:sz w:val="28"/>
        </w:rPr>
        <w:t>
      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bookmarkEnd w:id="898"/>
    <w:bookmarkStart w:name="z704" w:id="899"/>
    <w:p>
      <w:pPr>
        <w:spacing w:after="0"/>
        <w:ind w:left="0"/>
        <w:jc w:val="both"/>
      </w:pPr>
      <w:r>
        <w:rPr>
          <w:rFonts w:ascii="Times New Roman"/>
          <w:b w:val="false"/>
          <w:i w:val="false"/>
          <w:color w:val="000000"/>
          <w:sz w:val="28"/>
        </w:rPr>
        <w:t xml:space="preserve">
      5. Лицензиар имеет право приостановить действие лицензии на занятие образовательной деятельностью на срок до шести месяцев в порядке, предусмотренном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об административных правонарушениях.</w:t>
      </w:r>
    </w:p>
    <w:bookmarkEnd w:id="899"/>
    <w:p>
      <w:pPr>
        <w:spacing w:after="0"/>
        <w:ind w:left="0"/>
        <w:jc w:val="both"/>
      </w:pPr>
      <w:r>
        <w:rPr>
          <w:rFonts w:ascii="Times New Roman"/>
          <w:b w:val="false"/>
          <w:i w:val="false"/>
          <w:color w:val="000000"/>
          <w:sz w:val="28"/>
        </w:rPr>
        <w:t>
      В период приостановления действия лицензии на занятие образовательной деятельностью лицензиат 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деятельностью.</w:t>
      </w:r>
    </w:p>
    <w:bookmarkStart w:name="z1041" w:id="900"/>
    <w:p>
      <w:pPr>
        <w:spacing w:after="0"/>
        <w:ind w:left="0"/>
        <w:jc w:val="both"/>
      </w:pPr>
      <w:r>
        <w:rPr>
          <w:rFonts w:ascii="Times New Roman"/>
          <w:b w:val="false"/>
          <w:i w:val="false"/>
          <w:color w:val="000000"/>
          <w:sz w:val="28"/>
        </w:rPr>
        <w:t>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w:t>
      </w:r>
    </w:p>
    <w:bookmarkEnd w:id="900"/>
    <w:bookmarkStart w:name="z1042" w:id="901"/>
    <w:p>
      <w:pPr>
        <w:spacing w:after="0"/>
        <w:ind w:left="0"/>
        <w:jc w:val="both"/>
      </w:pPr>
      <w:r>
        <w:rPr>
          <w:rFonts w:ascii="Times New Roman"/>
          <w:b w:val="false"/>
          <w:i w:val="false"/>
          <w:color w:val="000000"/>
          <w:sz w:val="28"/>
        </w:rPr>
        <w:t>
      При приостановлении действия лицензии на занятие образовательной деятельностью лицензиат не вправе:</w:t>
      </w:r>
    </w:p>
    <w:bookmarkEnd w:id="901"/>
    <w:bookmarkStart w:name="z1043" w:id="902"/>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bookmarkEnd w:id="902"/>
    <w:bookmarkStart w:name="z1044" w:id="903"/>
    <w:p>
      <w:pPr>
        <w:spacing w:after="0"/>
        <w:ind w:left="0"/>
        <w:jc w:val="both"/>
      </w:pPr>
      <w:r>
        <w:rPr>
          <w:rFonts w:ascii="Times New Roman"/>
          <w:b w:val="false"/>
          <w:i w:val="false"/>
          <w:color w:val="000000"/>
          <w:sz w:val="28"/>
        </w:rPr>
        <w:t>
      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bookmarkEnd w:id="903"/>
    <w:bookmarkStart w:name="z1045" w:id="904"/>
    <w:p>
      <w:pPr>
        <w:spacing w:after="0"/>
        <w:ind w:left="0"/>
        <w:jc w:val="both"/>
      </w:pPr>
      <w:r>
        <w:rPr>
          <w:rFonts w:ascii="Times New Roman"/>
          <w:b w:val="false"/>
          <w:i w:val="false"/>
          <w:color w:val="000000"/>
          <w:sz w:val="28"/>
        </w:rPr>
        <w:t>
      3) осуществлять прием на обучение.</w:t>
      </w:r>
    </w:p>
    <w:bookmarkEnd w:id="904"/>
    <w:bookmarkStart w:name="z705" w:id="905"/>
    <w:p>
      <w:pPr>
        <w:spacing w:after="0"/>
        <w:ind w:left="0"/>
        <w:jc w:val="both"/>
      </w:pPr>
      <w:r>
        <w:rPr>
          <w:rFonts w:ascii="Times New Roman"/>
          <w:b w:val="false"/>
          <w:i w:val="false"/>
          <w:color w:val="000000"/>
          <w:sz w:val="28"/>
        </w:rPr>
        <w:t>
      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bookmarkEnd w:id="905"/>
    <w:p>
      <w:pPr>
        <w:spacing w:after="0"/>
        <w:ind w:left="0"/>
        <w:jc w:val="both"/>
      </w:pPr>
      <w:r>
        <w:rPr>
          <w:rFonts w:ascii="Times New Roman"/>
          <w:b w:val="false"/>
          <w:i w:val="false"/>
          <w:color w:val="000000"/>
          <w:sz w:val="28"/>
        </w:rPr>
        <w:t xml:space="preserve">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 </w:t>
      </w:r>
    </w:p>
    <w:p>
      <w:pPr>
        <w:spacing w:after="0"/>
        <w:ind w:left="0"/>
        <w:jc w:val="both"/>
      </w:pPr>
      <w:r>
        <w:rPr>
          <w:rFonts w:ascii="Times New Roman"/>
          <w:b w:val="false"/>
          <w:i w:val="false"/>
          <w:color w:val="000000"/>
          <w:sz w:val="28"/>
        </w:rPr>
        <w:t>
      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bookmarkStart w:name="z715" w:id="906"/>
    <w:p>
      <w:pPr>
        <w:spacing w:after="0"/>
        <w:ind w:left="0"/>
        <w:jc w:val="both"/>
      </w:pPr>
      <w:r>
        <w:rPr>
          <w:rFonts w:ascii="Times New Roman"/>
          <w:b w:val="false"/>
          <w:i w:val="false"/>
          <w:color w:val="000000"/>
          <w:sz w:val="28"/>
        </w:rPr>
        <w:t xml:space="preserve">
      Для переоформления лицензии и (или) приложения к лицензии на занятие образовательной деятельностью лицензиат подает заявление по форме, </w:t>
      </w:r>
      <w:r>
        <w:rPr>
          <w:rFonts w:ascii="Times New Roman"/>
          <w:b w:val="false"/>
          <w:i w:val="false"/>
          <w:color w:val="000000"/>
          <w:sz w:val="28"/>
          <w:u w:val="single"/>
        </w:rPr>
        <w:t>утверждаемой</w:t>
      </w:r>
      <w:r>
        <w:rPr>
          <w:rFonts w:ascii="Times New Roman"/>
          <w:b w:val="false"/>
          <w:i w:val="false"/>
          <w:color w:val="000000"/>
          <w:sz w:val="28"/>
        </w:rPr>
        <w:t xml:space="preserve"> уполномоченным органом в области образования, документ, подтверждающий уплату лицензионного сбора, а также:</w:t>
      </w:r>
    </w:p>
    <w:bookmarkEnd w:id="906"/>
    <w:p>
      <w:pPr>
        <w:spacing w:after="0"/>
        <w:ind w:left="0"/>
        <w:jc w:val="both"/>
      </w:pPr>
      <w:r>
        <w:rPr>
          <w:rFonts w:ascii="Times New Roman"/>
          <w:b w:val="false"/>
          <w:i w:val="false"/>
          <w:color w:val="000000"/>
          <w:sz w:val="28"/>
        </w:rPr>
        <w:t xml:space="preserve">
      1) копии документов, содержащих информацию об изменениях, послуживших основанием для переоформления лицензии и (или) приложения к ней; </w:t>
      </w:r>
    </w:p>
    <w:p>
      <w:pPr>
        <w:spacing w:after="0"/>
        <w:ind w:left="0"/>
        <w:jc w:val="both"/>
      </w:pPr>
      <w:r>
        <w:rPr>
          <w:rFonts w:ascii="Times New Roman"/>
          <w:b w:val="false"/>
          <w:i w:val="false"/>
          <w:color w:val="000000"/>
          <w:sz w:val="28"/>
        </w:rPr>
        <w:t>
      2) сведения и документы о соответствии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pPr>
        <w:spacing w:after="0"/>
        <w:ind w:left="0"/>
        <w:jc w:val="both"/>
      </w:pPr>
      <w:r>
        <w:rPr>
          <w:rFonts w:ascii="Times New Roman"/>
          <w:b w:val="false"/>
          <w:i w:val="false"/>
          <w:color w:val="000000"/>
          <w:sz w:val="28"/>
        </w:rPr>
        <w:t>
      1) непредставления или ненадлежащего оформления документов, указанных в части четвертой настоящего пункта;</w:t>
      </w:r>
    </w:p>
    <w:p>
      <w:pPr>
        <w:spacing w:after="0"/>
        <w:ind w:left="0"/>
        <w:jc w:val="both"/>
      </w:pPr>
      <w:r>
        <w:rPr>
          <w:rFonts w:ascii="Times New Roman"/>
          <w:b w:val="false"/>
          <w:i w:val="false"/>
          <w:color w:val="000000"/>
          <w:sz w:val="28"/>
        </w:rPr>
        <w:t>
      2) несоответствия заявителя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pPr>
        <w:spacing w:after="0"/>
        <w:ind w:left="0"/>
        <w:jc w:val="both"/>
      </w:pPr>
      <w:r>
        <w:rPr>
          <w:rFonts w:ascii="Times New Roman"/>
          <w:b w:val="false"/>
          <w:i w:val="false"/>
          <w:color w:val="000000"/>
          <w:sz w:val="28"/>
        </w:rPr>
        <w:t>
      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57 с изменениями, внесенными законами РК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14" w:id="9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 Уведомление о начале или прекращении осуществления деятельности в сфере дошкольного воспитания и обучения</w:t>
      </w:r>
    </w:p>
    <w:bookmarkEnd w:id="907"/>
    <w:bookmarkStart w:name="z706" w:id="908"/>
    <w:p>
      <w:pPr>
        <w:spacing w:after="0"/>
        <w:ind w:left="0"/>
        <w:jc w:val="both"/>
      </w:pPr>
      <w:r>
        <w:rPr>
          <w:rFonts w:ascii="Times New Roman"/>
          <w:b w:val="false"/>
          <w:i w:val="false"/>
          <w:color w:val="000000"/>
          <w:sz w:val="28"/>
        </w:rPr>
        <w:t xml:space="preserve">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 разрешениях и уведомлениях.</w:t>
      </w:r>
    </w:p>
    <w:bookmarkEnd w:id="908"/>
    <w:p>
      <w:pPr>
        <w:spacing w:after="0"/>
        <w:ind w:left="0"/>
        <w:jc w:val="both"/>
      </w:pPr>
      <w:r>
        <w:rPr>
          <w:rFonts w:ascii="Times New Roman"/>
          <w:b w:val="false"/>
          <w:i w:val="false"/>
          <w:color w:val="000000"/>
          <w:sz w:val="28"/>
        </w:rPr>
        <w:t>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8 дополнена статьей 57-1 в соответствии с Законом РК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5" w:id="9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Аккредитация организаций образования</w:t>
      </w:r>
    </w:p>
    <w:bookmarkEnd w:id="9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 исключена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330" w:id="9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Государственный контроль в системе образования</w:t>
      </w:r>
    </w:p>
    <w:bookmarkEnd w:id="910"/>
    <w:bookmarkStart w:name="z331" w:id="911"/>
    <w:p>
      <w:pPr>
        <w:spacing w:after="0"/>
        <w:ind w:left="0"/>
        <w:jc w:val="both"/>
      </w:pPr>
      <w:r>
        <w:rPr>
          <w:rFonts w:ascii="Times New Roman"/>
          <w:b w:val="false"/>
          <w:i w:val="false"/>
          <w:color w:val="000000"/>
          <w:sz w:val="28"/>
        </w:rPr>
        <w:t>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bookmarkEnd w:id="911"/>
    <w:bookmarkStart w:name="z1046" w:id="912"/>
    <w:p>
      <w:pPr>
        <w:spacing w:after="0"/>
        <w:ind w:left="0"/>
        <w:jc w:val="both"/>
      </w:pPr>
      <w:r>
        <w:rPr>
          <w:rFonts w:ascii="Times New Roman"/>
          <w:b w:val="false"/>
          <w:i w:val="false"/>
          <w:color w:val="000000"/>
          <w:sz w:val="28"/>
        </w:rPr>
        <w:t>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bookmarkEnd w:id="912"/>
    <w:bookmarkStart w:name="z332" w:id="913"/>
    <w:p>
      <w:pPr>
        <w:spacing w:after="0"/>
        <w:ind w:left="0"/>
        <w:jc w:val="both"/>
      </w:pPr>
      <w:r>
        <w:rPr>
          <w:rFonts w:ascii="Times New Roman"/>
          <w:b w:val="false"/>
          <w:i w:val="false"/>
          <w:color w:val="000000"/>
          <w:sz w:val="28"/>
        </w:rPr>
        <w:t xml:space="preserve">
      2. Объектами государственного контроля в системе образования являются: </w:t>
      </w:r>
    </w:p>
    <w:bookmarkEnd w:id="913"/>
    <w:p>
      <w:pPr>
        <w:spacing w:after="0"/>
        <w:ind w:left="0"/>
        <w:jc w:val="both"/>
      </w:pPr>
      <w:r>
        <w:rPr>
          <w:rFonts w:ascii="Times New Roman"/>
          <w:b w:val="false"/>
          <w:i w:val="false"/>
          <w:color w:val="000000"/>
          <w:sz w:val="28"/>
        </w:rPr>
        <w:t xml:space="preserve">
      1) образовательная деятельность юридических лиц, реализующих общеобразовательные учебные и образовательные программы; </w:t>
      </w:r>
    </w:p>
    <w:p>
      <w:pPr>
        <w:spacing w:after="0"/>
        <w:ind w:left="0"/>
        <w:jc w:val="both"/>
      </w:pPr>
      <w:r>
        <w:rPr>
          <w:rFonts w:ascii="Times New Roman"/>
          <w:b w:val="false"/>
          <w:i w:val="false"/>
          <w:color w:val="000000"/>
          <w:sz w:val="28"/>
        </w:rPr>
        <w:t>
      2) уровень освоения обучающимися соответствующих общеобразовательных учебных и образовательных программ;</w:t>
      </w:r>
    </w:p>
    <w:bookmarkStart w:name="z1047" w:id="914"/>
    <w:p>
      <w:pPr>
        <w:spacing w:after="0"/>
        <w:ind w:left="0"/>
        <w:jc w:val="both"/>
      </w:pPr>
      <w:r>
        <w:rPr>
          <w:rFonts w:ascii="Times New Roman"/>
          <w:b w:val="false"/>
          <w:i w:val="false"/>
          <w:color w:val="000000"/>
          <w:sz w:val="28"/>
        </w:rPr>
        <w:t>
      3) деятельность местных исполнительных органов по соблюдению требований законодательства Республики Казахстан в области образования.</w:t>
      </w:r>
    </w:p>
    <w:bookmarkEnd w:id="914"/>
    <w:bookmarkStart w:name="z333" w:id="915"/>
    <w:p>
      <w:pPr>
        <w:spacing w:after="0"/>
        <w:ind w:left="0"/>
        <w:jc w:val="both"/>
      </w:pPr>
      <w:r>
        <w:rPr>
          <w:rFonts w:ascii="Times New Roman"/>
          <w:b w:val="false"/>
          <w:i w:val="false"/>
          <w:color w:val="000000"/>
          <w:sz w:val="28"/>
        </w:rPr>
        <w:t>
      3. Государственный контроль в системе образования осуществляется в соответствии с Предпринимательским кодексом Республики Казахстан в формах:</w:t>
      </w:r>
    </w:p>
    <w:bookmarkEnd w:id="915"/>
    <w:bookmarkStart w:name="z1048" w:id="916"/>
    <w:p>
      <w:pPr>
        <w:spacing w:after="0"/>
        <w:ind w:left="0"/>
        <w:jc w:val="both"/>
      </w:pPr>
      <w:r>
        <w:rPr>
          <w:rFonts w:ascii="Times New Roman"/>
          <w:b w:val="false"/>
          <w:i w:val="false"/>
          <w:color w:val="000000"/>
          <w:sz w:val="28"/>
        </w:rPr>
        <w:t>
      1) внеплановой проверки за соблюдением законодательства Республики Казахстан об образовании;</w:t>
      </w:r>
    </w:p>
    <w:bookmarkEnd w:id="916"/>
    <w:bookmarkStart w:name="z1049" w:id="917"/>
    <w:p>
      <w:pPr>
        <w:spacing w:after="0"/>
        <w:ind w:left="0"/>
        <w:jc w:val="both"/>
      </w:pPr>
      <w:r>
        <w:rPr>
          <w:rFonts w:ascii="Times New Roman"/>
          <w:b w:val="false"/>
          <w:i w:val="false"/>
          <w:color w:val="000000"/>
          <w:sz w:val="28"/>
        </w:rPr>
        <w:t xml:space="preserve">
      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 </w:t>
      </w:r>
    </w:p>
    <w:bookmarkEnd w:id="917"/>
    <w:bookmarkStart w:name="z1050" w:id="918"/>
    <w:p>
      <w:pPr>
        <w:spacing w:after="0"/>
        <w:ind w:left="0"/>
        <w:jc w:val="both"/>
      </w:pPr>
      <w:r>
        <w:rPr>
          <w:rFonts w:ascii="Times New Roman"/>
          <w:b w:val="false"/>
          <w:i w:val="false"/>
          <w:color w:val="000000"/>
          <w:sz w:val="28"/>
        </w:rPr>
        <w:t>
      3) профилактического контроля без посещения субъекта (объекта) контроля в порядке, определяемом настоящим Законом.</w:t>
      </w:r>
    </w:p>
    <w:bookmarkEnd w:id="918"/>
    <w:bookmarkStart w:name="z334" w:id="919"/>
    <w:p>
      <w:pPr>
        <w:spacing w:after="0"/>
        <w:ind w:left="0"/>
        <w:jc w:val="both"/>
      </w:pPr>
      <w:r>
        <w:rPr>
          <w:rFonts w:ascii="Times New Roman"/>
          <w:b w:val="false"/>
          <w:i w:val="false"/>
          <w:color w:val="000000"/>
          <w:sz w:val="28"/>
        </w:rPr>
        <w:t xml:space="preserve">
      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настоящим Законом.</w:t>
      </w:r>
    </w:p>
    <w:bookmarkEnd w:id="919"/>
    <w:bookmarkStart w:name="z1051" w:id="920"/>
    <w:p>
      <w:pPr>
        <w:spacing w:after="0"/>
        <w:ind w:left="0"/>
        <w:jc w:val="both"/>
      </w:pPr>
      <w:r>
        <w:rPr>
          <w:rFonts w:ascii="Times New Roman"/>
          <w:b w:val="false"/>
          <w:i w:val="false"/>
          <w:color w:val="000000"/>
          <w:sz w:val="28"/>
        </w:rPr>
        <w:t>
      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bookmarkEnd w:id="920"/>
    <w:bookmarkStart w:name="z1052" w:id="921"/>
    <w:p>
      <w:pPr>
        <w:spacing w:after="0"/>
        <w:ind w:left="0"/>
        <w:jc w:val="both"/>
      </w:pPr>
      <w:r>
        <w:rPr>
          <w:rFonts w:ascii="Times New Roman"/>
          <w:b w:val="false"/>
          <w:i w:val="false"/>
          <w:color w:val="000000"/>
          <w:sz w:val="28"/>
        </w:rPr>
        <w:t>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bookmarkEnd w:id="921"/>
    <w:bookmarkStart w:name="z1053" w:id="922"/>
    <w:p>
      <w:pPr>
        <w:spacing w:after="0"/>
        <w:ind w:left="0"/>
        <w:jc w:val="both"/>
      </w:pPr>
      <w:r>
        <w:rPr>
          <w:rFonts w:ascii="Times New Roman"/>
          <w:b w:val="false"/>
          <w:i w:val="false"/>
          <w:color w:val="000000"/>
          <w:sz w:val="28"/>
        </w:rPr>
        <w:t xml:space="preserve">
      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 </w:t>
      </w:r>
    </w:p>
    <w:bookmarkEnd w:id="922"/>
    <w:bookmarkStart w:name="z1054" w:id="9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9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пятая пункта 4 действует до 01.01.2023 в соответствии с Законом РК от 08.01.2021 </w:t>
      </w:r>
      <w:r>
        <w:rPr>
          <w:rFonts w:ascii="Times New Roman"/>
          <w:b w:val="false"/>
          <w:i w:val="false"/>
          <w:color w:val="000000"/>
          <w:sz w:val="28"/>
        </w:rPr>
        <w:t>№ 410-VI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Организации образования, реализующие образовательные программы технического и профессионального, послесреднего образования и прошедшие аккредитацию в аккредитационных органах, внесенных в реестр признанных аккредитационных органов, освобождаются от государственной аттестации на срок аккредитации. </w:t>
      </w:r>
    </w:p>
    <w:bookmarkStart w:name="z1055" w:id="924"/>
    <w:p>
      <w:pPr>
        <w:spacing w:after="0"/>
        <w:ind w:left="0"/>
        <w:jc w:val="both"/>
      </w:pPr>
      <w:r>
        <w:rPr>
          <w:rFonts w:ascii="Times New Roman"/>
          <w:b w:val="false"/>
          <w:i w:val="false"/>
          <w:color w:val="000000"/>
          <w:sz w:val="28"/>
        </w:rPr>
        <w:t>
      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bookmarkEnd w:id="924"/>
    <w:bookmarkStart w:name="z1056" w:id="925"/>
    <w:p>
      <w:pPr>
        <w:spacing w:after="0"/>
        <w:ind w:left="0"/>
        <w:jc w:val="both"/>
      </w:pPr>
      <w:r>
        <w:rPr>
          <w:rFonts w:ascii="Times New Roman"/>
          <w:b w:val="false"/>
          <w:i w:val="false"/>
          <w:color w:val="000000"/>
          <w:sz w:val="28"/>
        </w:rPr>
        <w:t>
      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bookmarkEnd w:id="925"/>
    <w:bookmarkStart w:name="z1057" w:id="926"/>
    <w:p>
      <w:pPr>
        <w:spacing w:after="0"/>
        <w:ind w:left="0"/>
        <w:jc w:val="both"/>
      </w:pPr>
      <w:r>
        <w:rPr>
          <w:rFonts w:ascii="Times New Roman"/>
          <w:b w:val="false"/>
          <w:i w:val="false"/>
          <w:color w:val="000000"/>
          <w:sz w:val="28"/>
        </w:rPr>
        <w:t>
      По результатам государственной аттестации выдается одно из следующих заключений:</w:t>
      </w:r>
    </w:p>
    <w:bookmarkEnd w:id="926"/>
    <w:bookmarkStart w:name="z1058" w:id="927"/>
    <w:p>
      <w:pPr>
        <w:spacing w:after="0"/>
        <w:ind w:left="0"/>
        <w:jc w:val="both"/>
      </w:pPr>
      <w:r>
        <w:rPr>
          <w:rFonts w:ascii="Times New Roman"/>
          <w:b w:val="false"/>
          <w:i w:val="false"/>
          <w:color w:val="000000"/>
          <w:sz w:val="28"/>
        </w:rPr>
        <w:t>
      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bookmarkEnd w:id="927"/>
    <w:bookmarkStart w:name="z1059" w:id="928"/>
    <w:p>
      <w:pPr>
        <w:spacing w:after="0"/>
        <w:ind w:left="0"/>
        <w:jc w:val="both"/>
      </w:pPr>
      <w:r>
        <w:rPr>
          <w:rFonts w:ascii="Times New Roman"/>
          <w:b w:val="false"/>
          <w:i w:val="false"/>
          <w:color w:val="000000"/>
          <w:sz w:val="28"/>
        </w:rPr>
        <w:t>
      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bookmarkEnd w:id="928"/>
    <w:bookmarkStart w:name="z1060" w:id="929"/>
    <w:p>
      <w:pPr>
        <w:spacing w:after="0"/>
        <w:ind w:left="0"/>
        <w:jc w:val="both"/>
      </w:pPr>
      <w:r>
        <w:rPr>
          <w:rFonts w:ascii="Times New Roman"/>
          <w:b w:val="false"/>
          <w:i w:val="false"/>
          <w:color w:val="000000"/>
          <w:sz w:val="28"/>
        </w:rPr>
        <w:t xml:space="preserve">
      Первая государственная аттестация проводится во вновь созданных: </w:t>
      </w:r>
    </w:p>
    <w:bookmarkEnd w:id="929"/>
    <w:bookmarkStart w:name="z1061" w:id="930"/>
    <w:p>
      <w:pPr>
        <w:spacing w:after="0"/>
        <w:ind w:left="0"/>
        <w:jc w:val="both"/>
      </w:pPr>
      <w:r>
        <w:rPr>
          <w:rFonts w:ascii="Times New Roman"/>
          <w:b w:val="false"/>
          <w:i w:val="false"/>
          <w:color w:val="000000"/>
          <w:sz w:val="28"/>
        </w:rPr>
        <w:t>
      1) организациях образования, реализующих общеобразовательные учебные программы дошкольного воспитания и обучения, через три года;</w:t>
      </w:r>
    </w:p>
    <w:bookmarkEnd w:id="930"/>
    <w:bookmarkStart w:name="z1062" w:id="931"/>
    <w:p>
      <w:pPr>
        <w:spacing w:after="0"/>
        <w:ind w:left="0"/>
        <w:jc w:val="both"/>
      </w:pPr>
      <w:r>
        <w:rPr>
          <w:rFonts w:ascii="Times New Roman"/>
          <w:b w:val="false"/>
          <w:i w:val="false"/>
          <w:color w:val="000000"/>
          <w:sz w:val="28"/>
        </w:rPr>
        <w:t xml:space="preserve">
      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 </w:t>
      </w:r>
    </w:p>
    <w:bookmarkEnd w:id="931"/>
    <w:bookmarkStart w:name="z1063" w:id="932"/>
    <w:p>
      <w:pPr>
        <w:spacing w:after="0"/>
        <w:ind w:left="0"/>
        <w:jc w:val="both"/>
      </w:pPr>
      <w:r>
        <w:rPr>
          <w:rFonts w:ascii="Times New Roman"/>
          <w:b w:val="false"/>
          <w:i w:val="false"/>
          <w:color w:val="000000"/>
          <w:sz w:val="28"/>
        </w:rPr>
        <w:t>
      3)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bookmarkEnd w:id="932"/>
    <w:bookmarkStart w:name="z326" w:id="933"/>
    <w:p>
      <w:pPr>
        <w:spacing w:after="0"/>
        <w:ind w:left="0"/>
        <w:jc w:val="both"/>
      </w:pPr>
      <w:r>
        <w:rPr>
          <w:rFonts w:ascii="Times New Roman"/>
          <w:b w:val="false"/>
          <w:i w:val="false"/>
          <w:color w:val="000000"/>
          <w:sz w:val="28"/>
        </w:rPr>
        <w:t>
      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p>
    <w:bookmarkEnd w:id="933"/>
    <w:bookmarkStart w:name="z335" w:id="934"/>
    <w:p>
      <w:pPr>
        <w:spacing w:after="0"/>
        <w:ind w:left="0"/>
        <w:jc w:val="both"/>
      </w:pPr>
      <w:r>
        <w:rPr>
          <w:rFonts w:ascii="Times New Roman"/>
          <w:b w:val="false"/>
          <w:i w:val="false"/>
          <w:color w:val="000000"/>
          <w:sz w:val="28"/>
        </w:rPr>
        <w:t xml:space="preserve">
      5.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34"/>
    <w:bookmarkStart w:name="z336" w:id="935"/>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935"/>
    <w:bookmarkStart w:name="z337" w:id="936"/>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936"/>
    <w:bookmarkStart w:name="z338" w:id="937"/>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37"/>
    <w:bookmarkStart w:name="z707" w:id="938"/>
    <w:p>
      <w:pPr>
        <w:spacing w:after="0"/>
        <w:ind w:left="0"/>
        <w:jc w:val="both"/>
      </w:pPr>
      <w:r>
        <w:rPr>
          <w:rFonts w:ascii="Times New Roman"/>
          <w:b w:val="false"/>
          <w:i w:val="false"/>
          <w:color w:val="000000"/>
          <w:sz w:val="28"/>
        </w:rPr>
        <w:t xml:space="preserve">
      8-1.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38"/>
    <w:bookmarkStart w:name="z708" w:id="939"/>
    <w:p>
      <w:pPr>
        <w:spacing w:after="0"/>
        <w:ind w:left="0"/>
        <w:jc w:val="both"/>
      </w:pPr>
      <w:r>
        <w:rPr>
          <w:rFonts w:ascii="Times New Roman"/>
          <w:b w:val="false"/>
          <w:i w:val="false"/>
          <w:color w:val="000000"/>
          <w:sz w:val="28"/>
        </w:rPr>
        <w:t xml:space="preserve">
      8-2.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39"/>
    <w:bookmarkStart w:name="z709" w:id="940"/>
    <w:p>
      <w:pPr>
        <w:spacing w:after="0"/>
        <w:ind w:left="0"/>
        <w:jc w:val="both"/>
      </w:pPr>
      <w:r>
        <w:rPr>
          <w:rFonts w:ascii="Times New Roman"/>
          <w:b w:val="false"/>
          <w:i w:val="false"/>
          <w:color w:val="000000"/>
          <w:sz w:val="28"/>
        </w:rPr>
        <w:t>
      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bookmarkEnd w:id="940"/>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p>
      <w:pPr>
        <w:spacing w:after="0"/>
        <w:ind w:left="0"/>
        <w:jc w:val="both"/>
      </w:pPr>
      <w:r>
        <w:rPr>
          <w:rFonts w:ascii="Times New Roman"/>
          <w:b w:val="false"/>
          <w:i w:val="false"/>
          <w:color w:val="000000"/>
          <w:sz w:val="28"/>
        </w:rPr>
        <w:t>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bookmarkStart w:name="z710" w:id="941"/>
    <w:p>
      <w:pPr>
        <w:spacing w:after="0"/>
        <w:ind w:left="0"/>
        <w:jc w:val="both"/>
      </w:pPr>
      <w:r>
        <w:rPr>
          <w:rFonts w:ascii="Times New Roman"/>
          <w:b w:val="false"/>
          <w:i w:val="false"/>
          <w:color w:val="000000"/>
          <w:sz w:val="28"/>
        </w:rPr>
        <w:t xml:space="preserve">
      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941"/>
    <w:p>
      <w:pPr>
        <w:spacing w:after="0"/>
        <w:ind w:left="0"/>
        <w:jc w:val="both"/>
      </w:pPr>
      <w:r>
        <w:rPr>
          <w:rFonts w:ascii="Times New Roman"/>
          <w:b w:val="false"/>
          <w:i w:val="false"/>
          <w:color w:val="000000"/>
          <w:sz w:val="28"/>
        </w:rPr>
        <w:t xml:space="preserve">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bookmarkStart w:name="z1064" w:id="942"/>
    <w:p>
      <w:pPr>
        <w:spacing w:after="0"/>
        <w:ind w:left="0"/>
        <w:jc w:val="both"/>
      </w:pPr>
      <w:r>
        <w:rPr>
          <w:rFonts w:ascii="Times New Roman"/>
          <w:b w:val="false"/>
          <w:i w:val="false"/>
          <w:color w:val="000000"/>
          <w:sz w:val="28"/>
        </w:rPr>
        <w:t xml:space="preserve">
      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 </w:t>
      </w:r>
    </w:p>
    <w:bookmarkEnd w:id="942"/>
    <w:bookmarkStart w:name="z1065" w:id="943"/>
    <w:p>
      <w:pPr>
        <w:spacing w:after="0"/>
        <w:ind w:left="0"/>
        <w:jc w:val="both"/>
      </w:pPr>
      <w:r>
        <w:rPr>
          <w:rFonts w:ascii="Times New Roman"/>
          <w:b w:val="false"/>
          <w:i w:val="false"/>
          <w:color w:val="000000"/>
          <w:sz w:val="28"/>
        </w:rPr>
        <w:t xml:space="preserve">
      8-6. Профилактический контроль без посещения субъекта (объекта) контроля проводится путем анализа, изучения и сопоставления данных: </w:t>
      </w:r>
    </w:p>
    <w:bookmarkEnd w:id="943"/>
    <w:bookmarkStart w:name="z1066" w:id="944"/>
    <w:p>
      <w:pPr>
        <w:spacing w:after="0"/>
        <w:ind w:left="0"/>
        <w:jc w:val="both"/>
      </w:pPr>
      <w:r>
        <w:rPr>
          <w:rFonts w:ascii="Times New Roman"/>
          <w:b w:val="false"/>
          <w:i w:val="false"/>
          <w:color w:val="000000"/>
          <w:sz w:val="28"/>
        </w:rPr>
        <w:t xml:space="preserve">
      1) материалов самооценки образовательной деятельности, размещенных на официальных интернет-ресурсах организаций образования; </w:t>
      </w:r>
    </w:p>
    <w:bookmarkEnd w:id="944"/>
    <w:bookmarkStart w:name="z1067" w:id="945"/>
    <w:p>
      <w:pPr>
        <w:spacing w:after="0"/>
        <w:ind w:left="0"/>
        <w:jc w:val="both"/>
      </w:pPr>
      <w:r>
        <w:rPr>
          <w:rFonts w:ascii="Times New Roman"/>
          <w:b w:val="false"/>
          <w:i w:val="false"/>
          <w:color w:val="000000"/>
          <w:sz w:val="28"/>
        </w:rPr>
        <w:t xml:space="preserve">
      2) объекта информатизации в области образования; </w:t>
      </w:r>
    </w:p>
    <w:bookmarkEnd w:id="945"/>
    <w:bookmarkStart w:name="z1068" w:id="946"/>
    <w:p>
      <w:pPr>
        <w:spacing w:after="0"/>
        <w:ind w:left="0"/>
        <w:jc w:val="both"/>
      </w:pPr>
      <w:r>
        <w:rPr>
          <w:rFonts w:ascii="Times New Roman"/>
          <w:b w:val="false"/>
          <w:i w:val="false"/>
          <w:color w:val="000000"/>
          <w:sz w:val="28"/>
        </w:rPr>
        <w:t>
      3) сведений от организаций и уполномоченных государственных органов.</w:t>
      </w:r>
    </w:p>
    <w:bookmarkEnd w:id="946"/>
    <w:bookmarkStart w:name="z1069" w:id="947"/>
    <w:p>
      <w:pPr>
        <w:spacing w:after="0"/>
        <w:ind w:left="0"/>
        <w:jc w:val="both"/>
      </w:pPr>
      <w:r>
        <w:rPr>
          <w:rFonts w:ascii="Times New Roman"/>
          <w:b w:val="false"/>
          <w:i w:val="false"/>
          <w:color w:val="000000"/>
          <w:sz w:val="28"/>
        </w:rPr>
        <w:t>
      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bookmarkEnd w:id="947"/>
    <w:bookmarkStart w:name="z1070" w:id="948"/>
    <w:p>
      <w:pPr>
        <w:spacing w:after="0"/>
        <w:ind w:left="0"/>
        <w:jc w:val="both"/>
      </w:pPr>
      <w:r>
        <w:rPr>
          <w:rFonts w:ascii="Times New Roman"/>
          <w:b w:val="false"/>
          <w:i w:val="false"/>
          <w:color w:val="000000"/>
          <w:sz w:val="28"/>
        </w:rPr>
        <w:t>
      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bookmarkEnd w:id="948"/>
    <w:bookmarkStart w:name="z1071" w:id="949"/>
    <w:p>
      <w:pPr>
        <w:spacing w:after="0"/>
        <w:ind w:left="0"/>
        <w:jc w:val="both"/>
      </w:pPr>
      <w:r>
        <w:rPr>
          <w:rFonts w:ascii="Times New Roman"/>
          <w:b w:val="false"/>
          <w:i w:val="false"/>
          <w:color w:val="000000"/>
          <w:sz w:val="28"/>
        </w:rPr>
        <w:t>
      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bookmarkEnd w:id="949"/>
    <w:bookmarkStart w:name="z1072" w:id="950"/>
    <w:p>
      <w:pPr>
        <w:spacing w:after="0"/>
        <w:ind w:left="0"/>
        <w:jc w:val="both"/>
      </w:pPr>
      <w:r>
        <w:rPr>
          <w:rFonts w:ascii="Times New Roman"/>
          <w:b w:val="false"/>
          <w:i w:val="false"/>
          <w:color w:val="000000"/>
          <w:sz w:val="28"/>
        </w:rPr>
        <w:t xml:space="preserve">
      8-10. Заключение должно быть направлено субъекту (объекту) контроля одним из нижеперечисленных способов: </w:t>
      </w:r>
    </w:p>
    <w:bookmarkEnd w:id="950"/>
    <w:bookmarkStart w:name="z1073" w:id="951"/>
    <w:p>
      <w:pPr>
        <w:spacing w:after="0"/>
        <w:ind w:left="0"/>
        <w:jc w:val="both"/>
      </w:pPr>
      <w:r>
        <w:rPr>
          <w:rFonts w:ascii="Times New Roman"/>
          <w:b w:val="false"/>
          <w:i w:val="false"/>
          <w:color w:val="000000"/>
          <w:sz w:val="28"/>
        </w:rPr>
        <w:t>
      1) почтой – заказным письмом;</w:t>
      </w:r>
    </w:p>
    <w:bookmarkEnd w:id="951"/>
    <w:bookmarkStart w:name="z1074" w:id="952"/>
    <w:p>
      <w:pPr>
        <w:spacing w:after="0"/>
        <w:ind w:left="0"/>
        <w:jc w:val="both"/>
      </w:pPr>
      <w:r>
        <w:rPr>
          <w:rFonts w:ascii="Times New Roman"/>
          <w:b w:val="false"/>
          <w:i w:val="false"/>
          <w:color w:val="000000"/>
          <w:sz w:val="28"/>
        </w:rPr>
        <w:t>
      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bookmarkEnd w:id="952"/>
    <w:bookmarkStart w:name="z1075" w:id="953"/>
    <w:p>
      <w:pPr>
        <w:spacing w:after="0"/>
        <w:ind w:left="0"/>
        <w:jc w:val="both"/>
      </w:pPr>
      <w:r>
        <w:rPr>
          <w:rFonts w:ascii="Times New Roman"/>
          <w:b w:val="false"/>
          <w:i w:val="false"/>
          <w:color w:val="000000"/>
          <w:sz w:val="28"/>
        </w:rPr>
        <w:t xml:space="preserve">
      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w:t>
      </w:r>
    </w:p>
    <w:bookmarkEnd w:id="953"/>
    <w:bookmarkStart w:name="z1076" w:id="954"/>
    <w:p>
      <w:pPr>
        <w:spacing w:after="0"/>
        <w:ind w:left="0"/>
        <w:jc w:val="both"/>
      </w:pPr>
      <w:r>
        <w:rPr>
          <w:rFonts w:ascii="Times New Roman"/>
          <w:b w:val="false"/>
          <w:i w:val="false"/>
          <w:color w:val="000000"/>
          <w:sz w:val="28"/>
        </w:rPr>
        <w:t>
      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bookmarkEnd w:id="954"/>
    <w:bookmarkStart w:name="z1077" w:id="955"/>
    <w:p>
      <w:pPr>
        <w:spacing w:after="0"/>
        <w:ind w:left="0"/>
        <w:jc w:val="both"/>
      </w:pPr>
      <w:r>
        <w:rPr>
          <w:rFonts w:ascii="Times New Roman"/>
          <w:b w:val="false"/>
          <w:i w:val="false"/>
          <w:color w:val="000000"/>
          <w:sz w:val="28"/>
        </w:rPr>
        <w:t>
      8-13. 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bookmarkEnd w:id="955"/>
    <w:bookmarkStart w:name="z1078" w:id="956"/>
    <w:p>
      <w:pPr>
        <w:spacing w:after="0"/>
        <w:ind w:left="0"/>
        <w:jc w:val="both"/>
      </w:pPr>
      <w:r>
        <w:rPr>
          <w:rFonts w:ascii="Times New Roman"/>
          <w:b w:val="false"/>
          <w:i w:val="false"/>
          <w:color w:val="000000"/>
          <w:sz w:val="28"/>
        </w:rPr>
        <w:t>
      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bookmarkEnd w:id="956"/>
    <w:bookmarkStart w:name="z339" w:id="957"/>
    <w:p>
      <w:pPr>
        <w:spacing w:after="0"/>
        <w:ind w:left="0"/>
        <w:jc w:val="both"/>
      </w:pPr>
      <w:r>
        <w:rPr>
          <w:rFonts w:ascii="Times New Roman"/>
          <w:b w:val="false"/>
          <w:i w:val="false"/>
          <w:color w:val="000000"/>
          <w:sz w:val="28"/>
        </w:rPr>
        <w:t>
      9. - 10.</w:t>
      </w:r>
      <w:r>
        <w:rPr>
          <w:rFonts w:ascii="Times New Roman"/>
          <w:b w:val="false"/>
          <w:i/>
          <w:color w:val="000000"/>
          <w:sz w:val="28"/>
        </w:rPr>
        <w:t xml:space="preserve"> Исключены Законом РК от 17.07.2009 </w:t>
      </w:r>
      <w:r>
        <w:rPr>
          <w:rFonts w:ascii="Times New Roman"/>
          <w:b w:val="false"/>
          <w:i w:val="false"/>
          <w:color w:val="000000"/>
          <w:sz w:val="28"/>
        </w:rPr>
        <w:t>N 188</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w:t>
      </w:r>
    </w:p>
    <w:bookmarkEnd w:id="957"/>
    <w:bookmarkStart w:name="z341" w:id="958"/>
    <w:p>
      <w:pPr>
        <w:spacing w:after="0"/>
        <w:ind w:left="0"/>
        <w:jc w:val="both"/>
      </w:pPr>
      <w:r>
        <w:rPr>
          <w:rFonts w:ascii="Times New Roman"/>
          <w:b w:val="false"/>
          <w:i w:val="false"/>
          <w:color w:val="000000"/>
          <w:sz w:val="28"/>
        </w:rPr>
        <w:t xml:space="preserve">
      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 </w:t>
      </w:r>
    </w:p>
    <w:bookmarkEnd w:id="958"/>
    <w:bookmarkStart w:name="z342" w:id="959"/>
    <w:p>
      <w:pPr>
        <w:spacing w:after="0"/>
        <w:ind w:left="0"/>
        <w:jc w:val="both"/>
      </w:pPr>
      <w:r>
        <w:rPr>
          <w:rFonts w:ascii="Times New Roman"/>
          <w:b w:val="false"/>
          <w:i w:val="false"/>
          <w:color w:val="000000"/>
          <w:sz w:val="28"/>
        </w:rPr>
        <w:t>
      12. - 16.</w:t>
      </w:r>
      <w:r>
        <w:rPr>
          <w:rFonts w:ascii="Times New Roman"/>
          <w:b w:val="false"/>
          <w:i/>
          <w:color w:val="000000"/>
          <w:sz w:val="28"/>
        </w:rPr>
        <w:t xml:space="preserve"> Исключены Законом РК от 17.07.2009 </w:t>
      </w:r>
      <w:r>
        <w:rPr>
          <w:rFonts w:ascii="Times New Roman"/>
          <w:b w:val="false"/>
          <w:i w:val="false"/>
          <w:color w:val="000000"/>
          <w:sz w:val="28"/>
        </w:rPr>
        <w:t>N 188</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w:t>
      </w:r>
    </w:p>
    <w:bookmarkEnd w:id="9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 с изменениями, внесенными законами РК от 17.07.2009 </w:t>
      </w:r>
      <w:r>
        <w:rPr>
          <w:rFonts w:ascii="Times New Roman"/>
          <w:b w:val="false"/>
          <w:i w:val="false"/>
          <w:color w:val="000000"/>
          <w:sz w:val="28"/>
        </w:rPr>
        <w:t>N 188</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 xml:space="preserve">); от 06.01.2011 </w:t>
      </w:r>
      <w:r>
        <w:rPr>
          <w:rFonts w:ascii="Times New Roman"/>
          <w:b w:val="false"/>
          <w:i w:val="false"/>
          <w:color w:val="000000"/>
          <w:sz w:val="28"/>
        </w:rPr>
        <w:t>№ 378-IV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7" w:id="9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Права и обязанности должностных лиц, осуществляющих государственный контроль</w:t>
      </w:r>
    </w:p>
    <w:bookmarkEnd w:id="960"/>
    <w:bookmarkStart w:name="z348" w:id="961"/>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 </w:t>
      </w:r>
    </w:p>
    <w:bookmarkEnd w:id="961"/>
    <w:bookmarkStart w:name="z349" w:id="962"/>
    <w:p>
      <w:pPr>
        <w:spacing w:after="0"/>
        <w:ind w:left="0"/>
        <w:jc w:val="both"/>
      </w:pPr>
      <w:r>
        <w:rPr>
          <w:rFonts w:ascii="Times New Roman"/>
          <w:b w:val="false"/>
          <w:i w:val="false"/>
          <w:color w:val="000000"/>
          <w:sz w:val="28"/>
        </w:rPr>
        <w:t xml:space="preserve">
      2. Должностные лица, осуществляющие государственный контроль в области образования, имеют право: </w:t>
      </w:r>
    </w:p>
    <w:bookmarkEnd w:id="962"/>
    <w:p>
      <w:pPr>
        <w:spacing w:after="0"/>
        <w:ind w:left="0"/>
        <w:jc w:val="both"/>
      </w:pPr>
      <w:r>
        <w:rPr>
          <w:rFonts w:ascii="Times New Roman"/>
          <w:b w:val="false"/>
          <w:i w:val="false"/>
          <w:color w:val="000000"/>
          <w:sz w:val="28"/>
        </w:rPr>
        <w:t xml:space="preserve">
      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 </w:t>
      </w:r>
    </w:p>
    <w:p>
      <w:pPr>
        <w:spacing w:after="0"/>
        <w:ind w:left="0"/>
        <w:jc w:val="both"/>
      </w:pPr>
      <w:r>
        <w:rPr>
          <w:rFonts w:ascii="Times New Roman"/>
          <w:b w:val="false"/>
          <w:i w:val="false"/>
          <w:color w:val="000000"/>
          <w:sz w:val="28"/>
        </w:rPr>
        <w:t xml:space="preserve">
      2) при проведении проверки запрашивать любую необходимую информацию, знакомиться с оригиналами документов, относящихся к предмету проверки. </w:t>
      </w:r>
    </w:p>
    <w:bookmarkStart w:name="z350" w:id="963"/>
    <w:p>
      <w:pPr>
        <w:spacing w:after="0"/>
        <w:ind w:left="0"/>
        <w:jc w:val="both"/>
      </w:pPr>
      <w:r>
        <w:rPr>
          <w:rFonts w:ascii="Times New Roman"/>
          <w:b w:val="false"/>
          <w:i w:val="false"/>
          <w:color w:val="000000"/>
          <w:sz w:val="28"/>
        </w:rPr>
        <w:t xml:space="preserve">
      3. Должностные лица, осуществляющие государственный контроль в области образования, обязаны: </w:t>
      </w:r>
    </w:p>
    <w:bookmarkEnd w:id="963"/>
    <w:p>
      <w:pPr>
        <w:spacing w:after="0"/>
        <w:ind w:left="0"/>
        <w:jc w:val="both"/>
      </w:pPr>
      <w:r>
        <w:rPr>
          <w:rFonts w:ascii="Times New Roman"/>
          <w:b w:val="false"/>
          <w:i w:val="false"/>
          <w:color w:val="000000"/>
          <w:sz w:val="28"/>
        </w:rPr>
        <w:t xml:space="preserve">
      1) соблюдать законодательство Республики Казахстан, права и законные интересы субъектов образовательной деятельности; </w:t>
      </w:r>
    </w:p>
    <w:p>
      <w:pPr>
        <w:spacing w:after="0"/>
        <w:ind w:left="0"/>
        <w:jc w:val="both"/>
      </w:pPr>
      <w:r>
        <w:rPr>
          <w:rFonts w:ascii="Times New Roman"/>
          <w:b w:val="false"/>
          <w:i w:val="false"/>
          <w:color w:val="000000"/>
          <w:sz w:val="28"/>
        </w:rPr>
        <w:t xml:space="preserve">
      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3) не препятствовать установленному режиму работы организации образования в период проведения проверки; </w:t>
      </w:r>
    </w:p>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 </w:t>
      </w:r>
    </w:p>
    <w:p>
      <w:pPr>
        <w:spacing w:after="0"/>
        <w:ind w:left="0"/>
        <w:jc w:val="both"/>
      </w:pPr>
      <w:r>
        <w:rPr>
          <w:rFonts w:ascii="Times New Roman"/>
          <w:b w:val="false"/>
          <w:i w:val="false"/>
          <w:color w:val="000000"/>
          <w:sz w:val="28"/>
        </w:rPr>
        <w:t>
      5) вручать организации образования акт о результатах проверки в день ее окончания;</w:t>
      </w:r>
    </w:p>
    <w:p>
      <w:pPr>
        <w:spacing w:after="0"/>
        <w:ind w:left="0"/>
        <w:jc w:val="both"/>
      </w:pPr>
      <w:r>
        <w:rPr>
          <w:rFonts w:ascii="Times New Roman"/>
          <w:b w:val="false"/>
          <w:i w:val="false"/>
          <w:color w:val="000000"/>
          <w:sz w:val="28"/>
        </w:rPr>
        <w:t xml:space="preserve">
      6) обеспечивать сохранность полученных документов и сведений, полученных в результате проведения проверки.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4 предусмотрен в новой редакции в соответствии с Законом РК от 29.06.2020 </w:t>
      </w:r>
      <w:r>
        <w:rPr>
          <w:rFonts w:ascii="Times New Roman"/>
          <w:b w:val="false"/>
          <w:i w:val="false"/>
          <w:color w:val="000000"/>
          <w:sz w:val="28"/>
        </w:rPr>
        <w:t>№ 351-VI</w:t>
      </w:r>
      <w:r>
        <w:rPr>
          <w:rFonts w:ascii="Times New Roman"/>
          <w:b w:val="false"/>
          <w:i w:val="false"/>
          <w:color w:val="000000"/>
          <w:sz w:val="28"/>
        </w:rPr>
        <w:t xml:space="preserve"> (вводится в действие с 01.07.2021).</w:t>
      </w:r>
    </w:p>
    <w:bookmarkStart w:name="z351" w:id="964"/>
    <w:p>
      <w:pPr>
        <w:spacing w:after="0"/>
        <w:ind w:left="0"/>
        <w:jc w:val="both"/>
      </w:pPr>
      <w:r>
        <w:rPr>
          <w:rFonts w:ascii="Times New Roman"/>
          <w:b w:val="false"/>
          <w:i w:val="false"/>
          <w:color w:val="000000"/>
          <w:sz w:val="28"/>
        </w:rPr>
        <w:t xml:space="preserve">
      4. Действия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w:t>
      </w:r>
      <w:r>
        <w:rPr>
          <w:rFonts w:ascii="Times New Roman"/>
          <w:b w:val="false"/>
          <w:i w:val="false"/>
          <w:color w:val="000000"/>
          <w:sz w:val="28"/>
          <w:u w:val="single"/>
        </w:rPr>
        <w:t>обжалованы</w:t>
      </w:r>
      <w:r>
        <w:rPr>
          <w:rFonts w:ascii="Times New Roman"/>
          <w:b w:val="false"/>
          <w:i w:val="false"/>
          <w:color w:val="000000"/>
          <w:sz w:val="28"/>
        </w:rPr>
        <w:t xml:space="preserve"> заинтересованным лицом вышестоящему должностному лицу и (или) в суд.</w:t>
      </w:r>
    </w:p>
    <w:bookmarkEnd w:id="9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352" w:id="96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ФИНАНСОВОЕ ОБЕСПЕЧЕНИЕ СИСТЕМЫ</w:t>
      </w:r>
      <w:r>
        <w:br/>
      </w:r>
      <w:r>
        <w:rPr>
          <w:rFonts w:ascii="Times New Roman"/>
          <w:b/>
          <w:i w:val="false"/>
          <w:color w:val="000000"/>
          <w:sz w:val="28"/>
        </w:rPr>
        <w:t>ОБРАЗОВАНИЯ</w:t>
      </w:r>
    </w:p>
    <w:bookmarkEnd w:id="965"/>
    <w:bookmarkStart w:name="z353" w:id="9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Система, принципы и источники финансирования</w:t>
      </w:r>
    </w:p>
    <w:bookmarkEnd w:id="966"/>
    <w:bookmarkStart w:name="z354" w:id="967"/>
    <w:p>
      <w:pPr>
        <w:spacing w:after="0"/>
        <w:ind w:left="0"/>
        <w:jc w:val="both"/>
      </w:pPr>
      <w:r>
        <w:rPr>
          <w:rFonts w:ascii="Times New Roman"/>
          <w:b w:val="false"/>
          <w:i w:val="false"/>
          <w:color w:val="000000"/>
          <w:sz w:val="28"/>
        </w:rPr>
        <w:t xml:space="preserve">
      1. Система финансирования образования - совокупность республиканского и местных бюджетов, других источников доходов. </w:t>
      </w:r>
    </w:p>
    <w:bookmarkEnd w:id="967"/>
    <w:bookmarkStart w:name="z355" w:id="968"/>
    <w:p>
      <w:pPr>
        <w:spacing w:after="0"/>
        <w:ind w:left="0"/>
        <w:jc w:val="both"/>
      </w:pPr>
      <w:r>
        <w:rPr>
          <w:rFonts w:ascii="Times New Roman"/>
          <w:b w:val="false"/>
          <w:i w:val="false"/>
          <w:color w:val="000000"/>
          <w:sz w:val="28"/>
        </w:rPr>
        <w:t xml:space="preserve">
      2. Система финансирования образования основывается на принципах: </w:t>
      </w:r>
    </w:p>
    <w:bookmarkEnd w:id="968"/>
    <w:p>
      <w:pPr>
        <w:spacing w:after="0"/>
        <w:ind w:left="0"/>
        <w:jc w:val="both"/>
      </w:pPr>
      <w:r>
        <w:rPr>
          <w:rFonts w:ascii="Times New Roman"/>
          <w:b w:val="false"/>
          <w:i w:val="false"/>
          <w:color w:val="000000"/>
          <w:sz w:val="28"/>
        </w:rPr>
        <w:t xml:space="preserve">
      1) эффективности и результативности; </w:t>
      </w:r>
    </w:p>
    <w:p>
      <w:pPr>
        <w:spacing w:after="0"/>
        <w:ind w:left="0"/>
        <w:jc w:val="both"/>
      </w:pPr>
      <w:r>
        <w:rPr>
          <w:rFonts w:ascii="Times New Roman"/>
          <w:b w:val="false"/>
          <w:i w:val="false"/>
          <w:color w:val="000000"/>
          <w:sz w:val="28"/>
        </w:rPr>
        <w:t xml:space="preserve">
      2) приоритетности; </w:t>
      </w:r>
    </w:p>
    <w:p>
      <w:pPr>
        <w:spacing w:after="0"/>
        <w:ind w:left="0"/>
        <w:jc w:val="both"/>
      </w:pPr>
      <w:r>
        <w:rPr>
          <w:rFonts w:ascii="Times New Roman"/>
          <w:b w:val="false"/>
          <w:i w:val="false"/>
          <w:color w:val="000000"/>
          <w:sz w:val="28"/>
        </w:rPr>
        <w:t xml:space="preserve">
      3) прозрачности; </w:t>
      </w:r>
    </w:p>
    <w:p>
      <w:pPr>
        <w:spacing w:after="0"/>
        <w:ind w:left="0"/>
        <w:jc w:val="both"/>
      </w:pPr>
      <w:r>
        <w:rPr>
          <w:rFonts w:ascii="Times New Roman"/>
          <w:b w:val="false"/>
          <w:i w:val="false"/>
          <w:color w:val="000000"/>
          <w:sz w:val="28"/>
        </w:rPr>
        <w:t xml:space="preserve">
      4) ответственности; </w:t>
      </w:r>
    </w:p>
    <w:p>
      <w:pPr>
        <w:spacing w:after="0"/>
        <w:ind w:left="0"/>
        <w:jc w:val="both"/>
      </w:pPr>
      <w:r>
        <w:rPr>
          <w:rFonts w:ascii="Times New Roman"/>
          <w:b w:val="false"/>
          <w:i w:val="false"/>
          <w:color w:val="000000"/>
          <w:sz w:val="28"/>
        </w:rPr>
        <w:t>
      5) разграничения и самостоятельности всех уровней бюджетов.</w:t>
      </w:r>
    </w:p>
    <w:bookmarkStart w:name="z356" w:id="969"/>
    <w:p>
      <w:pPr>
        <w:spacing w:after="0"/>
        <w:ind w:left="0"/>
        <w:jc w:val="both"/>
      </w:pPr>
      <w:r>
        <w:rPr>
          <w:rFonts w:ascii="Times New Roman"/>
          <w:b w:val="false"/>
          <w:i w:val="false"/>
          <w:color w:val="000000"/>
          <w:sz w:val="28"/>
        </w:rPr>
        <w:t xml:space="preserve">
      3. Источниками финансирования образования являются: </w:t>
      </w:r>
    </w:p>
    <w:bookmarkEnd w:id="969"/>
    <w:p>
      <w:pPr>
        <w:spacing w:after="0"/>
        <w:ind w:left="0"/>
        <w:jc w:val="both"/>
      </w:pPr>
      <w:r>
        <w:rPr>
          <w:rFonts w:ascii="Times New Roman"/>
          <w:b w:val="false"/>
          <w:i w:val="false"/>
          <w:color w:val="000000"/>
          <w:sz w:val="28"/>
        </w:rPr>
        <w:t xml:space="preserve">
      1) бюджетное финансирование содержания государственных учреждений образования; </w:t>
      </w:r>
    </w:p>
    <w:p>
      <w:pPr>
        <w:spacing w:after="0"/>
        <w:ind w:left="0"/>
        <w:jc w:val="both"/>
      </w:pPr>
      <w:r>
        <w:rPr>
          <w:rFonts w:ascii="Times New Roman"/>
          <w:b w:val="false"/>
          <w:i w:val="false"/>
          <w:color w:val="000000"/>
          <w:sz w:val="28"/>
        </w:rPr>
        <w:t xml:space="preserve">
      2) бюджетное финансирование государственного образовательного заказа; </w:t>
      </w:r>
    </w:p>
    <w:p>
      <w:pPr>
        <w:spacing w:after="0"/>
        <w:ind w:left="0"/>
        <w:jc w:val="both"/>
      </w:pPr>
      <w:r>
        <w:rPr>
          <w:rFonts w:ascii="Times New Roman"/>
          <w:b w:val="false"/>
          <w:i w:val="false"/>
          <w:color w:val="000000"/>
          <w:sz w:val="28"/>
        </w:rPr>
        <w:t xml:space="preserve">
      3) доходы от оказания платных услуг, не противоречащих законодательству Республики Казахстан; </w:t>
      </w:r>
    </w:p>
    <w:p>
      <w:pPr>
        <w:spacing w:after="0"/>
        <w:ind w:left="0"/>
        <w:jc w:val="both"/>
      </w:pPr>
      <w:r>
        <w:rPr>
          <w:rFonts w:ascii="Times New Roman"/>
          <w:b w:val="false"/>
          <w:i w:val="false"/>
          <w:color w:val="000000"/>
          <w:sz w:val="28"/>
        </w:rPr>
        <w:t>
      4) кредиты финансовых организаций;</w:t>
      </w:r>
    </w:p>
    <w:p>
      <w:pPr>
        <w:spacing w:after="0"/>
        <w:ind w:left="0"/>
        <w:jc w:val="both"/>
      </w:pPr>
      <w:r>
        <w:rPr>
          <w:rFonts w:ascii="Times New Roman"/>
          <w:b w:val="false"/>
          <w:i w:val="false"/>
          <w:color w:val="000000"/>
          <w:sz w:val="28"/>
        </w:rPr>
        <w:t>
      4-1) бюджетное финансирование стипендиальных программ;</w:t>
      </w:r>
    </w:p>
    <w:p>
      <w:pPr>
        <w:spacing w:after="0"/>
        <w:ind w:left="0"/>
        <w:jc w:val="both"/>
      </w:pPr>
      <w:r>
        <w:rPr>
          <w:rFonts w:ascii="Times New Roman"/>
          <w:b w:val="false"/>
          <w:i w:val="false"/>
          <w:color w:val="000000"/>
          <w:sz w:val="28"/>
        </w:rPr>
        <w:t>
      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pPr>
        <w:spacing w:after="0"/>
        <w:ind w:left="0"/>
        <w:jc w:val="both"/>
      </w:pPr>
      <w:r>
        <w:rPr>
          <w:rFonts w:ascii="Times New Roman"/>
          <w:b w:val="false"/>
          <w:i w:val="false"/>
          <w:color w:val="000000"/>
          <w:sz w:val="28"/>
        </w:rPr>
        <w:t>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7" w:id="9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Государственное финансирование организаций образования</w:t>
      </w:r>
    </w:p>
    <w:bookmarkEnd w:id="970"/>
    <w:bookmarkStart w:name="z358" w:id="971"/>
    <w:p>
      <w:pPr>
        <w:spacing w:after="0"/>
        <w:ind w:left="0"/>
        <w:jc w:val="both"/>
      </w:pPr>
      <w:r>
        <w:rPr>
          <w:rFonts w:ascii="Times New Roman"/>
          <w:b w:val="false"/>
          <w:i w:val="false"/>
          <w:color w:val="000000"/>
          <w:sz w:val="28"/>
        </w:rPr>
        <w:t xml:space="preserve">
      1. Государство обеспечивает выделение бюджетных средств на образование с учетом его приоритетности. </w:t>
      </w:r>
    </w:p>
    <w:bookmarkEnd w:id="971"/>
    <w:bookmarkStart w:name="z359" w:id="972"/>
    <w:p>
      <w:pPr>
        <w:spacing w:after="0"/>
        <w:ind w:left="0"/>
        <w:jc w:val="both"/>
      </w:pPr>
      <w:r>
        <w:rPr>
          <w:rFonts w:ascii="Times New Roman"/>
          <w:b w:val="false"/>
          <w:i w:val="false"/>
          <w:color w:val="000000"/>
          <w:sz w:val="28"/>
        </w:rPr>
        <w:t xml:space="preserve">
      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 </w:t>
      </w:r>
    </w:p>
    <w:bookmarkEnd w:id="972"/>
    <w:bookmarkStart w:name="z360" w:id="973"/>
    <w:p>
      <w:pPr>
        <w:spacing w:after="0"/>
        <w:ind w:left="0"/>
        <w:jc w:val="both"/>
      </w:pPr>
      <w:r>
        <w:rPr>
          <w:rFonts w:ascii="Times New Roman"/>
          <w:b w:val="false"/>
          <w:i w:val="false"/>
          <w:color w:val="000000"/>
          <w:sz w:val="28"/>
        </w:rPr>
        <w:t>
      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bookmarkEnd w:id="973"/>
    <w:p>
      <w:pPr>
        <w:spacing w:after="0"/>
        <w:ind w:left="0"/>
        <w:jc w:val="both"/>
      </w:pPr>
      <w:r>
        <w:rPr>
          <w:rFonts w:ascii="Times New Roman"/>
          <w:b w:val="false"/>
          <w:i w:val="false"/>
          <w:color w:val="000000"/>
          <w:sz w:val="28"/>
        </w:rPr>
        <w:t xml:space="preserve">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w:t>
      </w:r>
      <w:r>
        <w:rPr>
          <w:rFonts w:ascii="Times New Roman"/>
          <w:b w:val="false"/>
          <w:i w:val="false"/>
          <w:color w:val="000000"/>
          <w:sz w:val="28"/>
          <w:u w:val="single"/>
        </w:rPr>
        <w:t>методикой</w:t>
      </w:r>
      <w:r>
        <w:rPr>
          <w:rFonts w:ascii="Times New Roman"/>
          <w:b w:val="false"/>
          <w:i w:val="false"/>
          <w:color w:val="000000"/>
          <w:sz w:val="28"/>
        </w:rPr>
        <w:t xml:space="preserve"> подушевого нормативного финансирования и иными расходами, предусмотренными законодательством Республики Казахстан.</w:t>
      </w:r>
    </w:p>
    <w:bookmarkStart w:name="z361" w:id="974"/>
    <w:p>
      <w:pPr>
        <w:spacing w:after="0"/>
        <w:ind w:left="0"/>
        <w:jc w:val="both"/>
      </w:pPr>
      <w:r>
        <w:rPr>
          <w:rFonts w:ascii="Times New Roman"/>
          <w:b w:val="false"/>
          <w:i w:val="false"/>
          <w:color w:val="000000"/>
          <w:sz w:val="28"/>
        </w:rPr>
        <w:t>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bookmarkEnd w:id="974"/>
    <w:p>
      <w:pPr>
        <w:spacing w:after="0"/>
        <w:ind w:left="0"/>
        <w:jc w:val="both"/>
      </w:pPr>
      <w:r>
        <w:rPr>
          <w:rFonts w:ascii="Times New Roman"/>
          <w:b w:val="false"/>
          <w:i w:val="false"/>
          <w:color w:val="000000"/>
          <w:sz w:val="28"/>
        </w:rPr>
        <w:t>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pPr>
        <w:spacing w:after="0"/>
        <w:ind w:left="0"/>
        <w:jc w:val="both"/>
      </w:pPr>
      <w:r>
        <w:rPr>
          <w:rFonts w:ascii="Times New Roman"/>
          <w:b w:val="false"/>
          <w:i w:val="false"/>
          <w:color w:val="000000"/>
          <w:sz w:val="28"/>
        </w:rPr>
        <w:t xml:space="preserve">
      Перечень услуг, связанных с государственным образовательным заказом,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 в области образования.</w:t>
      </w:r>
    </w:p>
    <w:p>
      <w:pPr>
        <w:spacing w:after="0"/>
        <w:ind w:left="0"/>
        <w:jc w:val="both"/>
      </w:pPr>
      <w:r>
        <w:rPr>
          <w:rFonts w:ascii="Times New Roman"/>
          <w:b w:val="false"/>
          <w:i w:val="false"/>
          <w:color w:val="000000"/>
          <w:sz w:val="28"/>
        </w:rPr>
        <w:t>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bookmarkStart w:name="z721" w:id="975"/>
    <w:p>
      <w:pPr>
        <w:spacing w:after="0"/>
        <w:ind w:left="0"/>
        <w:jc w:val="both"/>
      </w:pPr>
      <w:r>
        <w:rPr>
          <w:rFonts w:ascii="Times New Roman"/>
          <w:b w:val="false"/>
          <w:i w:val="false"/>
          <w:color w:val="000000"/>
          <w:sz w:val="28"/>
        </w:rPr>
        <w:t>
      4-1.</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75"/>
    <w:bookmarkStart w:name="z722" w:id="976"/>
    <w:p>
      <w:pPr>
        <w:spacing w:after="0"/>
        <w:ind w:left="0"/>
        <w:jc w:val="both"/>
      </w:pPr>
      <w:r>
        <w:rPr>
          <w:rFonts w:ascii="Times New Roman"/>
          <w:b w:val="false"/>
          <w:i w:val="false"/>
          <w:color w:val="000000"/>
          <w:sz w:val="28"/>
        </w:rPr>
        <w:t>
      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bookmarkEnd w:id="976"/>
    <w:bookmarkStart w:name="z920" w:id="977"/>
    <w:p>
      <w:pPr>
        <w:spacing w:after="0"/>
        <w:ind w:left="0"/>
        <w:jc w:val="both"/>
      </w:pPr>
      <w:r>
        <w:rPr>
          <w:rFonts w:ascii="Times New Roman"/>
          <w:b w:val="false"/>
          <w:i w:val="false"/>
          <w:color w:val="000000"/>
          <w:sz w:val="28"/>
        </w:rPr>
        <w:t>
      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bookmarkEnd w:id="977"/>
    <w:bookmarkStart w:name="z1079" w:id="978"/>
    <w:p>
      <w:pPr>
        <w:spacing w:after="0"/>
        <w:ind w:left="0"/>
        <w:jc w:val="both"/>
      </w:pPr>
      <w:r>
        <w:rPr>
          <w:rFonts w:ascii="Times New Roman"/>
          <w:b w:val="false"/>
          <w:i w:val="false"/>
          <w:color w:val="000000"/>
          <w:sz w:val="28"/>
        </w:rPr>
        <w:t>
      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978"/>
    <w:bookmarkStart w:name="z881" w:id="979"/>
    <w:p>
      <w:pPr>
        <w:spacing w:after="0"/>
        <w:ind w:left="0"/>
        <w:jc w:val="both"/>
      </w:pPr>
      <w:r>
        <w:rPr>
          <w:rFonts w:ascii="Times New Roman"/>
          <w:b w:val="false"/>
          <w:i w:val="false"/>
          <w:color w:val="000000"/>
          <w:sz w:val="28"/>
        </w:rPr>
        <w:t xml:space="preserve">
      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 </w:t>
      </w:r>
    </w:p>
    <w:bookmarkEnd w:id="979"/>
    <w:p>
      <w:pPr>
        <w:spacing w:after="0"/>
        <w:ind w:left="0"/>
        <w:jc w:val="both"/>
      </w:pPr>
      <w:r>
        <w:rPr>
          <w:rFonts w:ascii="Times New Roman"/>
          <w:b w:val="false"/>
          <w:i w:val="false"/>
          <w:color w:val="000000"/>
          <w:sz w:val="28"/>
        </w:rPr>
        <w:t xml:space="preserve">
      1) направления подготовки кадров; </w:t>
      </w:r>
    </w:p>
    <w:p>
      <w:pPr>
        <w:spacing w:after="0"/>
        <w:ind w:left="0"/>
        <w:jc w:val="both"/>
      </w:pPr>
      <w:r>
        <w:rPr>
          <w:rFonts w:ascii="Times New Roman"/>
          <w:b w:val="false"/>
          <w:i w:val="false"/>
          <w:color w:val="000000"/>
          <w:sz w:val="28"/>
        </w:rPr>
        <w:t xml:space="preserve">
      2) объем государственного образовательного заказа по формам обучения (количество мест, грантов); </w:t>
      </w:r>
    </w:p>
    <w:bookmarkStart w:name="z882" w:id="980"/>
    <w:p>
      <w:pPr>
        <w:spacing w:after="0"/>
        <w:ind w:left="0"/>
        <w:jc w:val="both"/>
      </w:pPr>
      <w:r>
        <w:rPr>
          <w:rFonts w:ascii="Times New Roman"/>
          <w:b w:val="false"/>
          <w:i w:val="false"/>
          <w:color w:val="000000"/>
          <w:sz w:val="28"/>
        </w:rPr>
        <w:t xml:space="preserve">
      3) среднюю стоимость расходов на обучение одного обучающегося (специалиста). </w:t>
      </w:r>
    </w:p>
    <w:bookmarkEnd w:id="980"/>
    <w:p>
      <w:pPr>
        <w:spacing w:after="0"/>
        <w:ind w:left="0"/>
        <w:jc w:val="both"/>
      </w:pPr>
      <w:r>
        <w:rPr>
          <w:rFonts w:ascii="Times New Roman"/>
          <w:b w:val="false"/>
          <w:i w:val="false"/>
          <w:color w:val="000000"/>
          <w:sz w:val="28"/>
        </w:rPr>
        <w:t xml:space="preserve">
      При </w:t>
      </w:r>
      <w:r>
        <w:rPr>
          <w:rFonts w:ascii="Times New Roman"/>
          <w:b w:val="false"/>
          <w:i w:val="false"/>
          <w:color w:val="000000"/>
          <w:sz w:val="28"/>
          <w:u w:val="single"/>
        </w:rPr>
        <w:t>размещении</w:t>
      </w:r>
      <w:r>
        <w:rPr>
          <w:rFonts w:ascii="Times New Roman"/>
          <w:b w:val="false"/>
          <w:i w:val="false"/>
          <w:color w:val="000000"/>
          <w:sz w:val="28"/>
        </w:rPr>
        <w:t xml:space="preserve"> государственного образовательного заказа на подготовку кадров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 </w:t>
      </w:r>
    </w:p>
    <w:p>
      <w:pPr>
        <w:spacing w:after="0"/>
        <w:ind w:left="0"/>
        <w:jc w:val="both"/>
      </w:pPr>
      <w:r>
        <w:rPr>
          <w:rFonts w:ascii="Times New Roman"/>
          <w:b w:val="false"/>
          <w:i w:val="false"/>
          <w:color w:val="000000"/>
          <w:sz w:val="28"/>
        </w:rPr>
        <w:t xml:space="preserve">
      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bookmarkStart w:name="z612" w:id="981"/>
    <w:p>
      <w:pPr>
        <w:spacing w:after="0"/>
        <w:ind w:left="0"/>
        <w:jc w:val="both"/>
      </w:pPr>
      <w:r>
        <w:rPr>
          <w:rFonts w:ascii="Times New Roman"/>
          <w:b w:val="false"/>
          <w:i w:val="false"/>
          <w:color w:val="000000"/>
          <w:sz w:val="28"/>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Академии правосудия, военных, специальных учебных заведений.</w:t>
      </w:r>
    </w:p>
    <w:bookmarkEnd w:id="981"/>
    <w:p>
      <w:pPr>
        <w:spacing w:after="0"/>
        <w:ind w:left="0"/>
        <w:jc w:val="both"/>
      </w:pPr>
      <w:r>
        <w:rPr>
          <w:rFonts w:ascii="Times New Roman"/>
          <w:b w:val="false"/>
          <w:i w:val="false"/>
          <w:color w:val="000000"/>
          <w:sz w:val="28"/>
        </w:rPr>
        <w:t>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bookmarkStart w:name="z363" w:id="982"/>
    <w:p>
      <w:pPr>
        <w:spacing w:after="0"/>
        <w:ind w:left="0"/>
        <w:jc w:val="both"/>
      </w:pPr>
      <w:r>
        <w:rPr>
          <w:rFonts w:ascii="Times New Roman"/>
          <w:b w:val="false"/>
          <w:i w:val="false"/>
          <w:color w:val="000000"/>
          <w:sz w:val="28"/>
        </w:rPr>
        <w:t xml:space="preserve">
      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 </w:t>
      </w:r>
    </w:p>
    <w:bookmarkEnd w:id="982"/>
    <w:bookmarkStart w:name="z724" w:id="983"/>
    <w:p>
      <w:pPr>
        <w:spacing w:after="0"/>
        <w:ind w:left="0"/>
        <w:jc w:val="both"/>
      </w:pPr>
      <w:r>
        <w:rPr>
          <w:rFonts w:ascii="Times New Roman"/>
          <w:b w:val="false"/>
          <w:i w:val="false"/>
          <w:color w:val="000000"/>
          <w:sz w:val="28"/>
        </w:rPr>
        <w:t>
      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bookmarkEnd w:id="983"/>
    <w:bookmarkStart w:name="z1080" w:id="984"/>
    <w:p>
      <w:pPr>
        <w:spacing w:after="0"/>
        <w:ind w:left="0"/>
        <w:jc w:val="both"/>
      </w:pPr>
      <w:r>
        <w:rPr>
          <w:rFonts w:ascii="Times New Roman"/>
          <w:b w:val="false"/>
          <w:i w:val="false"/>
          <w:color w:val="000000"/>
          <w:sz w:val="28"/>
        </w:rPr>
        <w:t>
      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bookmarkEnd w:id="984"/>
    <w:bookmarkStart w:name="z364" w:id="985"/>
    <w:p>
      <w:pPr>
        <w:spacing w:after="0"/>
        <w:ind w:left="0"/>
        <w:jc w:val="both"/>
      </w:pPr>
      <w:r>
        <w:rPr>
          <w:rFonts w:ascii="Times New Roman"/>
          <w:b w:val="false"/>
          <w:i w:val="false"/>
          <w:color w:val="000000"/>
          <w:sz w:val="28"/>
        </w:rPr>
        <w:t xml:space="preserve">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 </w:t>
      </w:r>
    </w:p>
    <w:bookmarkEnd w:id="985"/>
    <w:bookmarkStart w:name="z365" w:id="986"/>
    <w:p>
      <w:pPr>
        <w:spacing w:after="0"/>
        <w:ind w:left="0"/>
        <w:jc w:val="both"/>
      </w:pPr>
      <w:r>
        <w:rPr>
          <w:rFonts w:ascii="Times New Roman"/>
          <w:b w:val="false"/>
          <w:i w:val="false"/>
          <w:color w:val="000000"/>
          <w:sz w:val="28"/>
        </w:rPr>
        <w:t>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bookmarkEnd w:id="986"/>
    <w:bookmarkStart w:name="z828" w:id="987"/>
    <w:p>
      <w:pPr>
        <w:spacing w:after="0"/>
        <w:ind w:left="0"/>
        <w:jc w:val="both"/>
      </w:pPr>
      <w:r>
        <w:rPr>
          <w:rFonts w:ascii="Times New Roman"/>
          <w:b w:val="false"/>
          <w:i w:val="false"/>
          <w:color w:val="000000"/>
          <w:sz w:val="28"/>
        </w:rPr>
        <w:t>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bookmarkEnd w:id="9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(порядок введения в действие </w:t>
      </w:r>
      <w:r>
        <w:rPr>
          <w:rFonts w:ascii="Times New Roman"/>
          <w:b w:val="false"/>
          <w:i w:val="false"/>
          <w:color w:val="000000"/>
          <w:sz w:val="28"/>
        </w:rPr>
        <w:t>см. 2</w:t>
      </w:r>
      <w:r>
        <w:rPr>
          <w:rFonts w:ascii="Times New Roman"/>
          <w:b w:val="false"/>
          <w:i/>
          <w:color w:val="000000"/>
          <w:sz w:val="28"/>
        </w:rPr>
        <w:t xml:space="preserve">);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05.07.2017 </w:t>
      </w:r>
      <w:r>
        <w:rPr>
          <w:rFonts w:ascii="Times New Roman"/>
          <w:b w:val="false"/>
          <w:i w:val="false"/>
          <w:color w:val="000000"/>
          <w:sz w:val="28"/>
        </w:rPr>
        <w:t>№ 88-VI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01.01.2020); от 08.01.2021 </w:t>
      </w:r>
      <w:r>
        <w:rPr>
          <w:rFonts w:ascii="Times New Roman"/>
          <w:b w:val="false"/>
          <w:i w:val="false"/>
          <w:color w:val="000000"/>
          <w:sz w:val="28"/>
        </w:rPr>
        <w:t>№ 410-VI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66" w:id="9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Предоставление организациями образования товаров (работ, услуг) на платной основе</w:t>
      </w:r>
    </w:p>
    <w:bookmarkEnd w:id="988"/>
    <w:bookmarkStart w:name="z367" w:id="989"/>
    <w:p>
      <w:pPr>
        <w:spacing w:after="0"/>
        <w:ind w:left="0"/>
        <w:jc w:val="both"/>
      </w:pPr>
      <w:r>
        <w:rPr>
          <w:rFonts w:ascii="Times New Roman"/>
          <w:b w:val="false"/>
          <w:i w:val="false"/>
          <w:color w:val="000000"/>
          <w:sz w:val="28"/>
        </w:rPr>
        <w:t xml:space="preserve">
      1. Образовательные услуги, оказываемые организациями образования обучающимся и воспитанникам за счет бюджетных средств, предоставляются бесплатно. </w:t>
      </w:r>
    </w:p>
    <w:bookmarkEnd w:id="989"/>
    <w:bookmarkStart w:name="z368" w:id="990"/>
    <w:p>
      <w:pPr>
        <w:spacing w:after="0"/>
        <w:ind w:left="0"/>
        <w:jc w:val="both"/>
      </w:pPr>
      <w:r>
        <w:rPr>
          <w:rFonts w:ascii="Times New Roman"/>
          <w:b w:val="false"/>
          <w:i w:val="false"/>
          <w:color w:val="000000"/>
          <w:sz w:val="28"/>
        </w:rPr>
        <w:t>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bookmarkEnd w:id="990"/>
    <w:p>
      <w:pPr>
        <w:spacing w:after="0"/>
        <w:ind w:left="0"/>
        <w:jc w:val="both"/>
      </w:pPr>
      <w:r>
        <w:rPr>
          <w:rFonts w:ascii="Times New Roman"/>
          <w:b w:val="false"/>
          <w:i w:val="false"/>
          <w:color w:val="000000"/>
          <w:sz w:val="28"/>
        </w:rPr>
        <w:t>
      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pPr>
        <w:spacing w:after="0"/>
        <w:ind w:left="0"/>
        <w:jc w:val="both"/>
      </w:pPr>
      <w:r>
        <w:rPr>
          <w:rFonts w:ascii="Times New Roman"/>
          <w:b w:val="false"/>
          <w:i w:val="false"/>
          <w:color w:val="000000"/>
          <w:sz w:val="28"/>
        </w:rPr>
        <w:t xml:space="preserve">
      2) взимать с учащихся и педагогов деньги,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63 настоящего Закона.</w:t>
      </w:r>
    </w:p>
    <w:p>
      <w:pPr>
        <w:spacing w:after="0"/>
        <w:ind w:left="0"/>
        <w:jc w:val="both"/>
      </w:pPr>
      <w:r>
        <w:rPr>
          <w:rFonts w:ascii="Times New Roman"/>
          <w:b w:val="false"/>
          <w:i w:val="false"/>
          <w:color w:val="000000"/>
          <w:sz w:val="28"/>
        </w:rPr>
        <w:t xml:space="preserve">
      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 </w:t>
      </w:r>
    </w:p>
    <w:bookmarkStart w:name="z369" w:id="991"/>
    <w:p>
      <w:pPr>
        <w:spacing w:after="0"/>
        <w:ind w:left="0"/>
        <w:jc w:val="both"/>
      </w:pPr>
      <w:r>
        <w:rPr>
          <w:rFonts w:ascii="Times New Roman"/>
          <w:b w:val="false"/>
          <w:i w:val="false"/>
          <w:color w:val="000000"/>
          <w:sz w:val="28"/>
        </w:rPr>
        <w:t>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991"/>
    <w:p>
      <w:pPr>
        <w:spacing w:after="0"/>
        <w:ind w:left="0"/>
        <w:jc w:val="both"/>
      </w:pPr>
      <w:r>
        <w:rPr>
          <w:rFonts w:ascii="Times New Roman"/>
          <w:b w:val="false"/>
          <w:i w:val="false"/>
          <w:color w:val="000000"/>
          <w:sz w:val="28"/>
        </w:rPr>
        <w:t xml:space="preserve">
      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 </w:t>
      </w:r>
    </w:p>
    <w:p>
      <w:pPr>
        <w:spacing w:after="0"/>
        <w:ind w:left="0"/>
        <w:jc w:val="both"/>
      </w:pPr>
      <w:r>
        <w:rPr>
          <w:rFonts w:ascii="Times New Roman"/>
          <w:b w:val="false"/>
          <w:i w:val="false"/>
          <w:color w:val="000000"/>
          <w:sz w:val="28"/>
        </w:rPr>
        <w:t xml:space="preserve">
      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 </w:t>
      </w:r>
    </w:p>
    <w:p>
      <w:pPr>
        <w:spacing w:after="0"/>
        <w:ind w:left="0"/>
        <w:jc w:val="both"/>
      </w:pPr>
      <w:r>
        <w:rPr>
          <w:rFonts w:ascii="Times New Roman"/>
          <w:b w:val="false"/>
          <w:i w:val="false"/>
          <w:color w:val="000000"/>
          <w:sz w:val="28"/>
        </w:rPr>
        <w:t xml:space="preserve">
      3) организации углубленного изучения с обучающимися основ наук по предметам (дисциплинам и циклам дисциплин); </w:t>
      </w:r>
    </w:p>
    <w:p>
      <w:pPr>
        <w:spacing w:after="0"/>
        <w:ind w:left="0"/>
        <w:jc w:val="both"/>
      </w:pPr>
      <w:r>
        <w:rPr>
          <w:rFonts w:ascii="Times New Roman"/>
          <w:b w:val="false"/>
          <w:i w:val="false"/>
          <w:color w:val="000000"/>
          <w:sz w:val="28"/>
        </w:rPr>
        <w:t>
      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pPr>
        <w:spacing w:after="0"/>
        <w:ind w:left="0"/>
        <w:jc w:val="both"/>
      </w:pPr>
      <w:r>
        <w:rPr>
          <w:rFonts w:ascii="Times New Roman"/>
          <w:b w:val="false"/>
          <w:i w:val="false"/>
          <w:color w:val="000000"/>
          <w:sz w:val="28"/>
        </w:rPr>
        <w:t xml:space="preserve">
      5) предоставлению в пользование музыкальных инструментов и дополнительных услуг Интернет-связи; </w:t>
      </w:r>
    </w:p>
    <w:p>
      <w:pPr>
        <w:spacing w:after="0"/>
        <w:ind w:left="0"/>
        <w:jc w:val="both"/>
      </w:pPr>
      <w:r>
        <w:rPr>
          <w:rFonts w:ascii="Times New Roman"/>
          <w:b w:val="false"/>
          <w:i w:val="false"/>
          <w:color w:val="000000"/>
          <w:sz w:val="28"/>
        </w:rPr>
        <w:t xml:space="preserve">
      6) организации летнего отдыха, обеспечению питания обучающихся и воспитанников, участников различных мероприятий, проводимых в организациях образования; </w:t>
      </w:r>
    </w:p>
    <w:p>
      <w:pPr>
        <w:spacing w:after="0"/>
        <w:ind w:left="0"/>
        <w:jc w:val="both"/>
      </w:pPr>
      <w:r>
        <w:rPr>
          <w:rFonts w:ascii="Times New Roman"/>
          <w:b w:val="false"/>
          <w:i w:val="false"/>
          <w:color w:val="000000"/>
          <w:sz w:val="28"/>
        </w:rPr>
        <w:t xml:space="preserve">
      7) отпуску теплоэнергии, подаваемой энергоустановками и котельными; </w:t>
      </w:r>
    </w:p>
    <w:p>
      <w:pPr>
        <w:spacing w:after="0"/>
        <w:ind w:left="0"/>
        <w:jc w:val="both"/>
      </w:pPr>
      <w:r>
        <w:rPr>
          <w:rFonts w:ascii="Times New Roman"/>
          <w:b w:val="false"/>
          <w:i w:val="false"/>
          <w:color w:val="000000"/>
          <w:sz w:val="28"/>
        </w:rPr>
        <w:t xml:space="preserve">
      8) организации профессионального образования (переподготовке и повышению квалификации квалифицированных рабочих кадров и специалистов среднего звена); </w:t>
      </w:r>
    </w:p>
    <w:p>
      <w:pPr>
        <w:spacing w:after="0"/>
        <w:ind w:left="0"/>
        <w:jc w:val="both"/>
      </w:pPr>
      <w:r>
        <w:rPr>
          <w:rFonts w:ascii="Times New Roman"/>
          <w:b w:val="false"/>
          <w:i w:val="false"/>
          <w:color w:val="000000"/>
          <w:sz w:val="28"/>
        </w:rPr>
        <w:t>
      9) организации производства и реализации продукции учебно-производственных мастерских, учебных хозяйств, учебно-опытных участков;</w:t>
      </w:r>
    </w:p>
    <w:p>
      <w:pPr>
        <w:spacing w:after="0"/>
        <w:ind w:left="0"/>
        <w:jc w:val="both"/>
      </w:pPr>
      <w:r>
        <w:rPr>
          <w:rFonts w:ascii="Times New Roman"/>
          <w:b w:val="false"/>
          <w:i w:val="false"/>
          <w:color w:val="000000"/>
          <w:sz w:val="28"/>
        </w:rPr>
        <w:t>
      10) проведению научных исследований.</w:t>
      </w:r>
    </w:p>
    <w:p>
      <w:pPr>
        <w:spacing w:after="0"/>
        <w:ind w:left="0"/>
        <w:jc w:val="both"/>
      </w:pPr>
      <w:r>
        <w:rPr>
          <w:rFonts w:ascii="Times New Roman"/>
          <w:b w:val="false"/>
          <w:i w:val="false"/>
          <w:color w:val="000000"/>
          <w:sz w:val="28"/>
        </w:rPr>
        <w:t xml:space="preserve">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w:t>
      </w:r>
      <w:r>
        <w:rPr>
          <w:rFonts w:ascii="Times New Roman"/>
          <w:b w:val="false"/>
          <w:i w:val="false"/>
          <w:color w:val="000000"/>
          <w:sz w:val="28"/>
          <w:u w:val="single"/>
        </w:rPr>
        <w:t>утверждаемыми</w:t>
      </w:r>
      <w:r>
        <w:rPr>
          <w:rFonts w:ascii="Times New Roman"/>
          <w:b w:val="false"/>
          <w:i w:val="false"/>
          <w:color w:val="000000"/>
          <w:sz w:val="28"/>
        </w:rPr>
        <w:t xml:space="preserve"> первыми руководителями тех государственных органов, в ведении которых находятся военные, специальные учебные заведения.</w:t>
      </w:r>
    </w:p>
    <w:p>
      <w:pPr>
        <w:spacing w:after="0"/>
        <w:ind w:left="0"/>
        <w:jc w:val="both"/>
      </w:pPr>
      <w:r>
        <w:rPr>
          <w:rFonts w:ascii="Times New Roman"/>
          <w:b w:val="false"/>
          <w:i w:val="false"/>
          <w:color w:val="000000"/>
          <w:sz w:val="28"/>
        </w:rPr>
        <w:t xml:space="preserve">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908" w:id="992"/>
    <w:p>
      <w:pPr>
        <w:spacing w:after="0"/>
        <w:ind w:left="0"/>
        <w:jc w:val="both"/>
      </w:pPr>
      <w:r>
        <w:rPr>
          <w:rFonts w:ascii="Times New Roman"/>
          <w:b w:val="false"/>
          <w:i w:val="false"/>
          <w:color w:val="000000"/>
          <w:sz w:val="28"/>
        </w:rPr>
        <w:t xml:space="preserve">
      3-1. Государственные организации среднего образования вправе </w:t>
      </w:r>
      <w:r>
        <w:rPr>
          <w:rFonts w:ascii="Times New Roman"/>
          <w:b w:val="false"/>
          <w:i w:val="false"/>
          <w:color w:val="000000"/>
          <w:sz w:val="28"/>
          <w:u w:val="single"/>
        </w:rPr>
        <w:t>предоставлять</w:t>
      </w:r>
      <w:r>
        <w:rPr>
          <w:rFonts w:ascii="Times New Roman"/>
          <w:b w:val="false"/>
          <w:i w:val="false"/>
          <w:color w:val="000000"/>
          <w:sz w:val="28"/>
        </w:rPr>
        <w:t xml:space="preserve"> услуги по передаче физкультурно-оздоровительных и спортивных сооружений в имущественный наем (аренду).</w:t>
      </w:r>
    </w:p>
    <w:bookmarkEnd w:id="992"/>
    <w:bookmarkStart w:name="z909" w:id="993"/>
    <w:p>
      <w:pPr>
        <w:spacing w:after="0"/>
        <w:ind w:left="0"/>
        <w:jc w:val="both"/>
      </w:pPr>
      <w:r>
        <w:rPr>
          <w:rFonts w:ascii="Times New Roman"/>
          <w:b w:val="false"/>
          <w:i w:val="false"/>
          <w:color w:val="000000"/>
          <w:sz w:val="28"/>
        </w:rPr>
        <w:t>
      Доходы, полученные от передачи в имущественный наем (аренду), используются государственными организациями среднего образования самостоятельно.</w:t>
      </w:r>
    </w:p>
    <w:bookmarkEnd w:id="993"/>
    <w:bookmarkStart w:name="z1081" w:id="994"/>
    <w:p>
      <w:pPr>
        <w:spacing w:after="0"/>
        <w:ind w:left="0"/>
        <w:jc w:val="both"/>
      </w:pPr>
      <w:r>
        <w:rPr>
          <w:rFonts w:ascii="Times New Roman"/>
          <w:b w:val="false"/>
          <w:i w:val="false"/>
          <w:color w:val="000000"/>
          <w:sz w:val="28"/>
        </w:rPr>
        <w:t>
      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994"/>
    <w:bookmarkStart w:name="z1082" w:id="995"/>
    <w:p>
      <w:pPr>
        <w:spacing w:after="0"/>
        <w:ind w:left="0"/>
        <w:jc w:val="both"/>
      </w:pPr>
      <w:r>
        <w:rPr>
          <w:rFonts w:ascii="Times New Roman"/>
          <w:b w:val="false"/>
          <w:i w:val="false"/>
          <w:color w:val="000000"/>
          <w:sz w:val="28"/>
        </w:rPr>
        <w:t>
      1) организации профессионального образования (переподготовке и повышению квалификации рабочих кадров и специалистов среднего звена);</w:t>
      </w:r>
    </w:p>
    <w:bookmarkEnd w:id="995"/>
    <w:bookmarkStart w:name="z1083" w:id="996"/>
    <w:p>
      <w:pPr>
        <w:spacing w:after="0"/>
        <w:ind w:left="0"/>
        <w:jc w:val="both"/>
      </w:pPr>
      <w:r>
        <w:rPr>
          <w:rFonts w:ascii="Times New Roman"/>
          <w:b w:val="false"/>
          <w:i w:val="false"/>
          <w:color w:val="000000"/>
          <w:sz w:val="28"/>
        </w:rPr>
        <w:t>
      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bookmarkEnd w:id="996"/>
    <w:bookmarkStart w:name="z1084" w:id="997"/>
    <w:p>
      <w:pPr>
        <w:spacing w:after="0"/>
        <w:ind w:left="0"/>
        <w:jc w:val="both"/>
      </w:pPr>
      <w:r>
        <w:rPr>
          <w:rFonts w:ascii="Times New Roman"/>
          <w:b w:val="false"/>
          <w:i w:val="false"/>
          <w:color w:val="000000"/>
          <w:sz w:val="28"/>
        </w:rPr>
        <w:t>
      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bookmarkEnd w:id="997"/>
    <w:bookmarkStart w:name="z1085" w:id="998"/>
    <w:p>
      <w:pPr>
        <w:spacing w:after="0"/>
        <w:ind w:left="0"/>
        <w:jc w:val="both"/>
      </w:pPr>
      <w:r>
        <w:rPr>
          <w:rFonts w:ascii="Times New Roman"/>
          <w:b w:val="false"/>
          <w:i w:val="false"/>
          <w:color w:val="000000"/>
          <w:sz w:val="28"/>
        </w:rPr>
        <w:t>
      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bookmarkEnd w:id="998"/>
    <w:bookmarkStart w:name="z1086" w:id="999"/>
    <w:p>
      <w:pPr>
        <w:spacing w:after="0"/>
        <w:ind w:left="0"/>
        <w:jc w:val="both"/>
      </w:pPr>
      <w:r>
        <w:rPr>
          <w:rFonts w:ascii="Times New Roman"/>
          <w:b w:val="false"/>
          <w:i w:val="false"/>
          <w:color w:val="000000"/>
          <w:sz w:val="28"/>
        </w:rPr>
        <w:t>
      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bookmarkEnd w:id="999"/>
    <w:bookmarkStart w:name="z1087" w:id="1000"/>
    <w:p>
      <w:pPr>
        <w:spacing w:after="0"/>
        <w:ind w:left="0"/>
        <w:jc w:val="both"/>
      </w:pPr>
      <w:r>
        <w:rPr>
          <w:rFonts w:ascii="Times New Roman"/>
          <w:b w:val="false"/>
          <w:i w:val="false"/>
          <w:color w:val="000000"/>
          <w:sz w:val="28"/>
        </w:rPr>
        <w:t>
      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bookmarkEnd w:id="1000"/>
    <w:bookmarkStart w:name="z1088" w:id="1001"/>
    <w:p>
      <w:pPr>
        <w:spacing w:after="0"/>
        <w:ind w:left="0"/>
        <w:jc w:val="both"/>
      </w:pPr>
      <w:r>
        <w:rPr>
          <w:rFonts w:ascii="Times New Roman"/>
          <w:b w:val="false"/>
          <w:i w:val="false"/>
          <w:color w:val="000000"/>
          <w:sz w:val="28"/>
        </w:rPr>
        <w:t xml:space="preserve">
      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 </w:t>
      </w:r>
    </w:p>
    <w:bookmarkEnd w:id="1001"/>
    <w:bookmarkStart w:name="z1089" w:id="1002"/>
    <w:p>
      <w:pPr>
        <w:spacing w:after="0"/>
        <w:ind w:left="0"/>
        <w:jc w:val="both"/>
      </w:pPr>
      <w:r>
        <w:rPr>
          <w:rFonts w:ascii="Times New Roman"/>
          <w:b w:val="false"/>
          <w:i w:val="false"/>
          <w:color w:val="000000"/>
          <w:sz w:val="28"/>
        </w:rPr>
        <w:t>
      8) организации, созданию и развитию цифровых интерактивных образовательных ресурсов и учебных фильмов;</w:t>
      </w:r>
    </w:p>
    <w:bookmarkEnd w:id="1002"/>
    <w:bookmarkStart w:name="z1090" w:id="1003"/>
    <w:p>
      <w:pPr>
        <w:spacing w:after="0"/>
        <w:ind w:left="0"/>
        <w:jc w:val="both"/>
      </w:pPr>
      <w:r>
        <w:rPr>
          <w:rFonts w:ascii="Times New Roman"/>
          <w:b w:val="false"/>
          <w:i w:val="false"/>
          <w:color w:val="000000"/>
          <w:sz w:val="28"/>
        </w:rPr>
        <w:t>
      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bookmarkEnd w:id="1003"/>
    <w:bookmarkStart w:name="z370" w:id="1004"/>
    <w:p>
      <w:pPr>
        <w:spacing w:after="0"/>
        <w:ind w:left="0"/>
        <w:jc w:val="both"/>
      </w:pPr>
      <w:r>
        <w:rPr>
          <w:rFonts w:ascii="Times New Roman"/>
          <w:b w:val="false"/>
          <w:i w:val="false"/>
          <w:color w:val="000000"/>
          <w:sz w:val="28"/>
        </w:rPr>
        <w:t xml:space="preserve">
      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w:t>
      </w:r>
    </w:p>
    <w:bookmarkEnd w:id="1004"/>
    <w:p>
      <w:pPr>
        <w:spacing w:after="0"/>
        <w:ind w:left="0"/>
        <w:jc w:val="both"/>
      </w:pPr>
      <w:r>
        <w:rPr>
          <w:rFonts w:ascii="Times New Roman"/>
          <w:b w:val="false"/>
          <w:i w:val="false"/>
          <w:color w:val="000000"/>
          <w:sz w:val="28"/>
        </w:rPr>
        <w:t xml:space="preserve">
      Цены на товары (работы, услуги) военных, специальных учебных заведений, предоставляемые на платной основе, </w:t>
      </w:r>
      <w:r>
        <w:rPr>
          <w:rFonts w:ascii="Times New Roman"/>
          <w:b w:val="false"/>
          <w:i w:val="false"/>
          <w:color w:val="000000"/>
          <w:sz w:val="28"/>
          <w:u w:val="single"/>
        </w:rPr>
        <w:t>утверждаются</w:t>
      </w:r>
      <w:r>
        <w:rPr>
          <w:rFonts w:ascii="Times New Roman"/>
          <w:b w:val="false"/>
          <w:i w:val="false"/>
          <w:color w:val="000000"/>
          <w:sz w:val="28"/>
        </w:rPr>
        <w:t xml:space="preserve">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pPr>
        <w:spacing w:after="0"/>
        <w:ind w:left="0"/>
        <w:jc w:val="both"/>
      </w:pPr>
      <w:r>
        <w:rPr>
          <w:rFonts w:ascii="Times New Roman"/>
          <w:b w:val="false"/>
          <w:i w:val="false"/>
          <w:color w:val="000000"/>
          <w:sz w:val="28"/>
        </w:rPr>
        <w:t>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371" w:id="1005"/>
    <w:p>
      <w:pPr>
        <w:spacing w:after="0"/>
        <w:ind w:left="0"/>
        <w:jc w:val="both"/>
      </w:pPr>
      <w:r>
        <w:rPr>
          <w:rFonts w:ascii="Times New Roman"/>
          <w:b w:val="false"/>
          <w:i w:val="false"/>
          <w:color w:val="000000"/>
          <w:sz w:val="28"/>
        </w:rPr>
        <w:t xml:space="preserve">
      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 </w:t>
      </w:r>
    </w:p>
    <w:bookmarkEnd w:id="1005"/>
    <w:bookmarkStart w:name="z372" w:id="1006"/>
    <w:p>
      <w:pPr>
        <w:spacing w:after="0"/>
        <w:ind w:left="0"/>
        <w:jc w:val="both"/>
      </w:pPr>
      <w:r>
        <w:rPr>
          <w:rFonts w:ascii="Times New Roman"/>
          <w:b w:val="false"/>
          <w:i w:val="false"/>
          <w:color w:val="000000"/>
          <w:sz w:val="28"/>
        </w:rPr>
        <w:t>
      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bookmarkEnd w:id="1006"/>
    <w:p>
      <w:pPr>
        <w:spacing w:after="0"/>
        <w:ind w:left="0"/>
        <w:jc w:val="both"/>
      </w:pPr>
      <w:r>
        <w:rPr>
          <w:rFonts w:ascii="Times New Roman"/>
          <w:b w:val="false"/>
          <w:i w:val="false"/>
          <w:color w:val="000000"/>
          <w:sz w:val="28"/>
        </w:rPr>
        <w:t xml:space="preserve">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 </w:t>
      </w:r>
    </w:p>
    <w:p>
      <w:pPr>
        <w:spacing w:after="0"/>
        <w:ind w:left="0"/>
        <w:jc w:val="both"/>
      </w:pPr>
      <w:r>
        <w:rPr>
          <w:rFonts w:ascii="Times New Roman"/>
          <w:b w:val="false"/>
          <w:i w:val="false"/>
          <w:color w:val="000000"/>
          <w:sz w:val="28"/>
        </w:rPr>
        <w:t>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19.04.2019 </w:t>
      </w:r>
      <w:r>
        <w:rPr>
          <w:rFonts w:ascii="Times New Roman"/>
          <w:b w:val="false"/>
          <w:i w:val="false"/>
          <w:color w:val="000000"/>
          <w:sz w:val="28"/>
        </w:rPr>
        <w:t>№ 250-VI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3" w:id="10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Развитие материально-технической базы организаций образования</w:t>
      </w:r>
    </w:p>
    <w:bookmarkEnd w:id="1007"/>
    <w:bookmarkStart w:name="z374" w:id="1008"/>
    <w:p>
      <w:pPr>
        <w:spacing w:after="0"/>
        <w:ind w:left="0"/>
        <w:jc w:val="both"/>
      </w:pPr>
      <w:r>
        <w:rPr>
          <w:rFonts w:ascii="Times New Roman"/>
          <w:b w:val="false"/>
          <w:i w:val="false"/>
          <w:color w:val="000000"/>
          <w:sz w:val="28"/>
        </w:rPr>
        <w:t xml:space="preserve">
      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 </w:t>
      </w:r>
    </w:p>
    <w:bookmarkEnd w:id="1008"/>
    <w:bookmarkStart w:name="z375" w:id="1009"/>
    <w:p>
      <w:pPr>
        <w:spacing w:after="0"/>
        <w:ind w:left="0"/>
        <w:jc w:val="both"/>
      </w:pPr>
      <w:r>
        <w:rPr>
          <w:rFonts w:ascii="Times New Roman"/>
          <w:b w:val="false"/>
          <w:i w:val="false"/>
          <w:color w:val="000000"/>
          <w:sz w:val="28"/>
        </w:rPr>
        <w:t xml:space="preserve">
      2. Организации образования имеют право владеть и пользоваться имуществом в порядке, определенном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w:t>
      </w:r>
      <w:r>
        <w:rPr>
          <w:rFonts w:ascii="Times New Roman"/>
          <w:b w:val="false"/>
          <w:i w:val="false"/>
          <w:color w:val="000000"/>
          <w:sz w:val="28"/>
          <w:u w:val="single"/>
        </w:rPr>
        <w:t>Республики Казахстан</w:t>
      </w:r>
      <w:r>
        <w:rPr>
          <w:rFonts w:ascii="Times New Roman"/>
          <w:b w:val="false"/>
          <w:i w:val="false"/>
          <w:color w:val="000000"/>
          <w:sz w:val="28"/>
        </w:rPr>
        <w:t xml:space="preserve">.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 </w:t>
      </w:r>
    </w:p>
    <w:bookmarkEnd w:id="1009"/>
    <w:bookmarkStart w:name="z376" w:id="1010"/>
    <w:p>
      <w:pPr>
        <w:spacing w:after="0"/>
        <w:ind w:left="0"/>
        <w:jc w:val="both"/>
      </w:pPr>
      <w:r>
        <w:rPr>
          <w:rFonts w:ascii="Times New Roman"/>
          <w:b w:val="false"/>
          <w:i w:val="false"/>
          <w:color w:val="000000"/>
          <w:sz w:val="28"/>
        </w:rPr>
        <w:t xml:space="preserve">
      3. Приватизация организаций образования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по согласованию с уполномоченным органом в области образования.</w:t>
      </w:r>
    </w:p>
    <w:bookmarkEnd w:id="1010"/>
    <w:bookmarkStart w:name="z327" w:id="1011"/>
    <w:p>
      <w:pPr>
        <w:spacing w:after="0"/>
        <w:ind w:left="0"/>
        <w:jc w:val="both"/>
      </w:pPr>
      <w:r>
        <w:rPr>
          <w:rFonts w:ascii="Times New Roman"/>
          <w:b w:val="false"/>
          <w:i w:val="false"/>
          <w:color w:val="000000"/>
          <w:sz w:val="28"/>
        </w:rPr>
        <w:t>
      4. Государственные организации среднего, технического и профессионального, послесреднего образования, получившие на конкурсной основе гранты "Лучшая организация среднего образования", "Лучшая организация технического и профессионального, послесреднего образования", расходуют гранты на материально-техническое и научно-методическое обеспечение образовательного процесса.</w:t>
      </w:r>
    </w:p>
    <w:bookmarkEnd w:id="10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 с изменениями, внесенными законами РК от 01.03.2011 </w:t>
      </w:r>
      <w:r>
        <w:rPr>
          <w:rFonts w:ascii="Times New Roman"/>
          <w:b w:val="false"/>
          <w:i w:val="false"/>
          <w:color w:val="000000"/>
          <w:sz w:val="28"/>
        </w:rPr>
        <w:t>№ 414-IV</w:t>
      </w:r>
      <w:r>
        <w:rPr>
          <w:rFonts w:ascii="Times New Roman"/>
          <w:b w:val="false"/>
          <w:i/>
          <w:color w:val="00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29" w:id="10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bookmarkEnd w:id="1012"/>
    <w:bookmarkStart w:name="z830" w:id="1013"/>
    <w:p>
      <w:pPr>
        <w:spacing w:after="0"/>
        <w:ind w:left="0"/>
        <w:jc w:val="both"/>
      </w:pPr>
      <w:r>
        <w:rPr>
          <w:rFonts w:ascii="Times New Roman"/>
          <w:b w:val="false"/>
          <w:i w:val="false"/>
          <w:color w:val="000000"/>
          <w:sz w:val="28"/>
        </w:rPr>
        <w:t>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bookmarkEnd w:id="10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9 дополнена статьей 64-1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7" w:id="10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МЕЖДУНАРОДНАЯ ДЕЯТЕЛЬНОСТЬ В СФЕРЕ</w:t>
      </w:r>
      <w:r>
        <w:br/>
      </w:r>
      <w:r>
        <w:rPr>
          <w:rFonts w:ascii="Times New Roman"/>
          <w:b/>
          <w:i w:val="false"/>
          <w:color w:val="000000"/>
          <w:sz w:val="28"/>
        </w:rPr>
        <w:t>ОБРАЗОВАНИЯ</w:t>
      </w:r>
    </w:p>
    <w:bookmarkEnd w:id="10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Международное сотрудничество и внешнеэкономическая деятельность</w:t>
      </w:r>
    </w:p>
    <w:bookmarkStart w:name="z378" w:id="1015"/>
    <w:p>
      <w:pPr>
        <w:spacing w:after="0"/>
        <w:ind w:left="0"/>
        <w:jc w:val="both"/>
      </w:pPr>
      <w:r>
        <w:rPr>
          <w:rFonts w:ascii="Times New Roman"/>
          <w:b w:val="false"/>
          <w:i w:val="false"/>
          <w:color w:val="000000"/>
          <w:sz w:val="28"/>
        </w:rPr>
        <w:t xml:space="preserve">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 </w:t>
      </w:r>
    </w:p>
    <w:bookmarkEnd w:id="1015"/>
    <w:bookmarkStart w:name="z379" w:id="1016"/>
    <w:p>
      <w:pPr>
        <w:spacing w:after="0"/>
        <w:ind w:left="0"/>
        <w:jc w:val="both"/>
      </w:pPr>
      <w:r>
        <w:rPr>
          <w:rFonts w:ascii="Times New Roman"/>
          <w:b w:val="false"/>
          <w:i w:val="false"/>
          <w:color w:val="000000"/>
          <w:sz w:val="28"/>
        </w:rPr>
        <w:t xml:space="preserve">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 </w:t>
      </w:r>
    </w:p>
    <w:bookmarkEnd w:id="1016"/>
    <w:p>
      <w:pPr>
        <w:spacing w:after="0"/>
        <w:ind w:left="0"/>
        <w:jc w:val="both"/>
      </w:pPr>
      <w:r>
        <w:rPr>
          <w:rFonts w:ascii="Times New Roman"/>
          <w:b w:val="false"/>
          <w:i w:val="false"/>
          <w:color w:val="000000"/>
          <w:sz w:val="28"/>
        </w:rPr>
        <w:t>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pPr>
        <w:spacing w:after="0"/>
        <w:ind w:left="0"/>
        <w:jc w:val="both"/>
      </w:pPr>
      <w:r>
        <w:rPr>
          <w:rFonts w:ascii="Times New Roman"/>
          <w:b w:val="false"/>
          <w:i w:val="false"/>
          <w:color w:val="000000"/>
          <w:sz w:val="28"/>
        </w:rPr>
        <w:t xml:space="preserve">
      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 </w:t>
      </w:r>
    </w:p>
    <w:bookmarkStart w:name="z380" w:id="1017"/>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Порядок</w:t>
      </w:r>
      <w:r>
        <w:rPr>
          <w:rFonts w:ascii="Times New Roman"/>
          <w:b w:val="false"/>
          <w:i w:val="false"/>
          <w:color w:val="000000"/>
          <w:sz w:val="28"/>
        </w:rPr>
        <w:t xml:space="preserve">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 </w:t>
      </w:r>
    </w:p>
    <w:bookmarkEnd w:id="1017"/>
    <w:bookmarkStart w:name="z381" w:id="1018"/>
    <w:p>
      <w:pPr>
        <w:spacing w:after="0"/>
        <w:ind w:left="0"/>
        <w:jc w:val="both"/>
      </w:pPr>
      <w:r>
        <w:rPr>
          <w:rFonts w:ascii="Times New Roman"/>
          <w:b w:val="false"/>
          <w:i w:val="false"/>
          <w:color w:val="000000"/>
          <w:sz w:val="28"/>
        </w:rPr>
        <w:t xml:space="preserve">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Правительства Республики Казахстан. </w:t>
      </w:r>
    </w:p>
    <w:bookmarkEnd w:id="1018"/>
    <w:p>
      <w:pPr>
        <w:spacing w:after="0"/>
        <w:ind w:left="0"/>
        <w:jc w:val="both"/>
      </w:pPr>
      <w:r>
        <w:rPr>
          <w:rFonts w:ascii="Times New Roman"/>
          <w:b w:val="false"/>
          <w:i w:val="false"/>
          <w:color w:val="000000"/>
          <w:sz w:val="28"/>
        </w:rPr>
        <w:t xml:space="preserve">
      Присвоение статуса международной школы осуществляется по решению Правительства Республики Казахстан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им.</w:t>
      </w:r>
    </w:p>
    <w:bookmarkStart w:name="z382" w:id="1019"/>
    <w:p>
      <w:pPr>
        <w:spacing w:after="0"/>
        <w:ind w:left="0"/>
        <w:jc w:val="both"/>
      </w:pPr>
      <w:r>
        <w:rPr>
          <w:rFonts w:ascii="Times New Roman"/>
          <w:b w:val="false"/>
          <w:i w:val="false"/>
          <w:color w:val="000000"/>
          <w:sz w:val="28"/>
        </w:rPr>
        <w:t xml:space="preserve">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если иное не предусмотрено международными договорами, ратифицированными Республикой Казахстан.</w:t>
      </w:r>
    </w:p>
    <w:bookmarkEnd w:id="10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65 с изменениями, внесенными законами РК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09.01.2012 </w:t>
      </w:r>
      <w:r>
        <w:rPr>
          <w:rFonts w:ascii="Times New Roman"/>
          <w:b w:val="false"/>
          <w:i w:val="false"/>
          <w:color w:val="000000"/>
          <w:sz w:val="28"/>
        </w:rPr>
        <w:t>№ 535-IV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3" w:id="10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Удовлетворение образовательных потребностей зарубежной казахской диаспоры</w:t>
      </w:r>
    </w:p>
    <w:bookmarkEnd w:id="1020"/>
    <w:bookmarkStart w:name="z384" w:id="1021"/>
    <w:p>
      <w:pPr>
        <w:spacing w:after="0"/>
        <w:ind w:left="0"/>
        <w:jc w:val="both"/>
      </w:pPr>
      <w:r>
        <w:rPr>
          <w:rFonts w:ascii="Times New Roman"/>
          <w:b w:val="false"/>
          <w:i w:val="false"/>
          <w:color w:val="000000"/>
          <w:sz w:val="28"/>
        </w:rPr>
        <w:t xml:space="preserve">
      1. Лица казахской национальности, не являющиеся гражданами Республики Казахстан, имеют право на получение образования в Республике Казахстан. </w:t>
      </w:r>
    </w:p>
    <w:bookmarkEnd w:id="1021"/>
    <w:bookmarkStart w:name="z385" w:id="1022"/>
    <w:p>
      <w:pPr>
        <w:spacing w:after="0"/>
        <w:ind w:left="0"/>
        <w:jc w:val="both"/>
      </w:pPr>
      <w:r>
        <w:rPr>
          <w:rFonts w:ascii="Times New Roman"/>
          <w:b w:val="false"/>
          <w:i w:val="false"/>
          <w:color w:val="000000"/>
          <w:sz w:val="28"/>
        </w:rPr>
        <w:t xml:space="preserve">
      2. Государство содействует удовлетворению образовательных потребностей зарубежной казахской диаспоры. </w:t>
      </w:r>
    </w:p>
    <w:bookmarkEnd w:id="1022"/>
    <w:bookmarkStart w:name="z386" w:id="1023"/>
    <w:p>
      <w:pPr>
        <w:spacing w:after="0"/>
        <w:ind w:left="0"/>
        <w:jc w:val="both"/>
      </w:pPr>
      <w:r>
        <w:rPr>
          <w:rFonts w:ascii="Times New Roman"/>
          <w:b w:val="false"/>
          <w:i w:val="false"/>
          <w:color w:val="000000"/>
          <w:sz w:val="28"/>
        </w:rPr>
        <w:t xml:space="preserve">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 </w:t>
      </w:r>
    </w:p>
    <w:bookmarkEnd w:id="1023"/>
    <w:bookmarkStart w:name="z387" w:id="102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ОТВЕТСТВЕННОСТЬ ЗА НАРУШЕНИЕ</w:t>
      </w:r>
      <w:r>
        <w:br/>
      </w:r>
      <w:r>
        <w:rPr>
          <w:rFonts w:ascii="Times New Roman"/>
          <w:b/>
          <w:i w:val="false"/>
          <w:color w:val="000000"/>
          <w:sz w:val="28"/>
        </w:rPr>
        <w:t>ЗАКОНОДАТЕЛЬСТВА РЕСПУБЛИКИ КАЗАХСТАН</w:t>
      </w:r>
      <w:r>
        <w:br/>
      </w:r>
      <w:r>
        <w:rPr>
          <w:rFonts w:ascii="Times New Roman"/>
          <w:b/>
          <w:i w:val="false"/>
          <w:color w:val="000000"/>
          <w:sz w:val="28"/>
        </w:rPr>
        <w:t>В ОБЛАСТИ ОБРАЗОВАНИЯ</w:t>
      </w:r>
    </w:p>
    <w:bookmarkEnd w:id="1024"/>
    <w:bookmarkStart w:name="z388" w:id="10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Ответственность за нарушение законодательства Республики Казахстан в области образования</w:t>
      </w:r>
    </w:p>
    <w:bookmarkEnd w:id="1025"/>
    <w:p>
      <w:pPr>
        <w:spacing w:after="0"/>
        <w:ind w:left="0"/>
        <w:jc w:val="both"/>
      </w:pPr>
      <w:r>
        <w:rPr>
          <w:rFonts w:ascii="Times New Roman"/>
          <w:b w:val="false"/>
          <w:i w:val="false"/>
          <w:color w:val="000000"/>
          <w:sz w:val="28"/>
        </w:rPr>
        <w:t xml:space="preserve">
      Нарушение законодательства Республики Казахстан в области образования влечет ответственность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w:t>
      </w:r>
    </w:p>
    <w:bookmarkStart w:name="z389" w:id="102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Заключительные и переходные положения</w:t>
      </w:r>
    </w:p>
    <w:bookmarkEnd w:id="10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12 в редакции Закона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31" w:id="10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67-1. Переходные положения</w:t>
      </w:r>
    </w:p>
    <w:bookmarkEnd w:id="1027"/>
    <w:bookmarkStart w:name="z832" w:id="1028"/>
    <w:p>
      <w:pPr>
        <w:spacing w:after="0"/>
        <w:ind w:left="0"/>
        <w:jc w:val="both"/>
      </w:pPr>
      <w:r>
        <w:rPr>
          <w:rFonts w:ascii="Times New Roman"/>
          <w:b w:val="false"/>
          <w:i w:val="false"/>
          <w:color w:val="000000"/>
          <w:sz w:val="28"/>
        </w:rPr>
        <w:t>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bookmarkEnd w:id="1028"/>
    <w:bookmarkStart w:name="z833" w:id="1029"/>
    <w:p>
      <w:pPr>
        <w:spacing w:after="0"/>
        <w:ind w:left="0"/>
        <w:jc w:val="both"/>
      </w:pPr>
      <w:r>
        <w:rPr>
          <w:rFonts w:ascii="Times New Roman"/>
          <w:b w:val="false"/>
          <w:i w:val="false"/>
          <w:color w:val="000000"/>
          <w:sz w:val="28"/>
        </w:rPr>
        <w:t>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bookmarkEnd w:id="10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12 дополнена статьей 67-1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90" w:id="10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Введение в действие настоящего Закона</w:t>
      </w:r>
    </w:p>
    <w:bookmarkEnd w:id="1030"/>
    <w:bookmarkStart w:name="z391" w:id="1031"/>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со дня его первого официального опубликования, за исключением части второй пункта 2 статьи 8, абзаца второго пункта 6, абзацев второго и пятого подпункта 1) пункта 7, подпунктов 2), 3) пункта 8 статьи 52 и подпунктов 1), 3) пункта 3 статьи 53, которые вводятся в действие с 1 января 2008 года. </w:t>
      </w:r>
    </w:p>
    <w:bookmarkEnd w:id="1031"/>
    <w:bookmarkStart w:name="z392" w:id="1032"/>
    <w:p>
      <w:pPr>
        <w:spacing w:after="0"/>
        <w:ind w:left="0"/>
        <w:jc w:val="both"/>
      </w:pPr>
      <w:r>
        <w:rPr>
          <w:rFonts w:ascii="Times New Roman"/>
          <w:b w:val="false"/>
          <w:i w:val="false"/>
          <w:color w:val="000000"/>
          <w:sz w:val="28"/>
        </w:rPr>
        <w:t>
      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bookmarkEnd w:id="1032"/>
    <w:bookmarkStart w:name="z393" w:id="103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2006 г., N 1, ст. 5; N 3, ст. 22; N 12, ст. 71; N 15, ст. 92; 2007 г., N 2, ст. 18; N 9, ст. 67).</w:t>
      </w:r>
    </w:p>
    <w:bookmarkEnd w:id="10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68 с изменением, внесенным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r>
        <w:br/>
      </w:r>
      <w:r>
        <w:rPr>
          <w:rFonts w:ascii="Times New Roman"/>
          <w:b/>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