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c6a6" w14:textId="798c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образования всех уровней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Государственный общеобязательный стандарт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Государственный общеобязательный стандарт начального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Государственный общеобязательный стандарт основного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Государственный общеобязательный стандарт общего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Государственный общеобязательный стандарт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Государственный общеобязательный стандарт высшего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Государственный общеобязательный стандарт послевузовского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bookmarkEnd w:id="10"/>
    <w:bookmarkStart w:name="z16"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7" w:id="12"/>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8"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3"/>
    <w:bookmarkStart w:name="z19" w:id="14"/>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20"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5"/>
    <w:bookmarkStart w:name="z21"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w:t>
      </w:r>
      <w:r>
        <w:rPr>
          <w:rFonts w:ascii="Times New Roman"/>
          <w:b w:val="false"/>
          <w:i w:val="false"/>
          <w:color w:val="000000"/>
          <w:sz w:val="28"/>
        </w:rPr>
        <w:t>приложения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которые вводятся в действие с 1 сентября 2020 года;</w:t>
      </w:r>
    </w:p>
    <w:bookmarkEnd w:id="17"/>
    <w:bookmarkStart w:name="z2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Государственного общеобязательного стандарта дошкольного воспитания и обучения, которые вводятся в действие с 1 сентября 2019 года;</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начального образования, которые вводятся в действие с 1 сентября 2019 года для 4 классов;</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bookmarkEnd w:id="21"/>
    <w:bookmarkStart w:name="z27" w:id="22"/>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Государственного общеобязательного стандарта дошкольного воспитания и обучения,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начального образования,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действует до 1 сентября 2019 года,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общего среднего образования действует до 1 сентября 2020 года.</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30" w:id="23"/>
    <w:p>
      <w:pPr>
        <w:spacing w:after="0"/>
        <w:ind w:left="0"/>
        <w:jc w:val="left"/>
      </w:pPr>
      <w:r>
        <w:rPr>
          <w:rFonts w:ascii="Times New Roman"/>
          <w:b/>
          <w:i w:val="false"/>
          <w:color w:val="000000"/>
        </w:rPr>
        <w:t xml:space="preserve"> Государственный общеобязательный стандарт дошкольного воспитания и обучения</w:t>
      </w:r>
    </w:p>
    <w:bookmarkEnd w:id="23"/>
    <w:bookmarkStart w:name="z31" w:id="24"/>
    <w:p>
      <w:pPr>
        <w:spacing w:after="0"/>
        <w:ind w:left="0"/>
        <w:jc w:val="left"/>
      </w:pPr>
      <w:r>
        <w:rPr>
          <w:rFonts w:ascii="Times New Roman"/>
          <w:b/>
          <w:i w:val="false"/>
          <w:color w:val="000000"/>
        </w:rPr>
        <w:t xml:space="preserve"> Глава 1. Общие положения</w:t>
      </w:r>
    </w:p>
    <w:bookmarkEnd w:id="24"/>
    <w:bookmarkStart w:name="z32" w:id="25"/>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w:t>
      </w:r>
    </w:p>
    <w:bookmarkEnd w:id="25"/>
    <w:bookmarkStart w:name="z33" w:id="26"/>
    <w:p>
      <w:pPr>
        <w:spacing w:after="0"/>
        <w:ind w:left="0"/>
        <w:jc w:val="both"/>
      </w:pPr>
      <w:r>
        <w:rPr>
          <w:rFonts w:ascii="Times New Roman"/>
          <w:b w:val="false"/>
          <w:i w:val="false"/>
          <w:color w:val="000000"/>
          <w:sz w:val="28"/>
        </w:rPr>
        <w:t>
      1) содержанию дошкольного воспитания и обучения с ориентиром на результаты обучения;</w:t>
      </w:r>
    </w:p>
    <w:bookmarkEnd w:id="26"/>
    <w:bookmarkStart w:name="z34" w:id="27"/>
    <w:p>
      <w:pPr>
        <w:spacing w:after="0"/>
        <w:ind w:left="0"/>
        <w:jc w:val="both"/>
      </w:pPr>
      <w:r>
        <w:rPr>
          <w:rFonts w:ascii="Times New Roman"/>
          <w:b w:val="false"/>
          <w:i w:val="false"/>
          <w:color w:val="000000"/>
          <w:sz w:val="28"/>
        </w:rPr>
        <w:t>
      2) максимальному объему учебной нагрузки воспитанников;</w:t>
      </w:r>
    </w:p>
    <w:bookmarkEnd w:id="27"/>
    <w:bookmarkStart w:name="z35" w:id="28"/>
    <w:p>
      <w:pPr>
        <w:spacing w:after="0"/>
        <w:ind w:left="0"/>
        <w:jc w:val="both"/>
      </w:pPr>
      <w:r>
        <w:rPr>
          <w:rFonts w:ascii="Times New Roman"/>
          <w:b w:val="false"/>
          <w:i w:val="false"/>
          <w:color w:val="000000"/>
          <w:sz w:val="28"/>
        </w:rPr>
        <w:t>
      3) уровню подготовки воспитанников;</w:t>
      </w:r>
    </w:p>
    <w:bookmarkEnd w:id="28"/>
    <w:bookmarkStart w:name="z36" w:id="29"/>
    <w:p>
      <w:pPr>
        <w:spacing w:after="0"/>
        <w:ind w:left="0"/>
        <w:jc w:val="both"/>
      </w:pPr>
      <w:r>
        <w:rPr>
          <w:rFonts w:ascii="Times New Roman"/>
          <w:b w:val="false"/>
          <w:i w:val="false"/>
          <w:color w:val="000000"/>
          <w:sz w:val="28"/>
        </w:rPr>
        <w:t>
      4) сроку обучения.</w:t>
      </w:r>
    </w:p>
    <w:bookmarkEnd w:id="29"/>
    <w:bookmarkStart w:name="z37" w:id="30"/>
    <w:p>
      <w:pPr>
        <w:spacing w:after="0"/>
        <w:ind w:left="0"/>
        <w:jc w:val="both"/>
      </w:pPr>
      <w:r>
        <w:rPr>
          <w:rFonts w:ascii="Times New Roman"/>
          <w:b w:val="false"/>
          <w:i w:val="false"/>
          <w:color w:val="000000"/>
          <w:sz w:val="28"/>
        </w:rPr>
        <w:t>
      2. В настоящем стандарте применяются следующие термины и их определения:</w:t>
      </w:r>
    </w:p>
    <w:bookmarkEnd w:id="30"/>
    <w:bookmarkStart w:name="z38" w:id="31"/>
    <w:p>
      <w:pPr>
        <w:spacing w:after="0"/>
        <w:ind w:left="0"/>
        <w:jc w:val="both"/>
      </w:pPr>
      <w:r>
        <w:rPr>
          <w:rFonts w:ascii="Times New Roman"/>
          <w:b w:val="false"/>
          <w:i w:val="false"/>
          <w:color w:val="000000"/>
          <w:sz w:val="28"/>
        </w:rPr>
        <w:t>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bookmarkEnd w:id="31"/>
    <w:bookmarkStart w:name="z39" w:id="32"/>
    <w:p>
      <w:pPr>
        <w:spacing w:after="0"/>
        <w:ind w:left="0"/>
        <w:jc w:val="both"/>
      </w:pPr>
      <w:r>
        <w:rPr>
          <w:rFonts w:ascii="Times New Roman"/>
          <w:b w:val="false"/>
          <w:i w:val="false"/>
          <w:color w:val="000000"/>
          <w:sz w:val="28"/>
        </w:rPr>
        <w:t>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bookmarkEnd w:id="32"/>
    <w:bookmarkStart w:name="z40" w:id="33"/>
    <w:p>
      <w:pPr>
        <w:spacing w:after="0"/>
        <w:ind w:left="0"/>
        <w:jc w:val="both"/>
      </w:pPr>
      <w:r>
        <w:rPr>
          <w:rFonts w:ascii="Times New Roman"/>
          <w:b w:val="false"/>
          <w:i w:val="false"/>
          <w:color w:val="000000"/>
          <w:sz w:val="28"/>
        </w:rPr>
        <w:t>
      3) социальные навыки – способы и приемы социального взаимодействия, которыми ребенок овладевает в дошкольном возрасте;</w:t>
      </w:r>
    </w:p>
    <w:bookmarkEnd w:id="33"/>
    <w:bookmarkStart w:name="z41" w:id="34"/>
    <w:p>
      <w:pPr>
        <w:spacing w:after="0"/>
        <w:ind w:left="0"/>
        <w:jc w:val="both"/>
      </w:pPr>
      <w:r>
        <w:rPr>
          <w:rFonts w:ascii="Times New Roman"/>
          <w:b w:val="false"/>
          <w:i w:val="false"/>
          <w:color w:val="000000"/>
          <w:sz w:val="28"/>
        </w:rPr>
        <w:t>
      4) интеграция – процесс установления связи между структурными компонентами содержания;</w:t>
      </w:r>
    </w:p>
    <w:bookmarkEnd w:id="34"/>
    <w:bookmarkStart w:name="z42" w:id="35"/>
    <w:p>
      <w:pPr>
        <w:spacing w:after="0"/>
        <w:ind w:left="0"/>
        <w:jc w:val="both"/>
      </w:pPr>
      <w:r>
        <w:rPr>
          <w:rFonts w:ascii="Times New Roman"/>
          <w:b w:val="false"/>
          <w:i w:val="false"/>
          <w:color w:val="000000"/>
          <w:sz w:val="28"/>
        </w:rPr>
        <w:t>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bookmarkEnd w:id="35"/>
    <w:bookmarkStart w:name="z43" w:id="36"/>
    <w:p>
      <w:pPr>
        <w:spacing w:after="0"/>
        <w:ind w:left="0"/>
        <w:jc w:val="both"/>
      </w:pPr>
      <w:r>
        <w:rPr>
          <w:rFonts w:ascii="Times New Roman"/>
          <w:b w:val="false"/>
          <w:i w:val="false"/>
          <w:color w:val="000000"/>
          <w:sz w:val="28"/>
        </w:rPr>
        <w:t>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bookmarkEnd w:id="36"/>
    <w:bookmarkStart w:name="z44" w:id="37"/>
    <w:p>
      <w:pPr>
        <w:spacing w:after="0"/>
        <w:ind w:left="0"/>
        <w:jc w:val="both"/>
      </w:pPr>
      <w:r>
        <w:rPr>
          <w:rFonts w:ascii="Times New Roman"/>
          <w:b w:val="false"/>
          <w:i w:val="false"/>
          <w:color w:val="000000"/>
          <w:sz w:val="28"/>
        </w:rPr>
        <w:t>
      7)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bookmarkEnd w:id="37"/>
    <w:bookmarkStart w:name="z45" w:id="38"/>
    <w:p>
      <w:pPr>
        <w:spacing w:after="0"/>
        <w:ind w:left="0"/>
        <w:jc w:val="both"/>
      </w:pPr>
      <w:r>
        <w:rPr>
          <w:rFonts w:ascii="Times New Roman"/>
          <w:b w:val="false"/>
          <w:i w:val="false"/>
          <w:color w:val="000000"/>
          <w:sz w:val="28"/>
        </w:rPr>
        <w:t>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bookmarkEnd w:id="38"/>
    <w:bookmarkStart w:name="z46" w:id="39"/>
    <w:p>
      <w:pPr>
        <w:spacing w:after="0"/>
        <w:ind w:left="0"/>
        <w:jc w:val="both"/>
      </w:pPr>
      <w:r>
        <w:rPr>
          <w:rFonts w:ascii="Times New Roman"/>
          <w:b w:val="false"/>
          <w:i w:val="false"/>
          <w:color w:val="000000"/>
          <w:sz w:val="28"/>
        </w:rPr>
        <w:t>
      9) уход – организация присмотра, питания, санитарно-гигиенических, оздоровительных процедур для детей раннего возраста;</w:t>
      </w:r>
    </w:p>
    <w:bookmarkEnd w:id="39"/>
    <w:bookmarkStart w:name="z47" w:id="40"/>
    <w:p>
      <w:pPr>
        <w:spacing w:after="0"/>
        <w:ind w:left="0"/>
        <w:jc w:val="both"/>
      </w:pPr>
      <w:r>
        <w:rPr>
          <w:rFonts w:ascii="Times New Roman"/>
          <w:b w:val="false"/>
          <w:i w:val="false"/>
          <w:color w:val="000000"/>
          <w:sz w:val="28"/>
        </w:rPr>
        <w:t>
      10) результат обучения – показатель уровня развития ребенка;</w:t>
      </w:r>
    </w:p>
    <w:bookmarkEnd w:id="40"/>
    <w:bookmarkStart w:name="z48" w:id="41"/>
    <w:p>
      <w:pPr>
        <w:spacing w:after="0"/>
        <w:ind w:left="0"/>
        <w:jc w:val="both"/>
      </w:pPr>
      <w:r>
        <w:rPr>
          <w:rFonts w:ascii="Times New Roman"/>
          <w:b w:val="false"/>
          <w:i w:val="false"/>
          <w:color w:val="000000"/>
          <w:sz w:val="28"/>
        </w:rPr>
        <w:t>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bookmarkEnd w:id="41"/>
    <w:bookmarkStart w:name="z49" w:id="42"/>
    <w:p>
      <w:pPr>
        <w:spacing w:after="0"/>
        <w:ind w:left="0"/>
        <w:jc w:val="both"/>
      </w:pPr>
      <w:r>
        <w:rPr>
          <w:rFonts w:ascii="Times New Roman"/>
          <w:b w:val="false"/>
          <w:i w:val="false"/>
          <w:color w:val="000000"/>
          <w:sz w:val="28"/>
        </w:rPr>
        <w:t>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bookmarkEnd w:id="42"/>
    <w:bookmarkStart w:name="z50" w:id="43"/>
    <w:p>
      <w:pPr>
        <w:spacing w:after="0"/>
        <w:ind w:left="0"/>
        <w:jc w:val="both"/>
      </w:pPr>
      <w:r>
        <w:rPr>
          <w:rFonts w:ascii="Times New Roman"/>
          <w:b w:val="false"/>
          <w:i w:val="false"/>
          <w:color w:val="000000"/>
          <w:sz w:val="28"/>
        </w:rPr>
        <w:t>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bookmarkEnd w:id="43"/>
    <w:bookmarkStart w:name="z51" w:id="44"/>
    <w:p>
      <w:pPr>
        <w:spacing w:after="0"/>
        <w:ind w:left="0"/>
        <w:jc w:val="both"/>
      </w:pPr>
      <w:r>
        <w:rPr>
          <w:rFonts w:ascii="Times New Roman"/>
          <w:b w:val="false"/>
          <w:i w:val="false"/>
          <w:color w:val="000000"/>
          <w:sz w:val="28"/>
        </w:rPr>
        <w:t>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bookmarkEnd w:id="44"/>
    <w:bookmarkStart w:name="z2036" w:id="45"/>
    <w:p>
      <w:pPr>
        <w:spacing w:after="0"/>
        <w:ind w:left="0"/>
        <w:jc w:val="both"/>
      </w:pPr>
      <w:r>
        <w:rPr>
          <w:rFonts w:ascii="Times New Roman"/>
          <w:b w:val="false"/>
          <w:i w:val="false"/>
          <w:color w:val="000000"/>
          <w:sz w:val="28"/>
        </w:rPr>
        <w:t>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bookmarkEnd w:id="45"/>
    <w:bookmarkStart w:name="z2037" w:id="46"/>
    <w:p>
      <w:pPr>
        <w:spacing w:after="0"/>
        <w:ind w:left="0"/>
        <w:jc w:val="both"/>
      </w:pPr>
      <w:r>
        <w:rPr>
          <w:rFonts w:ascii="Times New Roman"/>
          <w:b w:val="false"/>
          <w:i w:val="false"/>
          <w:color w:val="000000"/>
          <w:sz w:val="28"/>
        </w:rPr>
        <w:t>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bookmarkEnd w:id="46"/>
    <w:bookmarkStart w:name="z2038" w:id="47"/>
    <w:p>
      <w:pPr>
        <w:spacing w:after="0"/>
        <w:ind w:left="0"/>
        <w:jc w:val="both"/>
      </w:pPr>
      <w:r>
        <w:rPr>
          <w:rFonts w:ascii="Times New Roman"/>
          <w:b w:val="false"/>
          <w:i w:val="false"/>
          <w:color w:val="000000"/>
          <w:sz w:val="28"/>
        </w:rPr>
        <w:t>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9"/>
    <w:p>
      <w:pPr>
        <w:spacing w:after="0"/>
        <w:ind w:left="0"/>
        <w:jc w:val="left"/>
      </w:pPr>
      <w:r>
        <w:rPr>
          <w:rFonts w:ascii="Times New Roman"/>
          <w:b/>
          <w:i w:val="false"/>
          <w:color w:val="000000"/>
        </w:rPr>
        <w:t xml:space="preserve"> Глава 2. Требования к содержанию дошкольного воспитания и обучения с ориентиром на результаты обучения</w:t>
      </w:r>
    </w:p>
    <w:bookmarkEnd w:id="49"/>
    <w:bookmarkStart w:name="z54" w:id="50"/>
    <w:p>
      <w:pPr>
        <w:spacing w:after="0"/>
        <w:ind w:left="0"/>
        <w:jc w:val="both"/>
      </w:pPr>
      <w:r>
        <w:rPr>
          <w:rFonts w:ascii="Times New Roman"/>
          <w:b w:val="false"/>
          <w:i w:val="false"/>
          <w:color w:val="000000"/>
          <w:sz w:val="28"/>
        </w:rPr>
        <w:t>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bookmarkEnd w:id="50"/>
    <w:bookmarkStart w:name="z55"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bookmarkEnd w:id="51"/>
    <w:bookmarkStart w:name="z56"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типовой учебной программой</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bookmarkEnd w:id="52"/>
    <w:bookmarkStart w:name="z57" w:id="53"/>
    <w:p>
      <w:pPr>
        <w:spacing w:after="0"/>
        <w:ind w:left="0"/>
        <w:jc w:val="both"/>
      </w:pPr>
      <w:r>
        <w:rPr>
          <w:rFonts w:ascii="Times New Roman"/>
          <w:b w:val="false"/>
          <w:i w:val="false"/>
          <w:color w:val="000000"/>
          <w:sz w:val="28"/>
        </w:rPr>
        <w:t>
      5. Содержание типовой учебной программы направлено на:</w:t>
      </w:r>
    </w:p>
    <w:bookmarkEnd w:id="53"/>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p>
      <w:pPr>
        <w:spacing w:after="0"/>
        <w:ind w:left="0"/>
        <w:jc w:val="both"/>
      </w:pPr>
      <w:r>
        <w:rPr>
          <w:rFonts w:ascii="Times New Roman"/>
          <w:b w:val="false"/>
          <w:i w:val="false"/>
          <w:color w:val="000000"/>
          <w:sz w:val="28"/>
        </w:rPr>
        <w:t>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pPr>
        <w:spacing w:after="0"/>
        <w:ind w:left="0"/>
        <w:jc w:val="both"/>
      </w:pPr>
      <w:r>
        <w:rPr>
          <w:rFonts w:ascii="Times New Roman"/>
          <w:b w:val="false"/>
          <w:i w:val="false"/>
          <w:color w:val="000000"/>
          <w:sz w:val="28"/>
        </w:rPr>
        <w:t>
      3) создание психолого-педагогических условий воспитания и обучения;</w:t>
      </w:r>
    </w:p>
    <w:p>
      <w:pPr>
        <w:spacing w:after="0"/>
        <w:ind w:left="0"/>
        <w:jc w:val="both"/>
      </w:pPr>
      <w:r>
        <w:rPr>
          <w:rFonts w:ascii="Times New Roman"/>
          <w:b w:val="false"/>
          <w:i w:val="false"/>
          <w:color w:val="000000"/>
          <w:sz w:val="28"/>
        </w:rPr>
        <w:t>
      4) создание равных стартовых возможностей для обучения воспитанников дошкольного возраста в организациях начального образования;</w:t>
      </w:r>
    </w:p>
    <w:p>
      <w:pPr>
        <w:spacing w:after="0"/>
        <w:ind w:left="0"/>
        <w:jc w:val="both"/>
      </w:pPr>
      <w:r>
        <w:rPr>
          <w:rFonts w:ascii="Times New Roman"/>
          <w:b w:val="false"/>
          <w:i w:val="false"/>
          <w:color w:val="000000"/>
          <w:sz w:val="28"/>
        </w:rPr>
        <w:t>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p>
      <w:pPr>
        <w:spacing w:after="0"/>
        <w:ind w:left="0"/>
        <w:jc w:val="both"/>
      </w:pPr>
      <w:r>
        <w:rPr>
          <w:rFonts w:ascii="Times New Roman"/>
          <w:b w:val="false"/>
          <w:i w:val="false"/>
          <w:color w:val="000000"/>
          <w:sz w:val="28"/>
        </w:rPr>
        <w:t>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pPr>
        <w:spacing w:after="0"/>
        <w:ind w:left="0"/>
        <w:jc w:val="both"/>
      </w:pPr>
      <w:r>
        <w:rPr>
          <w:rFonts w:ascii="Times New Roman"/>
          <w:b w:val="false"/>
          <w:i w:val="false"/>
          <w:color w:val="000000"/>
          <w:sz w:val="28"/>
        </w:rPr>
        <w:t>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bookmarkEnd w:id="54"/>
    <w:bookmarkStart w:name="z66" w:id="55"/>
    <w:p>
      <w:pPr>
        <w:spacing w:after="0"/>
        <w:ind w:left="0"/>
        <w:jc w:val="both"/>
      </w:pPr>
      <w:r>
        <w:rPr>
          <w:rFonts w:ascii="Times New Roman"/>
          <w:b w:val="false"/>
          <w:i w:val="false"/>
          <w:color w:val="000000"/>
          <w:sz w:val="28"/>
        </w:rPr>
        <w:t>
      7. Результаты обучения, как показатели, обеспечивают мониторинг развития ребенка и являются основой планирования его индивидуального развития.</w:t>
      </w:r>
    </w:p>
    <w:bookmarkEnd w:id="55"/>
    <w:bookmarkStart w:name="z67" w:id="56"/>
    <w:p>
      <w:pPr>
        <w:spacing w:after="0"/>
        <w:ind w:left="0"/>
        <w:jc w:val="both"/>
      </w:pPr>
      <w:r>
        <w:rPr>
          <w:rFonts w:ascii="Times New Roman"/>
          <w:b w:val="false"/>
          <w:i w:val="false"/>
          <w:color w:val="000000"/>
          <w:sz w:val="28"/>
        </w:rPr>
        <w:t>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bookmarkEnd w:id="56"/>
    <w:bookmarkStart w:name="z68" w:id="57"/>
    <w:p>
      <w:pPr>
        <w:spacing w:after="0"/>
        <w:ind w:left="0"/>
        <w:jc w:val="both"/>
      </w:pPr>
      <w:r>
        <w:rPr>
          <w:rFonts w:ascii="Times New Roman"/>
          <w:b w:val="false"/>
          <w:i w:val="false"/>
          <w:color w:val="000000"/>
          <w:sz w:val="28"/>
        </w:rPr>
        <w:t>
      9. Образовательная область "Здоровье".</w:t>
      </w:r>
    </w:p>
    <w:bookmarkEnd w:id="57"/>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p>
      <w:pPr>
        <w:spacing w:after="0"/>
        <w:ind w:left="0"/>
        <w:jc w:val="both"/>
      </w:pPr>
      <w:r>
        <w:rPr>
          <w:rFonts w:ascii="Times New Roman"/>
          <w:b w:val="false"/>
          <w:i w:val="false"/>
          <w:color w:val="000000"/>
          <w:sz w:val="28"/>
        </w:rPr>
        <w:t>
      2) основы безопасного поведения.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8"/>
    <w:p>
      <w:pPr>
        <w:spacing w:after="0"/>
        <w:ind w:left="0"/>
        <w:jc w:val="both"/>
      </w:pPr>
      <w:r>
        <w:rPr>
          <w:rFonts w:ascii="Times New Roman"/>
          <w:b w:val="false"/>
          <w:i w:val="false"/>
          <w:color w:val="000000"/>
          <w:sz w:val="28"/>
        </w:rPr>
        <w:t>
      10. Образовательная область "Коммуникация".</w:t>
      </w:r>
    </w:p>
    <w:bookmarkEnd w:id="58"/>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p>
      <w:pPr>
        <w:spacing w:after="0"/>
        <w:ind w:left="0"/>
        <w:jc w:val="both"/>
      </w:pPr>
      <w:r>
        <w:rPr>
          <w:rFonts w:ascii="Times New Roman"/>
          <w:b w:val="false"/>
          <w:i w:val="false"/>
          <w:color w:val="000000"/>
          <w:sz w:val="28"/>
        </w:rPr>
        <w:t>
      1) развитие речи;</w:t>
      </w:r>
    </w:p>
    <w:p>
      <w:pPr>
        <w:spacing w:after="0"/>
        <w:ind w:left="0"/>
        <w:jc w:val="both"/>
      </w:pPr>
      <w:r>
        <w:rPr>
          <w:rFonts w:ascii="Times New Roman"/>
          <w:b w:val="false"/>
          <w:i w:val="false"/>
          <w:color w:val="000000"/>
          <w:sz w:val="28"/>
        </w:rPr>
        <w:t>
      2) художественную литературу;</w:t>
      </w:r>
    </w:p>
    <w:p>
      <w:pPr>
        <w:spacing w:after="0"/>
        <w:ind w:left="0"/>
        <w:jc w:val="both"/>
      </w:pPr>
      <w:r>
        <w:rPr>
          <w:rFonts w:ascii="Times New Roman"/>
          <w:b w:val="false"/>
          <w:i w:val="false"/>
          <w:color w:val="000000"/>
          <w:sz w:val="28"/>
        </w:rPr>
        <w:t>
      3) основы грамоты;</w:t>
      </w:r>
    </w:p>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9"/>
    <w:p>
      <w:pPr>
        <w:spacing w:after="0"/>
        <w:ind w:left="0"/>
        <w:jc w:val="both"/>
      </w:pPr>
      <w:r>
        <w:rPr>
          <w:rFonts w:ascii="Times New Roman"/>
          <w:b w:val="false"/>
          <w:i w:val="false"/>
          <w:color w:val="000000"/>
          <w:sz w:val="28"/>
        </w:rPr>
        <w:t>
      11. Образовательная область "Познание".</w:t>
      </w:r>
    </w:p>
    <w:bookmarkEnd w:id="59"/>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p>
      <w:pPr>
        <w:spacing w:after="0"/>
        <w:ind w:left="0"/>
        <w:jc w:val="both"/>
      </w:pPr>
      <w:r>
        <w:rPr>
          <w:rFonts w:ascii="Times New Roman"/>
          <w:b w:val="false"/>
          <w:i w:val="false"/>
          <w:color w:val="000000"/>
          <w:sz w:val="28"/>
        </w:rPr>
        <w:t>
      1) сенсорику (в группах ясельного возраста - 1-3 года), основы математики (в группах дошкольного возраста – 3-6 лет);</w:t>
      </w:r>
    </w:p>
    <w:p>
      <w:pPr>
        <w:spacing w:after="0"/>
        <w:ind w:left="0"/>
        <w:jc w:val="both"/>
      </w:pPr>
      <w:r>
        <w:rPr>
          <w:rFonts w:ascii="Times New Roman"/>
          <w:b w:val="false"/>
          <w:i w:val="false"/>
          <w:color w:val="000000"/>
          <w:sz w:val="28"/>
        </w:rPr>
        <w:t xml:space="preserve">
      2) конструирование; </w:t>
      </w:r>
    </w:p>
    <w:p>
      <w:pPr>
        <w:spacing w:after="0"/>
        <w:ind w:left="0"/>
        <w:jc w:val="both"/>
      </w:pPr>
      <w:r>
        <w:rPr>
          <w:rFonts w:ascii="Times New Roman"/>
          <w:b w:val="false"/>
          <w:i w:val="false"/>
          <w:color w:val="000000"/>
          <w:sz w:val="28"/>
        </w:rPr>
        <w:t>
      3) естествознание.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0"/>
    <w:p>
      <w:pPr>
        <w:spacing w:after="0"/>
        <w:ind w:left="0"/>
        <w:jc w:val="both"/>
      </w:pPr>
      <w:r>
        <w:rPr>
          <w:rFonts w:ascii="Times New Roman"/>
          <w:b w:val="false"/>
          <w:i w:val="false"/>
          <w:color w:val="000000"/>
          <w:sz w:val="28"/>
        </w:rPr>
        <w:t>
      12. Образовательная область "Творчество".</w:t>
      </w:r>
    </w:p>
    <w:bookmarkEnd w:id="60"/>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pPr>
        <w:spacing w:after="0"/>
        <w:ind w:left="0"/>
        <w:jc w:val="both"/>
      </w:pPr>
      <w:r>
        <w:rPr>
          <w:rFonts w:ascii="Times New Roman"/>
          <w:b w:val="false"/>
          <w:i w:val="false"/>
          <w:color w:val="000000"/>
          <w:sz w:val="28"/>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p>
      <w:pPr>
        <w:spacing w:after="0"/>
        <w:ind w:left="0"/>
        <w:jc w:val="both"/>
      </w:pPr>
      <w:r>
        <w:rPr>
          <w:rFonts w:ascii="Times New Roman"/>
          <w:b w:val="false"/>
          <w:i w:val="false"/>
          <w:color w:val="000000"/>
          <w:sz w:val="28"/>
        </w:rPr>
        <w:t>
      1) рисование;</w:t>
      </w:r>
    </w:p>
    <w:p>
      <w:pPr>
        <w:spacing w:after="0"/>
        <w:ind w:left="0"/>
        <w:jc w:val="both"/>
      </w:pPr>
      <w:r>
        <w:rPr>
          <w:rFonts w:ascii="Times New Roman"/>
          <w:b w:val="false"/>
          <w:i w:val="false"/>
          <w:color w:val="000000"/>
          <w:sz w:val="28"/>
        </w:rPr>
        <w:t>
      2) лепку;</w:t>
      </w:r>
    </w:p>
    <w:p>
      <w:pPr>
        <w:spacing w:after="0"/>
        <w:ind w:left="0"/>
        <w:jc w:val="both"/>
      </w:pPr>
      <w:r>
        <w:rPr>
          <w:rFonts w:ascii="Times New Roman"/>
          <w:b w:val="false"/>
          <w:i w:val="false"/>
          <w:color w:val="000000"/>
          <w:sz w:val="28"/>
        </w:rPr>
        <w:t>
      3) аппликацию;</w:t>
      </w:r>
    </w:p>
    <w:p>
      <w:pPr>
        <w:spacing w:after="0"/>
        <w:ind w:left="0"/>
        <w:jc w:val="both"/>
      </w:pPr>
      <w:r>
        <w:rPr>
          <w:rFonts w:ascii="Times New Roman"/>
          <w:b w:val="false"/>
          <w:i w:val="false"/>
          <w:color w:val="000000"/>
          <w:sz w:val="28"/>
        </w:rPr>
        <w:t>
      4) музыку.".</w:t>
      </w:r>
    </w:p>
    <w:p>
      <w:pPr>
        <w:spacing w:after="0"/>
        <w:ind w:left="0"/>
        <w:jc w:val="both"/>
      </w:pPr>
      <w:r>
        <w:rPr>
          <w:rFonts w:ascii="Times New Roman"/>
          <w:b w:val="false"/>
          <w:i w:val="false"/>
          <w:color w:val="000000"/>
          <w:sz w:val="28"/>
        </w:rPr>
        <w:t>
      13. Образовательная область "Социум".</w:t>
      </w:r>
    </w:p>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p>
      <w:pPr>
        <w:spacing w:after="0"/>
        <w:ind w:left="0"/>
        <w:jc w:val="both"/>
      </w:pPr>
      <w:r>
        <w:rPr>
          <w:rFonts w:ascii="Times New Roman"/>
          <w:b w:val="false"/>
          <w:i w:val="false"/>
          <w:color w:val="000000"/>
          <w:sz w:val="28"/>
        </w:rPr>
        <w:t>
      1) самопознание;</w:t>
      </w:r>
    </w:p>
    <w:p>
      <w:pPr>
        <w:spacing w:after="0"/>
        <w:ind w:left="0"/>
        <w:jc w:val="both"/>
      </w:pPr>
      <w:r>
        <w:rPr>
          <w:rFonts w:ascii="Times New Roman"/>
          <w:b w:val="false"/>
          <w:i w:val="false"/>
          <w:color w:val="000000"/>
          <w:sz w:val="28"/>
        </w:rPr>
        <w:t>
      2) ознакомление с окружающим миром.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61"/>
    <w:p>
      <w:pPr>
        <w:spacing w:after="0"/>
        <w:ind w:left="0"/>
        <w:jc w:val="both"/>
      </w:pPr>
      <w:r>
        <w:rPr>
          <w:rFonts w:ascii="Times New Roman"/>
          <w:b w:val="false"/>
          <w:i w:val="false"/>
          <w:color w:val="000000"/>
          <w:sz w:val="28"/>
        </w:rPr>
        <w:t>
      13. Образовательная область "Социум".</w:t>
      </w:r>
    </w:p>
    <w:bookmarkEnd w:id="61"/>
    <w:bookmarkStart w:name="z102" w:id="62"/>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bookmarkEnd w:id="62"/>
    <w:bookmarkStart w:name="z103" w:id="63"/>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63"/>
    <w:bookmarkStart w:name="z104" w:id="64"/>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bookmarkEnd w:id="64"/>
    <w:bookmarkStart w:name="z105" w:id="65"/>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65"/>
    <w:bookmarkStart w:name="z106" w:id="66"/>
    <w:p>
      <w:pPr>
        <w:spacing w:after="0"/>
        <w:ind w:left="0"/>
        <w:jc w:val="both"/>
      </w:pPr>
      <w:r>
        <w:rPr>
          <w:rFonts w:ascii="Times New Roman"/>
          <w:b w:val="false"/>
          <w:i w:val="false"/>
          <w:color w:val="000000"/>
          <w:sz w:val="28"/>
        </w:rPr>
        <w:t>
      1) самопознание;</w:t>
      </w:r>
    </w:p>
    <w:bookmarkEnd w:id="66"/>
    <w:bookmarkStart w:name="z107" w:id="67"/>
    <w:p>
      <w:pPr>
        <w:spacing w:after="0"/>
        <w:ind w:left="0"/>
        <w:jc w:val="both"/>
      </w:pPr>
      <w:r>
        <w:rPr>
          <w:rFonts w:ascii="Times New Roman"/>
          <w:b w:val="false"/>
          <w:i w:val="false"/>
          <w:color w:val="000000"/>
          <w:sz w:val="28"/>
        </w:rPr>
        <w:t xml:space="preserve">
      2) ознакомление с окружающим миром;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8"/>
    <w:p>
      <w:pPr>
        <w:spacing w:after="0"/>
        <w:ind w:left="0"/>
        <w:jc w:val="left"/>
      </w:pPr>
      <w:r>
        <w:rPr>
          <w:rFonts w:ascii="Times New Roman"/>
          <w:b/>
          <w:i w:val="false"/>
          <w:color w:val="000000"/>
        </w:rPr>
        <w:t xml:space="preserve"> Глава 3. Требования к максимальному объему учебной нагрузки воспитанников</w:t>
      </w:r>
    </w:p>
    <w:bookmarkEnd w:id="68"/>
    <w:bookmarkStart w:name="z110" w:id="69"/>
    <w:p>
      <w:pPr>
        <w:spacing w:after="0"/>
        <w:ind w:left="0"/>
        <w:jc w:val="both"/>
      </w:pPr>
      <w:r>
        <w:rPr>
          <w:rFonts w:ascii="Times New Roman"/>
          <w:b w:val="false"/>
          <w:i w:val="false"/>
          <w:color w:val="000000"/>
          <w:sz w:val="28"/>
        </w:rPr>
        <w:t>
      14. Максимальный объем учебной нагрузки воспитанников устанавливается в типовых учебных планах.</w:t>
      </w:r>
    </w:p>
    <w:bookmarkEnd w:id="69"/>
    <w:bookmarkStart w:name="z111" w:id="70"/>
    <w:p>
      <w:pPr>
        <w:spacing w:after="0"/>
        <w:ind w:left="0"/>
        <w:jc w:val="both"/>
      </w:pPr>
      <w:r>
        <w:rPr>
          <w:rFonts w:ascii="Times New Roman"/>
          <w:b w:val="false"/>
          <w:i w:val="false"/>
          <w:color w:val="000000"/>
          <w:sz w:val="28"/>
        </w:rPr>
        <w:t xml:space="preserve">
      15. Объем учебной недельной нагрузки для детей с казахским языком обучения следующий: </w:t>
      </w:r>
    </w:p>
    <w:bookmarkEnd w:id="70"/>
    <w:bookmarkStart w:name="z2039" w:id="71"/>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1"/>
    <w:bookmarkStart w:name="z2040" w:id="72"/>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2"/>
    <w:bookmarkStart w:name="z2041" w:id="73"/>
    <w:p>
      <w:pPr>
        <w:spacing w:after="0"/>
        <w:ind w:left="0"/>
        <w:jc w:val="both"/>
      </w:pPr>
      <w:r>
        <w:rPr>
          <w:rFonts w:ascii="Times New Roman"/>
          <w:b w:val="false"/>
          <w:i w:val="false"/>
          <w:color w:val="000000"/>
          <w:sz w:val="28"/>
        </w:rPr>
        <w:t>
      3) средняя группа (от 3-х лет) - 11 часов с продолжительностью 15-20 минут;</w:t>
      </w:r>
    </w:p>
    <w:bookmarkEnd w:id="73"/>
    <w:bookmarkStart w:name="z2042" w:id="74"/>
    <w:p>
      <w:pPr>
        <w:spacing w:after="0"/>
        <w:ind w:left="0"/>
        <w:jc w:val="both"/>
      </w:pPr>
      <w:r>
        <w:rPr>
          <w:rFonts w:ascii="Times New Roman"/>
          <w:b w:val="false"/>
          <w:i w:val="false"/>
          <w:color w:val="000000"/>
          <w:sz w:val="28"/>
        </w:rPr>
        <w:t>
      4) старшая группа (от 4-х лет) – 12 часов с продолжительностью 20-25 минут;</w:t>
      </w:r>
    </w:p>
    <w:bookmarkEnd w:id="74"/>
    <w:bookmarkStart w:name="z2043" w:id="75"/>
    <w:p>
      <w:pPr>
        <w:spacing w:after="0"/>
        <w:ind w:left="0"/>
        <w:jc w:val="both"/>
      </w:pPr>
      <w:r>
        <w:rPr>
          <w:rFonts w:ascii="Times New Roman"/>
          <w:b w:val="false"/>
          <w:i w:val="false"/>
          <w:color w:val="000000"/>
          <w:sz w:val="28"/>
        </w:rPr>
        <w:t>
      5) предшкольная группа, предшкольный класс (от 5-ти лет) – 17 часов с продолжительностью 25-30 минут.";</w:t>
      </w:r>
    </w:p>
    <w:bookmarkEnd w:id="75"/>
    <w:bookmarkStart w:name="z2044" w:id="76"/>
    <w:p>
      <w:pPr>
        <w:spacing w:after="0"/>
        <w:ind w:left="0"/>
        <w:jc w:val="both"/>
      </w:pPr>
      <w:r>
        <w:rPr>
          <w:rFonts w:ascii="Times New Roman"/>
          <w:b w:val="false"/>
          <w:i w:val="false"/>
          <w:color w:val="000000"/>
          <w:sz w:val="28"/>
        </w:rPr>
        <w:t xml:space="preserve">
      Объем учебной недельной нагрузки для детей с русским языком обучения следующий: </w:t>
      </w:r>
    </w:p>
    <w:bookmarkEnd w:id="76"/>
    <w:bookmarkStart w:name="z2045" w:id="77"/>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7"/>
    <w:bookmarkStart w:name="z2046" w:id="78"/>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8"/>
    <w:bookmarkStart w:name="z2047" w:id="79"/>
    <w:p>
      <w:pPr>
        <w:spacing w:after="0"/>
        <w:ind w:left="0"/>
        <w:jc w:val="both"/>
      </w:pPr>
      <w:r>
        <w:rPr>
          <w:rFonts w:ascii="Times New Roman"/>
          <w:b w:val="false"/>
          <w:i w:val="false"/>
          <w:color w:val="000000"/>
          <w:sz w:val="28"/>
        </w:rPr>
        <w:t>
      3) средняя группа (от 3-х лет) - 11,5 часов с продолжительностью 15-20 минут;</w:t>
      </w:r>
    </w:p>
    <w:bookmarkEnd w:id="79"/>
    <w:bookmarkStart w:name="z2048" w:id="80"/>
    <w:p>
      <w:pPr>
        <w:spacing w:after="0"/>
        <w:ind w:left="0"/>
        <w:jc w:val="both"/>
      </w:pPr>
      <w:r>
        <w:rPr>
          <w:rFonts w:ascii="Times New Roman"/>
          <w:b w:val="false"/>
          <w:i w:val="false"/>
          <w:color w:val="000000"/>
          <w:sz w:val="28"/>
        </w:rPr>
        <w:t xml:space="preserve">
      4) старшая группа (от 4-х лет) - 12,5 часов с продолжительностью </w:t>
      </w:r>
    </w:p>
    <w:bookmarkEnd w:id="80"/>
    <w:bookmarkStart w:name="z2049" w:id="81"/>
    <w:p>
      <w:pPr>
        <w:spacing w:after="0"/>
        <w:ind w:left="0"/>
        <w:jc w:val="both"/>
      </w:pPr>
      <w:r>
        <w:rPr>
          <w:rFonts w:ascii="Times New Roman"/>
          <w:b w:val="false"/>
          <w:i w:val="false"/>
          <w:color w:val="000000"/>
          <w:sz w:val="28"/>
        </w:rPr>
        <w:t>
      20-25 минут;</w:t>
      </w:r>
    </w:p>
    <w:bookmarkEnd w:id="81"/>
    <w:bookmarkStart w:name="z2050" w:id="82"/>
    <w:p>
      <w:pPr>
        <w:spacing w:after="0"/>
        <w:ind w:left="0"/>
        <w:jc w:val="both"/>
      </w:pPr>
      <w:r>
        <w:rPr>
          <w:rFonts w:ascii="Times New Roman"/>
          <w:b w:val="false"/>
          <w:i w:val="false"/>
          <w:color w:val="000000"/>
          <w:sz w:val="28"/>
        </w:rPr>
        <w:t>
      5) предшкольная группа, предшкольный класс (дети от 5-ти лет) – 18 часов с продолжительностью 25-30 минут.</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3"/>
    <w:p>
      <w:pPr>
        <w:spacing w:after="0"/>
        <w:ind w:left="0"/>
        <w:jc w:val="left"/>
      </w:pPr>
      <w:r>
        <w:rPr>
          <w:rFonts w:ascii="Times New Roman"/>
          <w:b/>
          <w:i w:val="false"/>
          <w:color w:val="000000"/>
        </w:rPr>
        <w:t xml:space="preserve"> Глава 4. Требования к уровню подготовки воспитанников</w:t>
      </w:r>
    </w:p>
    <w:bookmarkEnd w:id="83"/>
    <w:bookmarkStart w:name="z119" w:id="84"/>
    <w:p>
      <w:pPr>
        <w:spacing w:after="0"/>
        <w:ind w:left="0"/>
        <w:jc w:val="both"/>
      </w:pPr>
      <w:r>
        <w:rPr>
          <w:rFonts w:ascii="Times New Roman"/>
          <w:b w:val="false"/>
          <w:i w:val="false"/>
          <w:color w:val="000000"/>
          <w:sz w:val="28"/>
        </w:rPr>
        <w:t>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bookmarkEnd w:id="84"/>
    <w:bookmarkStart w:name="z120" w:id="85"/>
    <w:p>
      <w:pPr>
        <w:spacing w:after="0"/>
        <w:ind w:left="0"/>
        <w:jc w:val="both"/>
      </w:pPr>
      <w:r>
        <w:rPr>
          <w:rFonts w:ascii="Times New Roman"/>
          <w:b w:val="false"/>
          <w:i w:val="false"/>
          <w:color w:val="000000"/>
          <w:sz w:val="28"/>
        </w:rPr>
        <w:t>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bookmarkEnd w:id="85"/>
    <w:bookmarkStart w:name="z121" w:id="86"/>
    <w:p>
      <w:pPr>
        <w:spacing w:after="0"/>
        <w:ind w:left="0"/>
        <w:jc w:val="both"/>
      </w:pPr>
      <w:r>
        <w:rPr>
          <w:rFonts w:ascii="Times New Roman"/>
          <w:b w:val="false"/>
          <w:i w:val="false"/>
          <w:color w:val="000000"/>
          <w:sz w:val="28"/>
        </w:rPr>
        <w:t xml:space="preserve">
      1) первый уровень – ребенок воспроизводит те или иные действие и знания; </w:t>
      </w:r>
    </w:p>
    <w:bookmarkEnd w:id="86"/>
    <w:bookmarkStart w:name="z122" w:id="87"/>
    <w:p>
      <w:pPr>
        <w:spacing w:after="0"/>
        <w:ind w:left="0"/>
        <w:jc w:val="both"/>
      </w:pPr>
      <w:r>
        <w:rPr>
          <w:rFonts w:ascii="Times New Roman"/>
          <w:b w:val="false"/>
          <w:i w:val="false"/>
          <w:color w:val="000000"/>
          <w:sz w:val="28"/>
        </w:rPr>
        <w:t xml:space="preserve">
      2) второй уровень – ребенок осознает свои действия и владеет определенным запасом знаний; </w:t>
      </w:r>
    </w:p>
    <w:bookmarkEnd w:id="87"/>
    <w:bookmarkStart w:name="z123" w:id="88"/>
    <w:p>
      <w:pPr>
        <w:spacing w:after="0"/>
        <w:ind w:left="0"/>
        <w:jc w:val="both"/>
      </w:pPr>
      <w:r>
        <w:rPr>
          <w:rFonts w:ascii="Times New Roman"/>
          <w:b w:val="false"/>
          <w:i w:val="false"/>
          <w:color w:val="000000"/>
          <w:sz w:val="28"/>
        </w:rPr>
        <w:t>
      3) третий уровень – ребенок применяет то, что он знает и умеет, самостоятельно и творчески использует знания, умения и навыки.</w:t>
      </w:r>
    </w:p>
    <w:bookmarkEnd w:id="88"/>
    <w:bookmarkStart w:name="z124" w:id="89"/>
    <w:p>
      <w:pPr>
        <w:spacing w:after="0"/>
        <w:ind w:left="0"/>
        <w:jc w:val="both"/>
      </w:pPr>
      <w:r>
        <w:rPr>
          <w:rFonts w:ascii="Times New Roman"/>
          <w:b w:val="false"/>
          <w:i w:val="false"/>
          <w:color w:val="000000"/>
          <w:sz w:val="28"/>
        </w:rPr>
        <w:t>
      18. Выпускник дошкольной организации и предшкольного класса организации среднего образования должен обладать следующими качествами:</w:t>
      </w:r>
    </w:p>
    <w:bookmarkEnd w:id="89"/>
    <w:bookmarkStart w:name="z125" w:id="90"/>
    <w:p>
      <w:pPr>
        <w:spacing w:after="0"/>
        <w:ind w:left="0"/>
        <w:jc w:val="both"/>
      </w:pPr>
      <w:r>
        <w:rPr>
          <w:rFonts w:ascii="Times New Roman"/>
          <w:b w:val="false"/>
          <w:i w:val="false"/>
          <w:color w:val="000000"/>
          <w:sz w:val="28"/>
        </w:rPr>
        <w:t>
      1) физически развитый;</w:t>
      </w:r>
    </w:p>
    <w:bookmarkEnd w:id="90"/>
    <w:bookmarkStart w:name="z126" w:id="91"/>
    <w:p>
      <w:pPr>
        <w:spacing w:after="0"/>
        <w:ind w:left="0"/>
        <w:jc w:val="both"/>
      </w:pPr>
      <w:r>
        <w:rPr>
          <w:rFonts w:ascii="Times New Roman"/>
          <w:b w:val="false"/>
          <w:i w:val="false"/>
          <w:color w:val="000000"/>
          <w:sz w:val="28"/>
        </w:rPr>
        <w:t>
      2) любознательный;</w:t>
      </w:r>
    </w:p>
    <w:bookmarkEnd w:id="91"/>
    <w:bookmarkStart w:name="z127" w:id="92"/>
    <w:p>
      <w:pPr>
        <w:spacing w:after="0"/>
        <w:ind w:left="0"/>
        <w:jc w:val="both"/>
      </w:pPr>
      <w:r>
        <w:rPr>
          <w:rFonts w:ascii="Times New Roman"/>
          <w:b w:val="false"/>
          <w:i w:val="false"/>
          <w:color w:val="000000"/>
          <w:sz w:val="28"/>
        </w:rPr>
        <w:t>
      3) уверенный в себе и активный;</w:t>
      </w:r>
    </w:p>
    <w:bookmarkEnd w:id="92"/>
    <w:bookmarkStart w:name="z128" w:id="93"/>
    <w:p>
      <w:pPr>
        <w:spacing w:after="0"/>
        <w:ind w:left="0"/>
        <w:jc w:val="both"/>
      </w:pPr>
      <w:r>
        <w:rPr>
          <w:rFonts w:ascii="Times New Roman"/>
          <w:b w:val="false"/>
          <w:i w:val="false"/>
          <w:color w:val="000000"/>
          <w:sz w:val="28"/>
        </w:rPr>
        <w:t>
      4) эмоционально отзывчивый;</w:t>
      </w:r>
    </w:p>
    <w:bookmarkEnd w:id="93"/>
    <w:bookmarkStart w:name="z129" w:id="94"/>
    <w:p>
      <w:pPr>
        <w:spacing w:after="0"/>
        <w:ind w:left="0"/>
        <w:jc w:val="both"/>
      </w:pPr>
      <w:r>
        <w:rPr>
          <w:rFonts w:ascii="Times New Roman"/>
          <w:b w:val="false"/>
          <w:i w:val="false"/>
          <w:color w:val="000000"/>
          <w:sz w:val="28"/>
        </w:rPr>
        <w:t>
      5) владеюший социальными навыками и способами взаимодействия со сверстниками и взрослыми, навыками самообучения;</w:t>
      </w:r>
    </w:p>
    <w:bookmarkEnd w:id="94"/>
    <w:bookmarkStart w:name="z130" w:id="95"/>
    <w:p>
      <w:pPr>
        <w:spacing w:after="0"/>
        <w:ind w:left="0"/>
        <w:jc w:val="both"/>
      </w:pPr>
      <w:r>
        <w:rPr>
          <w:rFonts w:ascii="Times New Roman"/>
          <w:b w:val="false"/>
          <w:i w:val="false"/>
          <w:color w:val="000000"/>
          <w:sz w:val="28"/>
        </w:rPr>
        <w:t>
      6) имеющий первичные представления о себе, семье, обществе (ближайшем социуме), государстве (стране), мире и природе;</w:t>
      </w:r>
    </w:p>
    <w:bookmarkEnd w:id="95"/>
    <w:bookmarkStart w:name="z131" w:id="96"/>
    <w:p>
      <w:pPr>
        <w:spacing w:after="0"/>
        <w:ind w:left="0"/>
        <w:jc w:val="both"/>
      </w:pPr>
      <w:r>
        <w:rPr>
          <w:rFonts w:ascii="Times New Roman"/>
          <w:b w:val="false"/>
          <w:i w:val="false"/>
          <w:color w:val="000000"/>
          <w:sz w:val="28"/>
        </w:rPr>
        <w:t>
      7) владеющий необходимыми умениями и навыками для обучения в организации среднего образования.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97"/>
    <w:p>
      <w:pPr>
        <w:spacing w:after="0"/>
        <w:ind w:left="0"/>
        <w:jc w:val="both"/>
      </w:pPr>
      <w:r>
        <w:rPr>
          <w:rFonts w:ascii="Times New Roman"/>
          <w:b w:val="false"/>
          <w:i w:val="false"/>
          <w:color w:val="000000"/>
          <w:sz w:val="28"/>
        </w:rPr>
        <w:t>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8"/>
    <w:p>
      <w:pPr>
        <w:spacing w:after="0"/>
        <w:ind w:left="0"/>
        <w:jc w:val="left"/>
      </w:pPr>
      <w:r>
        <w:rPr>
          <w:rFonts w:ascii="Times New Roman"/>
          <w:b/>
          <w:i w:val="false"/>
          <w:color w:val="000000"/>
        </w:rPr>
        <w:t xml:space="preserve"> Глава 5. Требования к сроку обучения</w:t>
      </w:r>
    </w:p>
    <w:bookmarkEnd w:id="98"/>
    <w:bookmarkStart w:name="z135" w:id="99"/>
    <w:p>
      <w:pPr>
        <w:spacing w:after="0"/>
        <w:ind w:left="0"/>
        <w:jc w:val="both"/>
      </w:pPr>
      <w:r>
        <w:rPr>
          <w:rFonts w:ascii="Times New Roman"/>
          <w:b w:val="false"/>
          <w:i w:val="false"/>
          <w:color w:val="ff0000"/>
          <w:sz w:val="28"/>
        </w:rPr>
        <w:t xml:space="preserve">
      21. Исключен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9"/>
    <w:bookmarkStart w:name="z145" w:id="100"/>
    <w:p>
      <w:pPr>
        <w:spacing w:after="0"/>
        <w:ind w:left="0"/>
        <w:jc w:val="both"/>
      </w:pPr>
      <w:r>
        <w:rPr>
          <w:rFonts w:ascii="Times New Roman"/>
          <w:b w:val="false"/>
          <w:i w:val="false"/>
          <w:color w:val="000000"/>
          <w:sz w:val="28"/>
        </w:rPr>
        <w:t>
      22. Возрастная периодизация и возрастные группы (возраст детей – полных лет на начало учебного года) следующие:</w:t>
      </w:r>
    </w:p>
    <w:bookmarkEnd w:id="100"/>
    <w:p>
      <w:pPr>
        <w:spacing w:after="0"/>
        <w:ind w:left="0"/>
        <w:jc w:val="both"/>
      </w:pPr>
      <w:r>
        <w:rPr>
          <w:rFonts w:ascii="Times New Roman"/>
          <w:b w:val="false"/>
          <w:i w:val="false"/>
          <w:color w:val="000000"/>
          <w:sz w:val="28"/>
        </w:rPr>
        <w:t>
      1) ясельный возраст – 0-3 года:</w:t>
      </w:r>
    </w:p>
    <w:p>
      <w:pPr>
        <w:spacing w:after="0"/>
        <w:ind w:left="0"/>
        <w:jc w:val="both"/>
      </w:pPr>
      <w:r>
        <w:rPr>
          <w:rFonts w:ascii="Times New Roman"/>
          <w:b w:val="false"/>
          <w:i w:val="false"/>
          <w:color w:val="000000"/>
          <w:sz w:val="28"/>
        </w:rPr>
        <w:t>
      младенческий возраст – от рождения;</w:t>
      </w:r>
    </w:p>
    <w:p>
      <w:pPr>
        <w:spacing w:after="0"/>
        <w:ind w:left="0"/>
        <w:jc w:val="both"/>
      </w:pPr>
      <w:r>
        <w:rPr>
          <w:rFonts w:ascii="Times New Roman"/>
          <w:b w:val="false"/>
          <w:i w:val="false"/>
          <w:color w:val="000000"/>
          <w:sz w:val="28"/>
        </w:rPr>
        <w:t>
      ранний возраст – от 1-го года (группа раннего возраста);</w:t>
      </w:r>
    </w:p>
    <w:p>
      <w:pPr>
        <w:spacing w:after="0"/>
        <w:ind w:left="0"/>
        <w:jc w:val="both"/>
      </w:pPr>
      <w:r>
        <w:rPr>
          <w:rFonts w:ascii="Times New Roman"/>
          <w:b w:val="false"/>
          <w:i w:val="false"/>
          <w:color w:val="000000"/>
          <w:sz w:val="28"/>
        </w:rPr>
        <w:t>
      младший возраст – от 2-х лет (младшая группа);</w:t>
      </w:r>
    </w:p>
    <w:p>
      <w:pPr>
        <w:spacing w:after="0"/>
        <w:ind w:left="0"/>
        <w:jc w:val="both"/>
      </w:pPr>
      <w:r>
        <w:rPr>
          <w:rFonts w:ascii="Times New Roman"/>
          <w:b w:val="false"/>
          <w:i w:val="false"/>
          <w:color w:val="000000"/>
          <w:sz w:val="28"/>
        </w:rPr>
        <w:t>
      2) дошкольный возраст – 3-6 лет:</w:t>
      </w:r>
    </w:p>
    <w:p>
      <w:pPr>
        <w:spacing w:after="0"/>
        <w:ind w:left="0"/>
        <w:jc w:val="both"/>
      </w:pPr>
      <w:r>
        <w:rPr>
          <w:rFonts w:ascii="Times New Roman"/>
          <w:b w:val="false"/>
          <w:i w:val="false"/>
          <w:color w:val="000000"/>
          <w:sz w:val="28"/>
        </w:rPr>
        <w:t>
      средний возраст– от 3-х лет (средняя группа);</w:t>
      </w:r>
    </w:p>
    <w:p>
      <w:pPr>
        <w:spacing w:after="0"/>
        <w:ind w:left="0"/>
        <w:jc w:val="both"/>
      </w:pPr>
      <w:r>
        <w:rPr>
          <w:rFonts w:ascii="Times New Roman"/>
          <w:b w:val="false"/>
          <w:i w:val="false"/>
          <w:color w:val="000000"/>
          <w:sz w:val="28"/>
        </w:rPr>
        <w:t>
      старший возраст – от 4-х лет (старшая группа);</w:t>
      </w:r>
    </w:p>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p>
      <w:pPr>
        <w:spacing w:after="0"/>
        <w:ind w:left="0"/>
        <w:jc w:val="both"/>
      </w:pPr>
      <w:r>
        <w:rPr>
          <w:rFonts w:ascii="Times New Roman"/>
          <w:b w:val="false"/>
          <w:i w:val="false"/>
          <w:color w:val="000000"/>
          <w:sz w:val="28"/>
        </w:rPr>
        <w:t>
      Срок освоения типовой учебной программы дошкольного воспитания и обучения – 5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дошкольного</w:t>
            </w:r>
            <w:r>
              <w:br/>
            </w:r>
            <w:r>
              <w:rPr>
                <w:rFonts w:ascii="Times New Roman"/>
                <w:b w:val="false"/>
                <w:i w:val="false"/>
                <w:color w:val="000000"/>
                <w:sz w:val="20"/>
              </w:rPr>
              <w:t>воспитания и обучения</w:t>
            </w:r>
          </w:p>
        </w:tc>
      </w:tr>
    </w:tbl>
    <w:bookmarkStart w:name="z155" w:id="101"/>
    <w:p>
      <w:pPr>
        <w:spacing w:after="0"/>
        <w:ind w:left="0"/>
        <w:jc w:val="left"/>
      </w:pPr>
      <w:r>
        <w:rPr>
          <w:rFonts w:ascii="Times New Roman"/>
          <w:b/>
          <w:i w:val="false"/>
          <w:color w:val="000000"/>
        </w:rPr>
        <w:t xml:space="preserve"> Перечень умений и навыков воспитанников от 1 года до 6(7) лет</w:t>
      </w:r>
    </w:p>
    <w:bookmarkEnd w:id="101"/>
    <w:p>
      <w:pPr>
        <w:spacing w:after="0"/>
        <w:ind w:left="0"/>
        <w:jc w:val="both"/>
      </w:pPr>
      <w:r>
        <w:rPr>
          <w:rFonts w:ascii="Times New Roman"/>
          <w:b w:val="false"/>
          <w:i w:val="false"/>
          <w:color w:val="ff0000"/>
          <w:sz w:val="28"/>
        </w:rPr>
        <w:t xml:space="preserve">
      Сноска. Приложение 1 исключено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w:t>
            </w:r>
          </w:p>
        </w:tc>
      </w:tr>
    </w:tbl>
    <w:bookmarkStart w:name="z2051" w:id="102"/>
    <w:p>
      <w:pPr>
        <w:spacing w:after="0"/>
        <w:ind w:left="0"/>
        <w:jc w:val="left"/>
      </w:pPr>
      <w:r>
        <w:rPr>
          <w:rFonts w:ascii="Times New Roman"/>
          <w:b/>
          <w:i w:val="false"/>
          <w:color w:val="000000"/>
        </w:rPr>
        <w:t xml:space="preserve"> Перечень умений и навыков детей от рождения до приема в 1 класс</w:t>
      </w:r>
    </w:p>
    <w:bookmarkEnd w:id="102"/>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373"/>
        <w:gridCol w:w="1707"/>
        <w:gridCol w:w="1625"/>
        <w:gridCol w:w="2074"/>
        <w:gridCol w:w="1574"/>
        <w:gridCol w:w="2458"/>
        <w:gridCol w:w="2242"/>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(0-3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Предшкольный возраст (от 5-ти лет)</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хватать пальцы взрослых.</w:t>
            </w:r>
            <w:r>
              <w:br/>
            </w: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с опорой на предмет, перемещается в пространстве. Вытаскивает предметы из контейнера, плещется в воде.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игр в команде.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в команде.</w:t>
            </w:r>
            <w:r>
              <w:br/>
            </w:r>
            <w:r>
              <w:rPr>
                <w:rFonts w:ascii="Times New Roman"/>
                <w:b w:val="false"/>
                <w:i w:val="false"/>
                <w:color w:val="000000"/>
                <w:sz w:val="20"/>
              </w:rPr>
              <w:t>
Сформирован элементарный самоконтроль за двигательной деятельностью.</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r>
              <w:br/>
            </w:r>
            <w:r>
              <w:rPr>
                <w:rFonts w:ascii="Times New Roman"/>
                <w:b w:val="false"/>
                <w:i w:val="false"/>
                <w:color w:val="000000"/>
                <w:sz w:val="20"/>
              </w:rPr>
              <w:t>
Умеет обращаться с растениями, животными и насекомыми.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w:t>
            </w:r>
            <w:r>
              <w:br/>
            </w:r>
            <w:r>
              <w:rPr>
                <w:rFonts w:ascii="Times New Roman"/>
                <w:b w:val="false"/>
                <w:i w:val="false"/>
                <w:color w:val="000000"/>
                <w:sz w:val="20"/>
              </w:rPr>
              <w:t>
Понимает важность и необходимость закаливающих процедур.</w:t>
            </w:r>
            <w:r>
              <w:br/>
            </w:r>
            <w:r>
              <w:rPr>
                <w:rFonts w:ascii="Times New Roman"/>
                <w:b w:val="false"/>
                <w:i w:val="false"/>
                <w:color w:val="000000"/>
                <w:sz w:val="20"/>
              </w:rPr>
              <w:t>
Соблюдает режим дня.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r>
              <w:br/>
            </w:r>
            <w:r>
              <w:rPr>
                <w:rFonts w:ascii="Times New Roman"/>
                <w:b w:val="false"/>
                <w:i w:val="false"/>
                <w:color w:val="000000"/>
                <w:sz w:val="20"/>
              </w:rPr>
              <w:t>
Владеет элементарными правилами общения, речевым этикетом.</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конструировать предложения.</w:t>
            </w:r>
            <w:r>
              <w:br/>
            </w:r>
            <w:r>
              <w:rPr>
                <w:rFonts w:ascii="Times New Roman"/>
                <w:b w:val="false"/>
                <w:i w:val="false"/>
                <w:color w:val="000000"/>
                <w:sz w:val="20"/>
              </w:rPr>
              <w:t>
Стремится говорить грамматически правильно.</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правильно, выразительно.</w:t>
            </w:r>
            <w:r>
              <w:br/>
            </w:r>
            <w:r>
              <w:rPr>
                <w:rFonts w:ascii="Times New Roman"/>
                <w:b w:val="false"/>
                <w:i w:val="false"/>
                <w:color w:val="000000"/>
                <w:sz w:val="20"/>
              </w:rPr>
              <w:t>
Использует различные способы интонационной выразительности.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r>
              <w:br/>
            </w:r>
            <w:r>
              <w:rPr>
                <w:rFonts w:ascii="Times New Roman"/>
                <w:b w:val="false"/>
                <w:i w:val="false"/>
                <w:color w:val="000000"/>
                <w:sz w:val="20"/>
              </w:rPr>
              <w:t>
Подражает звукам животного.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r>
              <w:br/>
            </w:r>
            <w:r>
              <w:rPr>
                <w:rFonts w:ascii="Times New Roman"/>
                <w:b w:val="false"/>
                <w:i w:val="false"/>
                <w:color w:val="000000"/>
                <w:sz w:val="20"/>
              </w:rPr>
              <w:t>
Проявляет интерес к игре с рифмой и словом.</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звуковой анализ слов, состоящий из трех звуков.</w:t>
            </w:r>
            <w:r>
              <w:br/>
            </w:r>
            <w:r>
              <w:rPr>
                <w:rFonts w:ascii="Times New Roman"/>
                <w:b w:val="false"/>
                <w:i w:val="false"/>
                <w:color w:val="000000"/>
                <w:sz w:val="20"/>
              </w:rPr>
              <w:t>
Умеет слышать и выделять ударный слог.</w:t>
            </w:r>
            <w:r>
              <w:br/>
            </w:r>
            <w:r>
              <w:rPr>
                <w:rFonts w:ascii="Times New Roman"/>
                <w:b w:val="false"/>
                <w:i w:val="false"/>
                <w:color w:val="000000"/>
                <w:sz w:val="20"/>
              </w:rPr>
              <w:t>
Владеет элементарными навыками письма: умеет держать карандаш, ручку, рисовать, штриховать, обводить.</w:t>
            </w:r>
            <w:r>
              <w:br/>
            </w:r>
            <w:r>
              <w:rPr>
                <w:rFonts w:ascii="Times New Roman"/>
                <w:b w:val="false"/>
                <w:i w:val="false"/>
                <w:color w:val="000000"/>
                <w:sz w:val="20"/>
              </w:rPr>
              <w:t>
Умеет оринетироваться на листе бумаги, книги.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вблизи дома, детского сада.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r>
              <w:br/>
            </w:r>
            <w:r>
              <w:rPr>
                <w:rFonts w:ascii="Times New Roman"/>
                <w:b w:val="false"/>
                <w:i w:val="false"/>
                <w:color w:val="000000"/>
                <w:sz w:val="20"/>
              </w:rPr>
              <w:t>
Понимает и называет значения сигналов светофора.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r>
              <w:br/>
            </w:r>
            <w:r>
              <w:rPr>
                <w:rFonts w:ascii="Times New Roman"/>
                <w:b w:val="false"/>
                <w:i w:val="false"/>
                <w:color w:val="000000"/>
                <w:sz w:val="20"/>
              </w:rPr>
              <w:t>
Владеет способностями находить сходство и различие.</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r>
              <w:br/>
            </w:r>
            <w:r>
              <w:rPr>
                <w:rFonts w:ascii="Times New Roman"/>
                <w:b w:val="false"/>
                <w:i w:val="false"/>
                <w:color w:val="000000"/>
                <w:sz w:val="20"/>
              </w:rPr>
              <w:t>
Знает и называет их основные детали.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 Умеет работать в команде.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их среду обитания.</w:t>
            </w:r>
            <w:r>
              <w:br/>
            </w:r>
            <w:r>
              <w:rPr>
                <w:rFonts w:ascii="Times New Roman"/>
                <w:b w:val="false"/>
                <w:i w:val="false"/>
                <w:color w:val="000000"/>
                <w:sz w:val="20"/>
              </w:rPr>
              <w:t>
Умеет ухаживать за обитателями уголка природы.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а также в команде экспериментировать со знакомыми материалами.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 Слушают и воспринимают народные мелодии.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 Слушают и воспринимают произведения отечественных композиторов.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Исполняет народные песни, танцы. Владеет способностями к певческой импровизации.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r>
              <w:br/>
            </w:r>
            <w:r>
              <w:rPr>
                <w:rFonts w:ascii="Times New Roman"/>
                <w:b w:val="false"/>
                <w:i w:val="false"/>
                <w:color w:val="000000"/>
                <w:sz w:val="20"/>
              </w:rPr>
              <w:t>
Умеет проводить на листе бумаги прямые вертикальные, горизонтальные волнообразные линии.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 Называет жилище предков, предметы быта, части национального костюма.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народно-прикладного искусства. Использует материалы аккуратно.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элементарныминавыками изготовления различных предметов.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r>
              <w:br/>
            </w:r>
            <w:r>
              <w:rPr>
                <w:rFonts w:ascii="Times New Roman"/>
                <w:b w:val="false"/>
                <w:i w:val="false"/>
                <w:color w:val="000000"/>
                <w:sz w:val="20"/>
              </w:rPr>
              <w:t>
Знает нормы поведения.</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r>
              <w:br/>
            </w:r>
            <w:r>
              <w:rPr>
                <w:rFonts w:ascii="Times New Roman"/>
                <w:b w:val="false"/>
                <w:i w:val="false"/>
                <w:color w:val="000000"/>
                <w:sz w:val="20"/>
              </w:rPr>
              <w:t>
Показывает симпатии и антипатии к действиям, взаимодействию.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Взаимодействует со взрослыми в различных играх–развлечениях.</w:t>
            </w:r>
            <w:r>
              <w:br/>
            </w:r>
            <w:r>
              <w:rPr>
                <w:rFonts w:ascii="Times New Roman"/>
                <w:b w:val="false"/>
                <w:i w:val="false"/>
                <w:color w:val="000000"/>
                <w:sz w:val="20"/>
              </w:rPr>
              <w:t>
Умеет внимательно слушать взрослого и выполняет несложные поручения.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и общаться со сверстниками на познавательные темы.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нравственных нормах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заботу к близкому окружению. Умеет оценивать свой поступок и поступок сказочных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 Проявляет любовь и уважение к своей малой родине, к культуре родной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200" w:id="103"/>
    <w:p>
      <w:pPr>
        <w:spacing w:after="0"/>
        <w:ind w:left="0"/>
        <w:jc w:val="left"/>
      </w:pPr>
      <w:r>
        <w:rPr>
          <w:rFonts w:ascii="Times New Roman"/>
          <w:b/>
          <w:i w:val="false"/>
          <w:color w:val="000000"/>
        </w:rPr>
        <w:t xml:space="preserve"> Государственный общеобязательный стандарт начального образования</w:t>
      </w:r>
    </w:p>
    <w:bookmarkEnd w:id="103"/>
    <w:bookmarkStart w:name="z201" w:id="104"/>
    <w:p>
      <w:pPr>
        <w:spacing w:after="0"/>
        <w:ind w:left="0"/>
        <w:jc w:val="left"/>
      </w:pPr>
      <w:r>
        <w:rPr>
          <w:rFonts w:ascii="Times New Roman"/>
          <w:b/>
          <w:i w:val="false"/>
          <w:color w:val="000000"/>
        </w:rPr>
        <w:t xml:space="preserve"> Глава 1. Общие положения</w:t>
      </w:r>
    </w:p>
    <w:bookmarkEnd w:id="104"/>
    <w:bookmarkStart w:name="z202" w:id="105"/>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105"/>
    <w:bookmarkStart w:name="z203" w:id="106"/>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определения:</w:t>
      </w:r>
    </w:p>
    <w:bookmarkEnd w:id="106"/>
    <w:bookmarkStart w:name="z204" w:id="107"/>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07"/>
    <w:bookmarkStart w:name="z205" w:id="108"/>
    <w:p>
      <w:pPr>
        <w:spacing w:after="0"/>
        <w:ind w:left="0"/>
        <w:jc w:val="both"/>
      </w:pPr>
      <w:r>
        <w:rPr>
          <w:rFonts w:ascii="Times New Roman"/>
          <w:b w:val="false"/>
          <w:i w:val="false"/>
          <w:color w:val="000000"/>
          <w:sz w:val="28"/>
        </w:rPr>
        <w:t>
      2)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108"/>
    <w:bookmarkStart w:name="z206" w:id="109"/>
    <w:p>
      <w:pPr>
        <w:spacing w:after="0"/>
        <w:ind w:left="0"/>
        <w:jc w:val="both"/>
      </w:pPr>
      <w:r>
        <w:rPr>
          <w:rFonts w:ascii="Times New Roman"/>
          <w:b w:val="false"/>
          <w:i w:val="false"/>
          <w:color w:val="000000"/>
          <w:sz w:val="28"/>
        </w:rPr>
        <w:t>
      3) критерии оценивания – конкретные измерители, на основании которых проводится оценка учебных достижений обучающихся;</w:t>
      </w:r>
    </w:p>
    <w:bookmarkEnd w:id="109"/>
    <w:bookmarkStart w:name="z207" w:id="110"/>
    <w:p>
      <w:pPr>
        <w:spacing w:after="0"/>
        <w:ind w:left="0"/>
        <w:jc w:val="both"/>
      </w:pPr>
      <w:r>
        <w:rPr>
          <w:rFonts w:ascii="Times New Roman"/>
          <w:b w:val="false"/>
          <w:i w:val="false"/>
          <w:color w:val="000000"/>
          <w:sz w:val="28"/>
        </w:rPr>
        <w:t>
      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110"/>
    <w:bookmarkStart w:name="z208" w:id="111"/>
    <w:p>
      <w:pPr>
        <w:spacing w:after="0"/>
        <w:ind w:left="0"/>
        <w:jc w:val="both"/>
      </w:pPr>
      <w:r>
        <w:rPr>
          <w:rFonts w:ascii="Times New Roman"/>
          <w:b w:val="false"/>
          <w:i w:val="false"/>
          <w:color w:val="000000"/>
          <w:sz w:val="28"/>
        </w:rPr>
        <w:t>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111"/>
    <w:bookmarkStart w:name="z209" w:id="112"/>
    <w:p>
      <w:pPr>
        <w:spacing w:after="0"/>
        <w:ind w:left="0"/>
        <w:jc w:val="both"/>
      </w:pPr>
      <w:r>
        <w:rPr>
          <w:rFonts w:ascii="Times New Roman"/>
          <w:b w:val="false"/>
          <w:i w:val="false"/>
          <w:color w:val="000000"/>
          <w:sz w:val="28"/>
        </w:rPr>
        <w:t>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bookmarkEnd w:id="112"/>
    <w:bookmarkStart w:name="z210" w:id="113"/>
    <w:p>
      <w:pPr>
        <w:spacing w:after="0"/>
        <w:ind w:left="0"/>
        <w:jc w:val="both"/>
      </w:pPr>
      <w:r>
        <w:rPr>
          <w:rFonts w:ascii="Times New Roman"/>
          <w:b w:val="false"/>
          <w:i w:val="false"/>
          <w:color w:val="000000"/>
          <w:sz w:val="28"/>
        </w:rPr>
        <w:t>
      7)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113"/>
    <w:bookmarkStart w:name="z211" w:id="114"/>
    <w:p>
      <w:pPr>
        <w:spacing w:after="0"/>
        <w:ind w:left="0"/>
        <w:jc w:val="both"/>
      </w:pPr>
      <w:r>
        <w:rPr>
          <w:rFonts w:ascii="Times New Roman"/>
          <w:b w:val="false"/>
          <w:i w:val="false"/>
          <w:color w:val="000000"/>
          <w:sz w:val="28"/>
        </w:rPr>
        <w:t>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bookmarkEnd w:id="114"/>
    <w:bookmarkStart w:name="z212" w:id="115"/>
    <w:p>
      <w:pPr>
        <w:spacing w:after="0"/>
        <w:ind w:left="0"/>
        <w:jc w:val="both"/>
      </w:pPr>
      <w:r>
        <w:rPr>
          <w:rFonts w:ascii="Times New Roman"/>
          <w:b w:val="false"/>
          <w:i w:val="false"/>
          <w:color w:val="000000"/>
          <w:sz w:val="28"/>
        </w:rPr>
        <w:t>
      9)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115"/>
    <w:bookmarkStart w:name="z213" w:id="116"/>
    <w:p>
      <w:pPr>
        <w:spacing w:after="0"/>
        <w:ind w:left="0"/>
        <w:jc w:val="both"/>
      </w:pPr>
      <w:r>
        <w:rPr>
          <w:rFonts w:ascii="Times New Roman"/>
          <w:b w:val="false"/>
          <w:i w:val="false"/>
          <w:color w:val="000000"/>
          <w:sz w:val="28"/>
        </w:rPr>
        <w:t>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116"/>
    <w:bookmarkStart w:name="z214" w:id="117"/>
    <w:p>
      <w:pPr>
        <w:spacing w:after="0"/>
        <w:ind w:left="0"/>
        <w:jc w:val="both"/>
      </w:pPr>
      <w:r>
        <w:rPr>
          <w:rFonts w:ascii="Times New Roman"/>
          <w:b w:val="false"/>
          <w:i w:val="false"/>
          <w:color w:val="000000"/>
          <w:sz w:val="28"/>
        </w:rPr>
        <w:t>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117"/>
    <w:bookmarkStart w:name="z215" w:id="118"/>
    <w:p>
      <w:pPr>
        <w:spacing w:after="0"/>
        <w:ind w:left="0"/>
        <w:jc w:val="both"/>
      </w:pPr>
      <w:r>
        <w:rPr>
          <w:rFonts w:ascii="Times New Roman"/>
          <w:b w:val="false"/>
          <w:i w:val="false"/>
          <w:color w:val="000000"/>
          <w:sz w:val="28"/>
        </w:rPr>
        <w:t>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bookmarkEnd w:id="118"/>
    <w:bookmarkStart w:name="z216" w:id="119"/>
    <w:p>
      <w:pPr>
        <w:spacing w:after="0"/>
        <w:ind w:left="0"/>
        <w:jc w:val="both"/>
      </w:pPr>
      <w:r>
        <w:rPr>
          <w:rFonts w:ascii="Times New Roman"/>
          <w:b w:val="false"/>
          <w:i w:val="false"/>
          <w:color w:val="000000"/>
          <w:sz w:val="28"/>
        </w:rPr>
        <w:t>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119"/>
    <w:bookmarkStart w:name="z217" w:id="120"/>
    <w:p>
      <w:pPr>
        <w:spacing w:after="0"/>
        <w:ind w:left="0"/>
        <w:jc w:val="both"/>
      </w:pPr>
      <w:r>
        <w:rPr>
          <w:rFonts w:ascii="Times New Roman"/>
          <w:b w:val="false"/>
          <w:i w:val="false"/>
          <w:color w:val="000000"/>
          <w:sz w:val="28"/>
        </w:rPr>
        <w:t>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120"/>
    <w:bookmarkStart w:name="z218" w:id="121"/>
    <w:p>
      <w:pPr>
        <w:spacing w:after="0"/>
        <w:ind w:left="0"/>
        <w:jc w:val="both"/>
      </w:pPr>
      <w:r>
        <w:rPr>
          <w:rFonts w:ascii="Times New Roman"/>
          <w:b w:val="false"/>
          <w:i w:val="false"/>
          <w:color w:val="000000"/>
          <w:sz w:val="28"/>
        </w:rPr>
        <w:t>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121"/>
    <w:bookmarkStart w:name="z219" w:id="122"/>
    <w:p>
      <w:pPr>
        <w:spacing w:after="0"/>
        <w:ind w:left="0"/>
        <w:jc w:val="both"/>
      </w:pPr>
      <w:r>
        <w:rPr>
          <w:rFonts w:ascii="Times New Roman"/>
          <w:b w:val="false"/>
          <w:i w:val="false"/>
          <w:color w:val="000000"/>
          <w:sz w:val="28"/>
        </w:rPr>
        <w:t>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122"/>
    <w:bookmarkStart w:name="z220" w:id="123"/>
    <w:p>
      <w:pPr>
        <w:spacing w:after="0"/>
        <w:ind w:left="0"/>
        <w:jc w:val="both"/>
      </w:pPr>
      <w:r>
        <w:rPr>
          <w:rFonts w:ascii="Times New Roman"/>
          <w:b w:val="false"/>
          <w:i w:val="false"/>
          <w:color w:val="000000"/>
          <w:sz w:val="28"/>
        </w:rPr>
        <w:t>
      3. Применение Стандарта направлено на:</w:t>
      </w:r>
    </w:p>
    <w:bookmarkEnd w:id="123"/>
    <w:bookmarkStart w:name="z221" w:id="124"/>
    <w:p>
      <w:pPr>
        <w:spacing w:after="0"/>
        <w:ind w:left="0"/>
        <w:jc w:val="both"/>
      </w:pPr>
      <w:r>
        <w:rPr>
          <w:rFonts w:ascii="Times New Roman"/>
          <w:b w:val="false"/>
          <w:i w:val="false"/>
          <w:color w:val="000000"/>
          <w:sz w:val="28"/>
        </w:rPr>
        <w:t>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bookmarkEnd w:id="124"/>
    <w:bookmarkStart w:name="z222" w:id="125"/>
    <w:p>
      <w:pPr>
        <w:spacing w:after="0"/>
        <w:ind w:left="0"/>
        <w:jc w:val="both"/>
      </w:pPr>
      <w:r>
        <w:rPr>
          <w:rFonts w:ascii="Times New Roman"/>
          <w:b w:val="false"/>
          <w:i w:val="false"/>
          <w:color w:val="000000"/>
          <w:sz w:val="28"/>
        </w:rPr>
        <w:t>
      2) создание условий для изучения казахского, русского и иностранных языков;</w:t>
      </w:r>
    </w:p>
    <w:bookmarkEnd w:id="125"/>
    <w:bookmarkStart w:name="z223" w:id="126"/>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126"/>
    <w:bookmarkStart w:name="z224" w:id="127"/>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bookmarkEnd w:id="127"/>
    <w:bookmarkStart w:name="z225" w:id="128"/>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bookmarkEnd w:id="128"/>
    <w:bookmarkStart w:name="z226" w:id="129"/>
    <w:p>
      <w:pPr>
        <w:spacing w:after="0"/>
        <w:ind w:left="0"/>
        <w:jc w:val="both"/>
      </w:pPr>
      <w:r>
        <w:rPr>
          <w:rFonts w:ascii="Times New Roman"/>
          <w:b w:val="false"/>
          <w:i w:val="false"/>
          <w:color w:val="000000"/>
          <w:sz w:val="28"/>
        </w:rP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bookmarkEnd w:id="129"/>
    <w:bookmarkStart w:name="z227" w:id="130"/>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bookmarkEnd w:id="130"/>
    <w:bookmarkStart w:name="z228" w:id="13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131"/>
    <w:bookmarkStart w:name="z229" w:id="13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132"/>
    <w:bookmarkStart w:name="z230" w:id="133"/>
    <w:p>
      <w:pPr>
        <w:spacing w:after="0"/>
        <w:ind w:left="0"/>
        <w:jc w:val="both"/>
      </w:pPr>
      <w:r>
        <w:rPr>
          <w:rFonts w:ascii="Times New Roman"/>
          <w:b w:val="false"/>
          <w:i w:val="false"/>
          <w:color w:val="000000"/>
          <w:sz w:val="28"/>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программами</w:t>
      </w:r>
      <w:r>
        <w:rPr>
          <w:rFonts w:ascii="Times New Roman"/>
          <w:b w:val="false"/>
          <w:i w:val="false"/>
          <w:color w:val="000000"/>
          <w:sz w:val="28"/>
        </w:rPr>
        <w:t>,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33"/>
    <w:bookmarkStart w:name="z231" w:id="134"/>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134"/>
    <w:bookmarkStart w:name="z232" w:id="135"/>
    <w:p>
      <w:pPr>
        <w:spacing w:after="0"/>
        <w:ind w:left="0"/>
        <w:jc w:val="left"/>
      </w:pPr>
      <w:r>
        <w:rPr>
          <w:rFonts w:ascii="Times New Roman"/>
          <w:b/>
          <w:i w:val="false"/>
          <w:color w:val="000000"/>
        </w:rPr>
        <w:t xml:space="preserve"> Параграф 1. Требования к обновленному содержанию начального образования с ориентиром на результаты обучения</w:t>
      </w:r>
    </w:p>
    <w:bookmarkEnd w:id="135"/>
    <w:bookmarkStart w:name="z233" w:id="136"/>
    <w:p>
      <w:pPr>
        <w:spacing w:after="0"/>
        <w:ind w:left="0"/>
        <w:jc w:val="both"/>
      </w:pPr>
      <w:r>
        <w:rPr>
          <w:rFonts w:ascii="Times New Roman"/>
          <w:b w:val="false"/>
          <w:i w:val="false"/>
          <w:color w:val="000000"/>
          <w:sz w:val="28"/>
        </w:rPr>
        <w:t>
      5. В качестве базовых ценностей в содержании начального образования определены:</w:t>
      </w:r>
    </w:p>
    <w:bookmarkEnd w:id="136"/>
    <w:bookmarkStart w:name="z234" w:id="13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137"/>
    <w:bookmarkStart w:name="z235" w:id="138"/>
    <w:p>
      <w:pPr>
        <w:spacing w:after="0"/>
        <w:ind w:left="0"/>
        <w:jc w:val="both"/>
      </w:pPr>
      <w:r>
        <w:rPr>
          <w:rFonts w:ascii="Times New Roman"/>
          <w:b w:val="false"/>
          <w:i w:val="false"/>
          <w:color w:val="000000"/>
          <w:sz w:val="28"/>
        </w:rPr>
        <w:t>
      2) уважение;</w:t>
      </w:r>
    </w:p>
    <w:bookmarkEnd w:id="138"/>
    <w:bookmarkStart w:name="z236" w:id="139"/>
    <w:p>
      <w:pPr>
        <w:spacing w:after="0"/>
        <w:ind w:left="0"/>
        <w:jc w:val="both"/>
      </w:pPr>
      <w:r>
        <w:rPr>
          <w:rFonts w:ascii="Times New Roman"/>
          <w:b w:val="false"/>
          <w:i w:val="false"/>
          <w:color w:val="000000"/>
          <w:sz w:val="28"/>
        </w:rPr>
        <w:t>
      3) сотрудничество;</w:t>
      </w:r>
    </w:p>
    <w:bookmarkEnd w:id="139"/>
    <w:bookmarkStart w:name="z237" w:id="140"/>
    <w:p>
      <w:pPr>
        <w:spacing w:after="0"/>
        <w:ind w:left="0"/>
        <w:jc w:val="both"/>
      </w:pPr>
      <w:r>
        <w:rPr>
          <w:rFonts w:ascii="Times New Roman"/>
          <w:b w:val="false"/>
          <w:i w:val="false"/>
          <w:color w:val="000000"/>
          <w:sz w:val="28"/>
        </w:rPr>
        <w:t>
      4) труд и творчество;</w:t>
      </w:r>
    </w:p>
    <w:bookmarkEnd w:id="140"/>
    <w:bookmarkStart w:name="z238" w:id="141"/>
    <w:p>
      <w:pPr>
        <w:spacing w:after="0"/>
        <w:ind w:left="0"/>
        <w:jc w:val="both"/>
      </w:pPr>
      <w:r>
        <w:rPr>
          <w:rFonts w:ascii="Times New Roman"/>
          <w:b w:val="false"/>
          <w:i w:val="false"/>
          <w:color w:val="000000"/>
          <w:sz w:val="28"/>
        </w:rPr>
        <w:t>
      5) открытость;</w:t>
      </w:r>
    </w:p>
    <w:bookmarkEnd w:id="141"/>
    <w:bookmarkStart w:name="z239" w:id="142"/>
    <w:p>
      <w:pPr>
        <w:spacing w:after="0"/>
        <w:ind w:left="0"/>
        <w:jc w:val="both"/>
      </w:pPr>
      <w:r>
        <w:rPr>
          <w:rFonts w:ascii="Times New Roman"/>
          <w:b w:val="false"/>
          <w:i w:val="false"/>
          <w:color w:val="000000"/>
          <w:sz w:val="28"/>
        </w:rPr>
        <w:t>
      6) образование в течение всей жизни.</w:t>
      </w:r>
    </w:p>
    <w:bookmarkEnd w:id="142"/>
    <w:bookmarkStart w:name="z240" w:id="143"/>
    <w:p>
      <w:pPr>
        <w:spacing w:after="0"/>
        <w:ind w:left="0"/>
        <w:jc w:val="both"/>
      </w:pPr>
      <w:r>
        <w:rPr>
          <w:rFonts w:ascii="Times New Roman"/>
          <w:b w:val="false"/>
          <w:i w:val="false"/>
          <w:color w:val="000000"/>
          <w:sz w:val="28"/>
        </w:rPr>
        <w:t>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143"/>
    <w:bookmarkStart w:name="z241" w:id="144"/>
    <w:p>
      <w:pPr>
        <w:spacing w:after="0"/>
        <w:ind w:left="0"/>
        <w:jc w:val="both"/>
      </w:pPr>
      <w:r>
        <w:rPr>
          <w:rFonts w:ascii="Times New Roman"/>
          <w:b w:val="false"/>
          <w:i w:val="false"/>
          <w:color w:val="000000"/>
          <w:sz w:val="28"/>
        </w:rPr>
        <w:t>
      1) функционального и творческого применения знаний;</w:t>
      </w:r>
    </w:p>
    <w:bookmarkEnd w:id="144"/>
    <w:bookmarkStart w:name="z242" w:id="145"/>
    <w:p>
      <w:pPr>
        <w:spacing w:after="0"/>
        <w:ind w:left="0"/>
        <w:jc w:val="both"/>
      </w:pPr>
      <w:r>
        <w:rPr>
          <w:rFonts w:ascii="Times New Roman"/>
          <w:b w:val="false"/>
          <w:i w:val="false"/>
          <w:color w:val="000000"/>
          <w:sz w:val="28"/>
        </w:rPr>
        <w:t>
      2) критического мышления;</w:t>
      </w:r>
    </w:p>
    <w:bookmarkEnd w:id="145"/>
    <w:bookmarkStart w:name="z243" w:id="146"/>
    <w:p>
      <w:pPr>
        <w:spacing w:after="0"/>
        <w:ind w:left="0"/>
        <w:jc w:val="both"/>
      </w:pPr>
      <w:r>
        <w:rPr>
          <w:rFonts w:ascii="Times New Roman"/>
          <w:b w:val="false"/>
          <w:i w:val="false"/>
          <w:color w:val="000000"/>
          <w:sz w:val="28"/>
        </w:rPr>
        <w:t>
      3) проведения исследовательских работ;</w:t>
      </w:r>
    </w:p>
    <w:bookmarkEnd w:id="146"/>
    <w:bookmarkStart w:name="z244" w:id="147"/>
    <w:p>
      <w:pPr>
        <w:spacing w:after="0"/>
        <w:ind w:left="0"/>
        <w:jc w:val="both"/>
      </w:pPr>
      <w:r>
        <w:rPr>
          <w:rFonts w:ascii="Times New Roman"/>
          <w:b w:val="false"/>
          <w:i w:val="false"/>
          <w:color w:val="000000"/>
          <w:sz w:val="28"/>
        </w:rPr>
        <w:t>
      4) использования информационно-коммуникационных технологий;</w:t>
      </w:r>
    </w:p>
    <w:bookmarkEnd w:id="147"/>
    <w:bookmarkStart w:name="z245" w:id="148"/>
    <w:p>
      <w:pPr>
        <w:spacing w:after="0"/>
        <w:ind w:left="0"/>
        <w:jc w:val="both"/>
      </w:pPr>
      <w:r>
        <w:rPr>
          <w:rFonts w:ascii="Times New Roman"/>
          <w:b w:val="false"/>
          <w:i w:val="false"/>
          <w:color w:val="000000"/>
          <w:sz w:val="28"/>
        </w:rPr>
        <w:t>
      5) применения различных способов коммуникации, в том числе языковых навыков;</w:t>
      </w:r>
    </w:p>
    <w:bookmarkEnd w:id="148"/>
    <w:bookmarkStart w:name="z246" w:id="149"/>
    <w:p>
      <w:pPr>
        <w:spacing w:after="0"/>
        <w:ind w:left="0"/>
        <w:jc w:val="both"/>
      </w:pPr>
      <w:r>
        <w:rPr>
          <w:rFonts w:ascii="Times New Roman"/>
          <w:b w:val="false"/>
          <w:i w:val="false"/>
          <w:color w:val="000000"/>
          <w:sz w:val="28"/>
        </w:rPr>
        <w:t>
      6) умения работать в группе и индивидуально.</w:t>
      </w:r>
    </w:p>
    <w:bookmarkEnd w:id="149"/>
    <w:bookmarkStart w:name="z247" w:id="150"/>
    <w:p>
      <w:pPr>
        <w:spacing w:after="0"/>
        <w:ind w:left="0"/>
        <w:jc w:val="both"/>
      </w:pPr>
      <w:r>
        <w:rPr>
          <w:rFonts w:ascii="Times New Roman"/>
          <w:b w:val="false"/>
          <w:i w:val="false"/>
          <w:color w:val="000000"/>
          <w:sz w:val="28"/>
        </w:rPr>
        <w:t>
      7. Содержание начального образования ориентируется на результаты обучения и определяется с учетом следующих аспектов:</w:t>
      </w:r>
    </w:p>
    <w:bookmarkEnd w:id="150"/>
    <w:bookmarkStart w:name="z248" w:id="151"/>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151"/>
    <w:bookmarkStart w:name="z249" w:id="152"/>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152"/>
    <w:bookmarkStart w:name="z250" w:id="153"/>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153"/>
    <w:bookmarkStart w:name="z251" w:id="154"/>
    <w:p>
      <w:pPr>
        <w:spacing w:after="0"/>
        <w:ind w:left="0"/>
        <w:jc w:val="both"/>
      </w:pPr>
      <w:r>
        <w:rPr>
          <w:rFonts w:ascii="Times New Roman"/>
          <w:b w:val="false"/>
          <w:i w:val="false"/>
          <w:color w:val="000000"/>
          <w:sz w:val="28"/>
        </w:rPr>
        <w:t>
      4) обеспечение единства обучения, воспитания и развития.</w:t>
      </w:r>
    </w:p>
    <w:bookmarkEnd w:id="154"/>
    <w:bookmarkStart w:name="z252" w:id="155"/>
    <w:p>
      <w:pPr>
        <w:spacing w:after="0"/>
        <w:ind w:left="0"/>
        <w:jc w:val="both"/>
      </w:pPr>
      <w:r>
        <w:rPr>
          <w:rFonts w:ascii="Times New Roman"/>
          <w:b w:val="false"/>
          <w:i w:val="false"/>
          <w:color w:val="000000"/>
          <w:sz w:val="28"/>
        </w:rPr>
        <w:t>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bookmarkEnd w:id="155"/>
    <w:bookmarkStart w:name="z253" w:id="156"/>
    <w:p>
      <w:pPr>
        <w:spacing w:after="0"/>
        <w:ind w:left="0"/>
        <w:jc w:val="both"/>
      </w:pPr>
      <w:r>
        <w:rPr>
          <w:rFonts w:ascii="Times New Roman"/>
          <w:b w:val="false"/>
          <w:i w:val="false"/>
          <w:color w:val="000000"/>
          <w:sz w:val="28"/>
        </w:rPr>
        <w:t>
      9. Трехъязычное образование практически реализуется путем:</w:t>
      </w:r>
    </w:p>
    <w:bookmarkEnd w:id="156"/>
    <w:bookmarkStart w:name="z254" w:id="157"/>
    <w:p>
      <w:pPr>
        <w:spacing w:after="0"/>
        <w:ind w:left="0"/>
        <w:jc w:val="both"/>
      </w:pPr>
      <w:r>
        <w:rPr>
          <w:rFonts w:ascii="Times New Roman"/>
          <w:b w:val="false"/>
          <w:i w:val="false"/>
          <w:color w:val="000000"/>
          <w:sz w:val="28"/>
        </w:rPr>
        <w:t>
      1) обеспечения уровневого усвоения казахского, русского и иностранного языков в соответствии с международными стандартами;</w:t>
      </w:r>
    </w:p>
    <w:bookmarkEnd w:id="157"/>
    <w:bookmarkStart w:name="z255" w:id="158"/>
    <w:p>
      <w:pPr>
        <w:spacing w:after="0"/>
        <w:ind w:left="0"/>
        <w:jc w:val="both"/>
      </w:pPr>
      <w:r>
        <w:rPr>
          <w:rFonts w:ascii="Times New Roman"/>
          <w:b w:val="false"/>
          <w:i w:val="false"/>
          <w:color w:val="000000"/>
          <w:sz w:val="28"/>
        </w:rPr>
        <w:t>
      2) организации внеурочной деятельности на казахском, русском и иностранном языках.</w:t>
      </w:r>
    </w:p>
    <w:bookmarkEnd w:id="158"/>
    <w:bookmarkStart w:name="z256" w:id="159"/>
    <w:p>
      <w:pPr>
        <w:spacing w:after="0"/>
        <w:ind w:left="0"/>
        <w:jc w:val="both"/>
      </w:pPr>
      <w:r>
        <w:rPr>
          <w:rFonts w:ascii="Times New Roman"/>
          <w:b w:val="false"/>
          <w:i w:val="false"/>
          <w:color w:val="000000"/>
          <w:sz w:val="28"/>
        </w:rPr>
        <w:t>
      10. Содержание образовательной области "Язык и литература" реализуется в учебных предметах:</w:t>
      </w:r>
    </w:p>
    <w:bookmarkEnd w:id="159"/>
    <w:bookmarkStart w:name="z257" w:id="160"/>
    <w:p>
      <w:pPr>
        <w:spacing w:after="0"/>
        <w:ind w:left="0"/>
        <w:jc w:val="both"/>
      </w:pPr>
      <w:r>
        <w:rPr>
          <w:rFonts w:ascii="Times New Roman"/>
          <w:b w:val="false"/>
          <w:i w:val="false"/>
          <w:color w:val="000000"/>
          <w:sz w:val="28"/>
        </w:rPr>
        <w:t>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bookmarkEnd w:id="160"/>
    <w:bookmarkStart w:name="z258" w:id="161"/>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bookmarkEnd w:id="161"/>
    <w:bookmarkStart w:name="z2052" w:id="162"/>
    <w:p>
      <w:pPr>
        <w:spacing w:after="0"/>
        <w:ind w:left="0"/>
        <w:jc w:val="both"/>
      </w:pPr>
      <w:r>
        <w:rPr>
          <w:rFonts w:ascii="Times New Roman"/>
          <w:b w:val="false"/>
          <w:i w:val="false"/>
          <w:color w:val="000000"/>
          <w:sz w:val="28"/>
        </w:rPr>
        <w:t>
      10-1. Задачи добукварного и букварного периода предметов "Әліппе", "Ана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 "Обучение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59" w:id="163"/>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164"/>
    <w:p>
      <w:pPr>
        <w:spacing w:after="0"/>
        <w:ind w:left="0"/>
        <w:jc w:val="both"/>
      </w:pPr>
      <w:r>
        <w:rPr>
          <w:rFonts w:ascii="Times New Roman"/>
          <w:b w:val="false"/>
          <w:i w:val="false"/>
          <w:color w:val="000000"/>
          <w:sz w:val="28"/>
        </w:rPr>
        <w:t>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164"/>
    <w:bookmarkStart w:name="z261" w:id="165"/>
    <w:p>
      <w:pPr>
        <w:spacing w:after="0"/>
        <w:ind w:left="0"/>
        <w:jc w:val="both"/>
      </w:pPr>
      <w:r>
        <w:rPr>
          <w:rFonts w:ascii="Times New Roman"/>
          <w:b w:val="false"/>
          <w:i w:val="false"/>
          <w:color w:val="000000"/>
          <w:sz w:val="28"/>
        </w:rPr>
        <w:t>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bookmarkEnd w:id="165"/>
    <w:bookmarkStart w:name="z262" w:id="166"/>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"Цифровая грамотность".</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167"/>
    <w:p>
      <w:pPr>
        <w:spacing w:after="0"/>
        <w:ind w:left="0"/>
        <w:jc w:val="both"/>
      </w:pPr>
      <w:r>
        <w:rPr>
          <w:rFonts w:ascii="Times New Roman"/>
          <w:b w:val="false"/>
          <w:i w:val="false"/>
          <w:color w:val="000000"/>
          <w:sz w:val="28"/>
        </w:rPr>
        <w:t>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167"/>
    <w:bookmarkStart w:name="z264" w:id="168"/>
    <w:p>
      <w:pPr>
        <w:spacing w:after="0"/>
        <w:ind w:left="0"/>
        <w:jc w:val="both"/>
      </w:pPr>
      <w:r>
        <w:rPr>
          <w:rFonts w:ascii="Times New Roman"/>
          <w:b w:val="false"/>
          <w:i w:val="false"/>
          <w:color w:val="000000"/>
          <w:sz w:val="28"/>
        </w:rPr>
        <w:t>
      16. Содержание образовательной области "Естествознание" реализуется в учебном предмете "Естествознание".</w:t>
      </w:r>
    </w:p>
    <w:bookmarkEnd w:id="168"/>
    <w:bookmarkStart w:name="z265" w:id="169"/>
    <w:p>
      <w:pPr>
        <w:spacing w:after="0"/>
        <w:ind w:left="0"/>
        <w:jc w:val="both"/>
      </w:pPr>
      <w:r>
        <w:rPr>
          <w:rFonts w:ascii="Times New Roman"/>
          <w:b w:val="false"/>
          <w:i w:val="false"/>
          <w:color w:val="000000"/>
          <w:sz w:val="28"/>
        </w:rPr>
        <w:t>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bookmarkEnd w:id="169"/>
    <w:bookmarkStart w:name="z266" w:id="170"/>
    <w:p>
      <w:pPr>
        <w:spacing w:after="0"/>
        <w:ind w:left="0"/>
        <w:jc w:val="both"/>
      </w:pPr>
      <w:r>
        <w:rPr>
          <w:rFonts w:ascii="Times New Roman"/>
          <w:b w:val="false"/>
          <w:i w:val="false"/>
          <w:color w:val="000000"/>
          <w:sz w:val="28"/>
        </w:rPr>
        <w:t>
      18. Содержание образовательной области "Человек и общество" реализуется в учебных предметах "Познание мира", "Самопознание".</w:t>
      </w:r>
    </w:p>
    <w:bookmarkEnd w:id="170"/>
    <w:bookmarkStart w:name="z267" w:id="171"/>
    <w:p>
      <w:pPr>
        <w:spacing w:after="0"/>
        <w:ind w:left="0"/>
        <w:jc w:val="both"/>
      </w:pPr>
      <w:r>
        <w:rPr>
          <w:rFonts w:ascii="Times New Roman"/>
          <w:b w:val="false"/>
          <w:i w:val="false"/>
          <w:color w:val="000000"/>
          <w:sz w:val="28"/>
        </w:rPr>
        <w:t>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bookmarkEnd w:id="171"/>
    <w:bookmarkStart w:name="z268" w:id="172"/>
    <w:p>
      <w:pPr>
        <w:spacing w:after="0"/>
        <w:ind w:left="0"/>
        <w:jc w:val="both"/>
      </w:pPr>
      <w:r>
        <w:rPr>
          <w:rFonts w:ascii="Times New Roman"/>
          <w:b w:val="false"/>
          <w:i w:val="false"/>
          <w:color w:val="000000"/>
          <w:sz w:val="28"/>
        </w:rPr>
        <w:t>
      20. Содержание образовательной области "Технология и искусство" представлено учебными предметами "Музыка", "Художественный труд".</w:t>
      </w:r>
    </w:p>
    <w:bookmarkEnd w:id="172"/>
    <w:bookmarkStart w:name="z269" w:id="173"/>
    <w:p>
      <w:pPr>
        <w:spacing w:after="0"/>
        <w:ind w:left="0"/>
        <w:jc w:val="both"/>
      </w:pPr>
      <w:r>
        <w:rPr>
          <w:rFonts w:ascii="Times New Roman"/>
          <w:b w:val="false"/>
          <w:i w:val="false"/>
          <w:color w:val="000000"/>
          <w:sz w:val="28"/>
        </w:rPr>
        <w:t>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bookmarkEnd w:id="173"/>
    <w:bookmarkStart w:name="z270" w:id="174"/>
    <w:p>
      <w:pPr>
        <w:spacing w:after="0"/>
        <w:ind w:left="0"/>
        <w:jc w:val="both"/>
      </w:pPr>
      <w:r>
        <w:rPr>
          <w:rFonts w:ascii="Times New Roman"/>
          <w:b w:val="false"/>
          <w:i w:val="false"/>
          <w:color w:val="000000"/>
          <w:sz w:val="28"/>
        </w:rPr>
        <w:t>
      22. Содержание образовательной области "Физическая культура" реализуется в учебном предмете "Физическая культура".</w:t>
      </w:r>
    </w:p>
    <w:bookmarkEnd w:id="174"/>
    <w:bookmarkStart w:name="z271" w:id="175"/>
    <w:p>
      <w:pPr>
        <w:spacing w:after="0"/>
        <w:ind w:left="0"/>
        <w:jc w:val="both"/>
      </w:pPr>
      <w:r>
        <w:rPr>
          <w:rFonts w:ascii="Times New Roman"/>
          <w:b w:val="false"/>
          <w:i w:val="false"/>
          <w:color w:val="000000"/>
          <w:sz w:val="28"/>
        </w:rPr>
        <w:t>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175"/>
    <w:bookmarkStart w:name="z272" w:id="176"/>
    <w:p>
      <w:pPr>
        <w:spacing w:after="0"/>
        <w:ind w:left="0"/>
        <w:jc w:val="both"/>
      </w:pPr>
      <w:r>
        <w:rPr>
          <w:rFonts w:ascii="Times New Roman"/>
          <w:b w:val="false"/>
          <w:i w:val="false"/>
          <w:color w:val="000000"/>
          <w:sz w:val="28"/>
        </w:rPr>
        <w:t>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bookmarkEnd w:id="176"/>
    <w:bookmarkStart w:name="z273" w:id="177"/>
    <w:p>
      <w:pPr>
        <w:spacing w:after="0"/>
        <w:ind w:left="0"/>
        <w:jc w:val="both"/>
      </w:pPr>
      <w:r>
        <w:rPr>
          <w:rFonts w:ascii="Times New Roman"/>
          <w:b w:val="false"/>
          <w:i w:val="false"/>
          <w:color w:val="000000"/>
          <w:sz w:val="28"/>
        </w:rPr>
        <w:t>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177"/>
    <w:bookmarkStart w:name="z274" w:id="178"/>
    <w:p>
      <w:pPr>
        <w:spacing w:after="0"/>
        <w:ind w:left="0"/>
        <w:jc w:val="both"/>
      </w:pPr>
      <w:r>
        <w:rPr>
          <w:rFonts w:ascii="Times New Roman"/>
          <w:b w:val="false"/>
          <w:i w:val="false"/>
          <w:color w:val="000000"/>
          <w:sz w:val="28"/>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178"/>
    <w:bookmarkStart w:name="z275" w:id="179"/>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289" w:id="180"/>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80"/>
    <w:bookmarkStart w:name="z290" w:id="181"/>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начального образования</w:t>
      </w:r>
    </w:p>
    <w:bookmarkEnd w:id="181"/>
    <w:bookmarkStart w:name="z291" w:id="182"/>
    <w:p>
      <w:pPr>
        <w:spacing w:after="0"/>
        <w:ind w:left="0"/>
        <w:jc w:val="both"/>
      </w:pPr>
      <w:r>
        <w:rPr>
          <w:rFonts w:ascii="Times New Roman"/>
          <w:b w:val="false"/>
          <w:i w:val="false"/>
          <w:color w:val="000000"/>
          <w:sz w:val="28"/>
        </w:rPr>
        <w:t>
      40. Максимальный объем недельной учебной нагрузки обучающихся в начальной школе составляет не более 29 часов.</w:t>
      </w:r>
    </w:p>
    <w:bookmarkEnd w:id="182"/>
    <w:bookmarkStart w:name="z292" w:id="183"/>
    <w:p>
      <w:pPr>
        <w:spacing w:after="0"/>
        <w:ind w:left="0"/>
        <w:jc w:val="both"/>
      </w:pPr>
      <w:r>
        <w:rPr>
          <w:rFonts w:ascii="Times New Roman"/>
          <w:b w:val="false"/>
          <w:i w:val="false"/>
          <w:color w:val="000000"/>
          <w:sz w:val="28"/>
        </w:rPr>
        <w:t>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183"/>
    <w:bookmarkStart w:name="z293" w:id="184"/>
    <w:p>
      <w:pPr>
        <w:spacing w:after="0"/>
        <w:ind w:left="0"/>
        <w:jc w:val="both"/>
      </w:pPr>
      <w:r>
        <w:rPr>
          <w:rFonts w:ascii="Times New Roman"/>
          <w:b w:val="false"/>
          <w:i w:val="false"/>
          <w:color w:val="000000"/>
          <w:sz w:val="28"/>
        </w:rPr>
        <w:t>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bookmarkEnd w:id="184"/>
    <w:bookmarkStart w:name="z2115" w:id="185"/>
    <w:p>
      <w:pPr>
        <w:spacing w:after="0"/>
        <w:ind w:left="0"/>
        <w:jc w:val="both"/>
      </w:pPr>
      <w:r>
        <w:rPr>
          <w:rFonts w:ascii="Times New Roman"/>
          <w:b w:val="false"/>
          <w:i w:val="false"/>
          <w:color w:val="000000"/>
          <w:sz w:val="28"/>
        </w:rPr>
        <w:t>
      1) по казахскому языку в классах с неказахским языком обучения;</w:t>
      </w:r>
    </w:p>
    <w:bookmarkEnd w:id="185"/>
    <w:bookmarkStart w:name="z2116" w:id="186"/>
    <w:p>
      <w:pPr>
        <w:spacing w:after="0"/>
        <w:ind w:left="0"/>
        <w:jc w:val="both"/>
      </w:pPr>
      <w:r>
        <w:rPr>
          <w:rFonts w:ascii="Times New Roman"/>
          <w:b w:val="false"/>
          <w:i w:val="false"/>
          <w:color w:val="000000"/>
          <w:sz w:val="28"/>
        </w:rPr>
        <w:t>
      2) по русскому языку в классах с нерусским языком обучения;</w:t>
      </w:r>
    </w:p>
    <w:bookmarkEnd w:id="186"/>
    <w:bookmarkStart w:name="z2117" w:id="187"/>
    <w:p>
      <w:pPr>
        <w:spacing w:after="0"/>
        <w:ind w:left="0"/>
        <w:jc w:val="both"/>
      </w:pPr>
      <w:r>
        <w:rPr>
          <w:rFonts w:ascii="Times New Roman"/>
          <w:b w:val="false"/>
          <w:i w:val="false"/>
          <w:color w:val="000000"/>
          <w:sz w:val="28"/>
        </w:rPr>
        <w:t>
      3) по иностранному языку;</w:t>
      </w:r>
    </w:p>
    <w:bookmarkEnd w:id="187"/>
    <w:bookmarkStart w:name="z2118" w:id="188"/>
    <w:p>
      <w:pPr>
        <w:spacing w:after="0"/>
        <w:ind w:left="0"/>
        <w:jc w:val="both"/>
      </w:pPr>
      <w:r>
        <w:rPr>
          <w:rFonts w:ascii="Times New Roman"/>
          <w:b w:val="false"/>
          <w:i w:val="false"/>
          <w:color w:val="000000"/>
          <w:sz w:val="28"/>
        </w:rPr>
        <w:t>
      4) по цифровой грамотности;</w:t>
      </w:r>
    </w:p>
    <w:bookmarkEnd w:id="188"/>
    <w:bookmarkStart w:name="z2119" w:id="189"/>
    <w:p>
      <w:pPr>
        <w:spacing w:after="0"/>
        <w:ind w:left="0"/>
        <w:jc w:val="both"/>
      </w:pPr>
      <w:r>
        <w:rPr>
          <w:rFonts w:ascii="Times New Roman"/>
          <w:b w:val="false"/>
          <w:i w:val="false"/>
          <w:color w:val="000000"/>
          <w:sz w:val="28"/>
        </w:rPr>
        <w:t>
      5) по самопознанию.</w:t>
      </w:r>
    </w:p>
    <w:bookmarkEnd w:id="189"/>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карантина, чрезвычайных ситуаций социального, природного и техногенного характера деление класса на группы производится по всем учебным предметам с наполнением в одном классе до 15 обучающихся.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99" w:id="190"/>
    <w:p>
      <w:pPr>
        <w:spacing w:after="0"/>
        <w:ind w:left="0"/>
        <w:jc w:val="both"/>
      </w:pPr>
      <w:r>
        <w:rPr>
          <w:rFonts w:ascii="Times New Roman"/>
          <w:b w:val="false"/>
          <w:i w:val="false"/>
          <w:color w:val="000000"/>
          <w:sz w:val="28"/>
        </w:rPr>
        <w:t>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190"/>
    <w:bookmarkStart w:name="z300" w:id="191"/>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323" w:id="192"/>
    <w:p>
      <w:pPr>
        <w:spacing w:after="0"/>
        <w:ind w:left="0"/>
        <w:jc w:val="left"/>
      </w:pPr>
      <w:r>
        <w:rPr>
          <w:rFonts w:ascii="Times New Roman"/>
          <w:b/>
          <w:i w:val="false"/>
          <w:color w:val="000000"/>
        </w:rPr>
        <w:t xml:space="preserve"> Глава 4. Требования к уровню подготовки обучающихся</w:t>
      </w:r>
    </w:p>
    <w:bookmarkEnd w:id="192"/>
    <w:bookmarkStart w:name="z324" w:id="193"/>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начального образования</w:t>
      </w:r>
    </w:p>
    <w:bookmarkEnd w:id="193"/>
    <w:bookmarkStart w:name="z325" w:id="194"/>
    <w:p>
      <w:pPr>
        <w:spacing w:after="0"/>
        <w:ind w:left="0"/>
        <w:jc w:val="both"/>
      </w:pPr>
      <w:r>
        <w:rPr>
          <w:rFonts w:ascii="Times New Roman"/>
          <w:b w:val="false"/>
          <w:i w:val="false"/>
          <w:color w:val="000000"/>
          <w:sz w:val="28"/>
        </w:rPr>
        <w:t>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194"/>
    <w:bookmarkStart w:name="z326" w:id="195"/>
    <w:p>
      <w:pPr>
        <w:spacing w:after="0"/>
        <w:ind w:left="0"/>
        <w:jc w:val="both"/>
      </w:pPr>
      <w:r>
        <w:rPr>
          <w:rFonts w:ascii="Times New Roman"/>
          <w:b w:val="false"/>
          <w:i w:val="false"/>
          <w:color w:val="000000"/>
          <w:sz w:val="28"/>
        </w:rPr>
        <w:t>
      55. Ожидаемые результаты по завершении начального образования по образовательной области "Язык и литература".</w:t>
      </w:r>
    </w:p>
    <w:bookmarkEnd w:id="195"/>
    <w:bookmarkStart w:name="z327" w:id="196"/>
    <w:p>
      <w:pPr>
        <w:spacing w:after="0"/>
        <w:ind w:left="0"/>
        <w:jc w:val="both"/>
      </w:pPr>
      <w:r>
        <w:rPr>
          <w:rFonts w:ascii="Times New Roman"/>
          <w:b w:val="false"/>
          <w:i w:val="false"/>
          <w:color w:val="000000"/>
          <w:sz w:val="28"/>
        </w:rPr>
        <w:t>
      Казахский язык/Русский язык/Родной язык, Литературное чтение:</w:t>
      </w:r>
    </w:p>
    <w:bookmarkEnd w:id="196"/>
    <w:bookmarkStart w:name="z328" w:id="197"/>
    <w:p>
      <w:pPr>
        <w:spacing w:after="0"/>
        <w:ind w:left="0"/>
        <w:jc w:val="both"/>
      </w:pPr>
      <w:r>
        <w:rPr>
          <w:rFonts w:ascii="Times New Roman"/>
          <w:b w:val="false"/>
          <w:i w:val="false"/>
          <w:color w:val="000000"/>
          <w:sz w:val="28"/>
        </w:rPr>
        <w:t xml:space="preserve">
      1) аудирование и говорение: </w:t>
      </w:r>
    </w:p>
    <w:bookmarkEnd w:id="197"/>
    <w:bookmarkStart w:name="z329" w:id="198"/>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198"/>
    <w:bookmarkStart w:name="z330" w:id="199"/>
    <w:p>
      <w:pPr>
        <w:spacing w:after="0"/>
        <w:ind w:left="0"/>
        <w:jc w:val="both"/>
      </w:pPr>
      <w:r>
        <w:rPr>
          <w:rFonts w:ascii="Times New Roman"/>
          <w:b w:val="false"/>
          <w:i w:val="false"/>
          <w:color w:val="000000"/>
          <w:sz w:val="28"/>
        </w:rPr>
        <w:t>
      2) чтение:</w:t>
      </w:r>
    </w:p>
    <w:bookmarkEnd w:id="199"/>
    <w:bookmarkStart w:name="z331" w:id="200"/>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200"/>
    <w:bookmarkStart w:name="z332" w:id="201"/>
    <w:p>
      <w:pPr>
        <w:spacing w:after="0"/>
        <w:ind w:left="0"/>
        <w:jc w:val="both"/>
      </w:pPr>
      <w:r>
        <w:rPr>
          <w:rFonts w:ascii="Times New Roman"/>
          <w:b w:val="false"/>
          <w:i w:val="false"/>
          <w:color w:val="000000"/>
          <w:sz w:val="28"/>
        </w:rPr>
        <w:t>
      3) письмо:</w:t>
      </w:r>
    </w:p>
    <w:bookmarkEnd w:id="201"/>
    <w:bookmarkStart w:name="z333" w:id="202"/>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bookmarkEnd w:id="202"/>
    <w:bookmarkStart w:name="z334" w:id="203"/>
    <w:p>
      <w:pPr>
        <w:spacing w:after="0"/>
        <w:ind w:left="0"/>
        <w:jc w:val="both"/>
      </w:pPr>
      <w:r>
        <w:rPr>
          <w:rFonts w:ascii="Times New Roman"/>
          <w:b w:val="false"/>
          <w:i w:val="false"/>
          <w:color w:val="000000"/>
          <w:sz w:val="28"/>
        </w:rPr>
        <w:t>
      Казахский язык (в классах с неказахским языком обучения)/Русский язык (в классах с нерусским языком обучения):</w:t>
      </w:r>
    </w:p>
    <w:bookmarkEnd w:id="203"/>
    <w:bookmarkStart w:name="z335" w:id="204"/>
    <w:p>
      <w:pPr>
        <w:spacing w:after="0"/>
        <w:ind w:left="0"/>
        <w:jc w:val="both"/>
      </w:pPr>
      <w:r>
        <w:rPr>
          <w:rFonts w:ascii="Times New Roman"/>
          <w:b w:val="false"/>
          <w:i w:val="false"/>
          <w:color w:val="000000"/>
          <w:sz w:val="28"/>
        </w:rPr>
        <w:t>
      1) аудирование:</w:t>
      </w:r>
    </w:p>
    <w:bookmarkEnd w:id="204"/>
    <w:bookmarkStart w:name="z336" w:id="205"/>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205"/>
    <w:bookmarkStart w:name="z337" w:id="206"/>
    <w:p>
      <w:pPr>
        <w:spacing w:after="0"/>
        <w:ind w:left="0"/>
        <w:jc w:val="both"/>
      </w:pPr>
      <w:r>
        <w:rPr>
          <w:rFonts w:ascii="Times New Roman"/>
          <w:b w:val="false"/>
          <w:i w:val="false"/>
          <w:color w:val="000000"/>
          <w:sz w:val="28"/>
        </w:rPr>
        <w:t>
      2) говорение:</w:t>
      </w:r>
    </w:p>
    <w:bookmarkEnd w:id="206"/>
    <w:bookmarkStart w:name="z338" w:id="207"/>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bookmarkEnd w:id="207"/>
    <w:bookmarkStart w:name="z339" w:id="208"/>
    <w:p>
      <w:pPr>
        <w:spacing w:after="0"/>
        <w:ind w:left="0"/>
        <w:jc w:val="both"/>
      </w:pPr>
      <w:r>
        <w:rPr>
          <w:rFonts w:ascii="Times New Roman"/>
          <w:b w:val="false"/>
          <w:i w:val="false"/>
          <w:color w:val="000000"/>
          <w:sz w:val="28"/>
        </w:rPr>
        <w:t>
      3) чтение:</w:t>
      </w:r>
    </w:p>
    <w:bookmarkEnd w:id="208"/>
    <w:bookmarkStart w:name="z340" w:id="209"/>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209"/>
    <w:bookmarkStart w:name="z341" w:id="210"/>
    <w:p>
      <w:pPr>
        <w:spacing w:after="0"/>
        <w:ind w:left="0"/>
        <w:jc w:val="both"/>
      </w:pPr>
      <w:r>
        <w:rPr>
          <w:rFonts w:ascii="Times New Roman"/>
          <w:b w:val="false"/>
          <w:i w:val="false"/>
          <w:color w:val="000000"/>
          <w:sz w:val="28"/>
        </w:rPr>
        <w:t>
      4) письмо:</w:t>
      </w:r>
    </w:p>
    <w:bookmarkEnd w:id="210"/>
    <w:bookmarkStart w:name="z342" w:id="211"/>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bookmarkEnd w:id="211"/>
    <w:bookmarkStart w:name="z343" w:id="212"/>
    <w:p>
      <w:pPr>
        <w:spacing w:after="0"/>
        <w:ind w:left="0"/>
        <w:jc w:val="both"/>
      </w:pPr>
      <w:r>
        <w:rPr>
          <w:rFonts w:ascii="Times New Roman"/>
          <w:b w:val="false"/>
          <w:i w:val="false"/>
          <w:color w:val="000000"/>
          <w:sz w:val="28"/>
        </w:rPr>
        <w:t>
      Иностранный язык:</w:t>
      </w:r>
    </w:p>
    <w:bookmarkEnd w:id="212"/>
    <w:bookmarkStart w:name="z344" w:id="213"/>
    <w:p>
      <w:pPr>
        <w:spacing w:after="0"/>
        <w:ind w:left="0"/>
        <w:jc w:val="both"/>
      </w:pPr>
      <w:r>
        <w:rPr>
          <w:rFonts w:ascii="Times New Roman"/>
          <w:b w:val="false"/>
          <w:i w:val="false"/>
          <w:color w:val="000000"/>
          <w:sz w:val="28"/>
        </w:rPr>
        <w:t>
      1) аудирование:</w:t>
      </w:r>
    </w:p>
    <w:bookmarkEnd w:id="213"/>
    <w:bookmarkStart w:name="z345" w:id="214"/>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214"/>
    <w:bookmarkStart w:name="z346" w:id="215"/>
    <w:p>
      <w:pPr>
        <w:spacing w:after="0"/>
        <w:ind w:left="0"/>
        <w:jc w:val="both"/>
      </w:pPr>
      <w:r>
        <w:rPr>
          <w:rFonts w:ascii="Times New Roman"/>
          <w:b w:val="false"/>
          <w:i w:val="false"/>
          <w:color w:val="000000"/>
          <w:sz w:val="28"/>
        </w:rPr>
        <w:t>
      2) говорение:</w:t>
      </w:r>
    </w:p>
    <w:bookmarkEnd w:id="215"/>
    <w:bookmarkStart w:name="z347" w:id="216"/>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bookmarkEnd w:id="216"/>
    <w:bookmarkStart w:name="z348" w:id="217"/>
    <w:p>
      <w:pPr>
        <w:spacing w:after="0"/>
        <w:ind w:left="0"/>
        <w:jc w:val="both"/>
      </w:pPr>
      <w:r>
        <w:rPr>
          <w:rFonts w:ascii="Times New Roman"/>
          <w:b w:val="false"/>
          <w:i w:val="false"/>
          <w:color w:val="000000"/>
          <w:sz w:val="28"/>
        </w:rPr>
        <w:t>
      3) чтение:</w:t>
      </w:r>
    </w:p>
    <w:bookmarkEnd w:id="217"/>
    <w:bookmarkStart w:name="z349" w:id="218"/>
    <w:p>
      <w:pPr>
        <w:spacing w:after="0"/>
        <w:ind w:left="0"/>
        <w:jc w:val="both"/>
      </w:pPr>
      <w:r>
        <w:rPr>
          <w:rFonts w:ascii="Times New Roman"/>
          <w:b w:val="false"/>
          <w:i w:val="false"/>
          <w:color w:val="000000"/>
          <w:sz w:val="28"/>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bookmarkEnd w:id="218"/>
    <w:bookmarkStart w:name="z350" w:id="219"/>
    <w:p>
      <w:pPr>
        <w:spacing w:after="0"/>
        <w:ind w:left="0"/>
        <w:jc w:val="both"/>
      </w:pPr>
      <w:r>
        <w:rPr>
          <w:rFonts w:ascii="Times New Roman"/>
          <w:b w:val="false"/>
          <w:i w:val="false"/>
          <w:color w:val="000000"/>
          <w:sz w:val="28"/>
        </w:rPr>
        <w:t>
      4) письмо:</w:t>
      </w:r>
    </w:p>
    <w:bookmarkEnd w:id="219"/>
    <w:bookmarkStart w:name="z351" w:id="220"/>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bookmarkEnd w:id="220"/>
    <w:bookmarkStart w:name="z352" w:id="221"/>
    <w:p>
      <w:pPr>
        <w:spacing w:after="0"/>
        <w:ind w:left="0"/>
        <w:jc w:val="both"/>
      </w:pPr>
      <w:r>
        <w:rPr>
          <w:rFonts w:ascii="Times New Roman"/>
          <w:b w:val="false"/>
          <w:i w:val="false"/>
          <w:color w:val="000000"/>
          <w:sz w:val="28"/>
        </w:rPr>
        <w:t>
      56. Ожидаемые результаты обучения по образовательной области "Математика и информатика":</w:t>
      </w:r>
    </w:p>
    <w:bookmarkEnd w:id="221"/>
    <w:bookmarkStart w:name="z353" w:id="222"/>
    <w:p>
      <w:pPr>
        <w:spacing w:after="0"/>
        <w:ind w:left="0"/>
        <w:jc w:val="both"/>
      </w:pPr>
      <w:r>
        <w:rPr>
          <w:rFonts w:ascii="Times New Roman"/>
          <w:b w:val="false"/>
          <w:i w:val="false"/>
          <w:color w:val="000000"/>
          <w:sz w:val="28"/>
        </w:rPr>
        <w:t>
      По завершении начального образования обучающийся:</w:t>
      </w:r>
    </w:p>
    <w:bookmarkEnd w:id="222"/>
    <w:bookmarkStart w:name="z354" w:id="223"/>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223"/>
    <w:bookmarkStart w:name="z355" w:id="224"/>
    <w:p>
      <w:pPr>
        <w:spacing w:after="0"/>
        <w:ind w:left="0"/>
        <w:jc w:val="both"/>
      </w:pPr>
      <w:r>
        <w:rPr>
          <w:rFonts w:ascii="Times New Roman"/>
          <w:b w:val="false"/>
          <w:i w:val="false"/>
          <w:color w:val="000000"/>
          <w:sz w:val="28"/>
        </w:rP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bookmarkEnd w:id="224"/>
    <w:bookmarkStart w:name="z356" w:id="225"/>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bookmarkEnd w:id="225"/>
    <w:bookmarkStart w:name="z357" w:id="226"/>
    <w:p>
      <w:pPr>
        <w:spacing w:after="0"/>
        <w:ind w:left="0"/>
        <w:jc w:val="both"/>
      </w:pPr>
      <w:r>
        <w:rPr>
          <w:rFonts w:ascii="Times New Roman"/>
          <w:b w:val="false"/>
          <w:i w:val="false"/>
          <w:color w:val="000000"/>
          <w:sz w:val="28"/>
        </w:rPr>
        <w:t>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bookmarkEnd w:id="226"/>
    <w:bookmarkStart w:name="z358" w:id="227"/>
    <w:p>
      <w:pPr>
        <w:spacing w:after="0"/>
        <w:ind w:left="0"/>
        <w:jc w:val="both"/>
      </w:pPr>
      <w:r>
        <w:rPr>
          <w:rFonts w:ascii="Times New Roman"/>
          <w:b w:val="false"/>
          <w:i w:val="false"/>
          <w:color w:val="000000"/>
          <w:sz w:val="28"/>
        </w:rPr>
        <w:t>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bookmarkEnd w:id="227"/>
    <w:bookmarkStart w:name="z359" w:id="228"/>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bookmarkEnd w:id="228"/>
    <w:bookmarkStart w:name="z360" w:id="229"/>
    <w:p>
      <w:pPr>
        <w:spacing w:after="0"/>
        <w:ind w:left="0"/>
        <w:jc w:val="both"/>
      </w:pPr>
      <w:r>
        <w:rPr>
          <w:rFonts w:ascii="Times New Roman"/>
          <w:b w:val="false"/>
          <w:i w:val="false"/>
          <w:color w:val="000000"/>
          <w:sz w:val="28"/>
        </w:rPr>
        <w:t>
      57. Ожидаемые результаты обучения по образовательной области "Естествознание".</w:t>
      </w:r>
    </w:p>
    <w:bookmarkEnd w:id="229"/>
    <w:bookmarkStart w:name="z361" w:id="230"/>
    <w:p>
      <w:pPr>
        <w:spacing w:after="0"/>
        <w:ind w:left="0"/>
        <w:jc w:val="both"/>
      </w:pPr>
      <w:r>
        <w:rPr>
          <w:rFonts w:ascii="Times New Roman"/>
          <w:b w:val="false"/>
          <w:i w:val="false"/>
          <w:color w:val="000000"/>
          <w:sz w:val="28"/>
        </w:rPr>
        <w:t>
      По завершении начального образования обучающийся:</w:t>
      </w:r>
    </w:p>
    <w:bookmarkEnd w:id="230"/>
    <w:bookmarkStart w:name="z362" w:id="231"/>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bookmarkEnd w:id="231"/>
    <w:bookmarkStart w:name="z363" w:id="232"/>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232"/>
    <w:bookmarkStart w:name="z364" w:id="233"/>
    <w:p>
      <w:pPr>
        <w:spacing w:after="0"/>
        <w:ind w:left="0"/>
        <w:jc w:val="both"/>
      </w:pPr>
      <w:r>
        <w:rPr>
          <w:rFonts w:ascii="Times New Roman"/>
          <w:b w:val="false"/>
          <w:i w:val="false"/>
          <w:color w:val="000000"/>
          <w:sz w:val="28"/>
        </w:rPr>
        <w:t>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bookmarkEnd w:id="233"/>
    <w:bookmarkStart w:name="z365" w:id="234"/>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bookmarkEnd w:id="234"/>
    <w:bookmarkStart w:name="z366" w:id="235"/>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bookmarkEnd w:id="235"/>
    <w:bookmarkStart w:name="z367" w:id="236"/>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bookmarkEnd w:id="236"/>
    <w:bookmarkStart w:name="z368" w:id="237"/>
    <w:p>
      <w:pPr>
        <w:spacing w:after="0"/>
        <w:ind w:left="0"/>
        <w:jc w:val="both"/>
      </w:pPr>
      <w:r>
        <w:rPr>
          <w:rFonts w:ascii="Times New Roman"/>
          <w:b w:val="false"/>
          <w:i w:val="false"/>
          <w:color w:val="000000"/>
          <w:sz w:val="28"/>
        </w:rPr>
        <w:t>
      58. Ожидаемые результаты обучения по образовательной области "Человек и общество".</w:t>
      </w:r>
    </w:p>
    <w:bookmarkEnd w:id="237"/>
    <w:bookmarkStart w:name="z369" w:id="238"/>
    <w:p>
      <w:pPr>
        <w:spacing w:after="0"/>
        <w:ind w:left="0"/>
        <w:jc w:val="both"/>
      </w:pPr>
      <w:r>
        <w:rPr>
          <w:rFonts w:ascii="Times New Roman"/>
          <w:b w:val="false"/>
          <w:i w:val="false"/>
          <w:color w:val="000000"/>
          <w:sz w:val="28"/>
        </w:rPr>
        <w:t>
      По завершении начального образования обучающийся:</w:t>
      </w:r>
    </w:p>
    <w:bookmarkEnd w:id="238"/>
    <w:bookmarkStart w:name="z370" w:id="239"/>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bookmarkEnd w:id="239"/>
    <w:bookmarkStart w:name="z371" w:id="240"/>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240"/>
    <w:bookmarkStart w:name="z372" w:id="241"/>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bookmarkEnd w:id="241"/>
    <w:bookmarkStart w:name="z373" w:id="242"/>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bookmarkEnd w:id="242"/>
    <w:bookmarkStart w:name="z374" w:id="243"/>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bookmarkEnd w:id="243"/>
    <w:bookmarkStart w:name="z375" w:id="244"/>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bookmarkEnd w:id="244"/>
    <w:bookmarkStart w:name="z376" w:id="245"/>
    <w:p>
      <w:pPr>
        <w:spacing w:after="0"/>
        <w:ind w:left="0"/>
        <w:jc w:val="both"/>
      </w:pPr>
      <w:r>
        <w:rPr>
          <w:rFonts w:ascii="Times New Roman"/>
          <w:b w:val="false"/>
          <w:i w:val="false"/>
          <w:color w:val="000000"/>
          <w:sz w:val="28"/>
        </w:rPr>
        <w:t>
      59. Ожидаемые результаты обучения по образовательной области "Технология и искусство".</w:t>
      </w:r>
    </w:p>
    <w:bookmarkEnd w:id="245"/>
    <w:bookmarkStart w:name="z377" w:id="246"/>
    <w:p>
      <w:pPr>
        <w:spacing w:after="0"/>
        <w:ind w:left="0"/>
        <w:jc w:val="both"/>
      </w:pPr>
      <w:r>
        <w:rPr>
          <w:rFonts w:ascii="Times New Roman"/>
          <w:b w:val="false"/>
          <w:i w:val="false"/>
          <w:color w:val="000000"/>
          <w:sz w:val="28"/>
        </w:rPr>
        <w:t>
      По завершении начального образования обучающийся:</w:t>
      </w:r>
    </w:p>
    <w:bookmarkEnd w:id="246"/>
    <w:bookmarkStart w:name="z378" w:id="247"/>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247"/>
    <w:bookmarkStart w:name="z379" w:id="248"/>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248"/>
    <w:bookmarkStart w:name="z380" w:id="249"/>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249"/>
    <w:bookmarkStart w:name="z381" w:id="250"/>
    <w:p>
      <w:pPr>
        <w:spacing w:after="0"/>
        <w:ind w:left="0"/>
        <w:jc w:val="both"/>
      </w:pPr>
      <w:r>
        <w:rPr>
          <w:rFonts w:ascii="Times New Roman"/>
          <w:b w:val="false"/>
          <w:i w:val="false"/>
          <w:color w:val="000000"/>
          <w:sz w:val="28"/>
        </w:rPr>
        <w:t>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bookmarkEnd w:id="250"/>
    <w:bookmarkStart w:name="z382" w:id="251"/>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251"/>
    <w:bookmarkStart w:name="z383" w:id="252"/>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252"/>
    <w:bookmarkStart w:name="z384" w:id="253"/>
    <w:p>
      <w:pPr>
        <w:spacing w:after="0"/>
        <w:ind w:left="0"/>
        <w:jc w:val="both"/>
      </w:pPr>
      <w:r>
        <w:rPr>
          <w:rFonts w:ascii="Times New Roman"/>
          <w:b w:val="false"/>
          <w:i w:val="false"/>
          <w:color w:val="000000"/>
          <w:sz w:val="28"/>
        </w:rPr>
        <w:t>
      60. Ожидаемые результаты по образовательной области "Физическая культура".</w:t>
      </w:r>
    </w:p>
    <w:bookmarkEnd w:id="253"/>
    <w:bookmarkStart w:name="z385" w:id="254"/>
    <w:p>
      <w:pPr>
        <w:spacing w:after="0"/>
        <w:ind w:left="0"/>
        <w:jc w:val="both"/>
      </w:pPr>
      <w:r>
        <w:rPr>
          <w:rFonts w:ascii="Times New Roman"/>
          <w:b w:val="false"/>
          <w:i w:val="false"/>
          <w:color w:val="000000"/>
          <w:sz w:val="28"/>
        </w:rPr>
        <w:t>
      По завершении начального образования обучающийся:</w:t>
      </w:r>
    </w:p>
    <w:bookmarkEnd w:id="254"/>
    <w:bookmarkStart w:name="z386" w:id="255"/>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bookmarkEnd w:id="255"/>
    <w:bookmarkStart w:name="z387" w:id="256"/>
    <w:p>
      <w:pPr>
        <w:spacing w:after="0"/>
        <w:ind w:left="0"/>
        <w:jc w:val="both"/>
      </w:pPr>
      <w:r>
        <w:rPr>
          <w:rFonts w:ascii="Times New Roman"/>
          <w:b w:val="false"/>
          <w:i w:val="false"/>
          <w:color w:val="000000"/>
          <w:sz w:val="28"/>
        </w:rPr>
        <w:t>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bookmarkEnd w:id="256"/>
    <w:bookmarkStart w:name="z388" w:id="257"/>
    <w:p>
      <w:pPr>
        <w:spacing w:after="0"/>
        <w:ind w:left="0"/>
        <w:jc w:val="both"/>
      </w:pPr>
      <w:r>
        <w:rPr>
          <w:rFonts w:ascii="Times New Roman"/>
          <w:b w:val="false"/>
          <w:i w:val="false"/>
          <w:color w:val="000000"/>
          <w:sz w:val="28"/>
        </w:rPr>
        <w:t>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bookmarkEnd w:id="257"/>
    <w:bookmarkStart w:name="z389" w:id="258"/>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bookmarkEnd w:id="258"/>
    <w:bookmarkStart w:name="z390" w:id="259"/>
    <w:p>
      <w:pPr>
        <w:spacing w:after="0"/>
        <w:ind w:left="0"/>
        <w:jc w:val="both"/>
      </w:pPr>
      <w:r>
        <w:rPr>
          <w:rFonts w:ascii="Times New Roman"/>
          <w:b w:val="false"/>
          <w:i w:val="false"/>
          <w:color w:val="000000"/>
          <w:sz w:val="28"/>
        </w:rPr>
        <w:t>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bookmarkEnd w:id="259"/>
    <w:bookmarkStart w:name="z391" w:id="260"/>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End w:id="260"/>
    <w:bookmarkStart w:name="z392" w:id="261"/>
    <w:p>
      <w:pPr>
        <w:spacing w:after="0"/>
        <w:ind w:left="0"/>
        <w:jc w:val="both"/>
      </w:pPr>
      <w:r>
        <w:rPr>
          <w:rFonts w:ascii="Times New Roman"/>
          <w:b w:val="false"/>
          <w:i w:val="false"/>
          <w:color w:val="000000"/>
          <w:sz w:val="28"/>
        </w:rPr>
        <w:t>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261"/>
    <w:bookmarkStart w:name="z393" w:id="262"/>
    <w:p>
      <w:pPr>
        <w:spacing w:after="0"/>
        <w:ind w:left="0"/>
        <w:jc w:val="both"/>
      </w:pPr>
      <w:r>
        <w:rPr>
          <w:rFonts w:ascii="Times New Roman"/>
          <w:b w:val="false"/>
          <w:i w:val="false"/>
          <w:color w:val="000000"/>
          <w:sz w:val="28"/>
        </w:rPr>
        <w:t>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bookmarkEnd w:id="262"/>
    <w:bookmarkStart w:name="z394" w:id="263"/>
    <w:p>
      <w:pPr>
        <w:spacing w:after="0"/>
        <w:ind w:left="0"/>
        <w:jc w:val="both"/>
      </w:pPr>
      <w:r>
        <w:rPr>
          <w:rFonts w:ascii="Times New Roman"/>
          <w:b w:val="false"/>
          <w:i w:val="false"/>
          <w:color w:val="000000"/>
          <w:sz w:val="28"/>
        </w:rPr>
        <w:t>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bookmarkEnd w:id="263"/>
    <w:bookmarkStart w:name="z395" w:id="264"/>
    <w:p>
      <w:pPr>
        <w:spacing w:after="0"/>
        <w:ind w:left="0"/>
        <w:jc w:val="both"/>
      </w:pPr>
      <w:r>
        <w:rPr>
          <w:rFonts w:ascii="Times New Roman"/>
          <w:b w:val="false"/>
          <w:i w:val="false"/>
          <w:color w:val="000000"/>
          <w:sz w:val="28"/>
        </w:rPr>
        <w:t>
      64. Оценка учебных достижений обучающихся осуществляется в форме формативного, суммативного оценивания.</w:t>
      </w:r>
    </w:p>
    <w:bookmarkEnd w:id="264"/>
    <w:bookmarkStart w:name="z396" w:id="265"/>
    <w:p>
      <w:pPr>
        <w:spacing w:after="0"/>
        <w:ind w:left="0"/>
        <w:jc w:val="both"/>
      </w:pPr>
      <w:r>
        <w:rPr>
          <w:rFonts w:ascii="Times New Roman"/>
          <w:b w:val="false"/>
          <w:i w:val="false"/>
          <w:color w:val="000000"/>
          <w:sz w:val="28"/>
        </w:rPr>
        <w:t>
      65. Оценивание на уровне начального образования осуществляется со 2 класса с использованием формативного и суммативного оценивания.</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97" w:id="266"/>
    <w:p>
      <w:pPr>
        <w:spacing w:after="0"/>
        <w:ind w:left="0"/>
        <w:jc w:val="both"/>
      </w:pPr>
      <w:r>
        <w:rPr>
          <w:rFonts w:ascii="Times New Roman"/>
          <w:b w:val="false"/>
          <w:i w:val="false"/>
          <w:color w:val="000000"/>
          <w:sz w:val="28"/>
        </w:rPr>
        <w:t>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bookmarkEnd w:id="266"/>
    <w:bookmarkStart w:name="z398" w:id="267"/>
    <w:p>
      <w:pPr>
        <w:spacing w:after="0"/>
        <w:ind w:left="0"/>
        <w:jc w:val="both"/>
      </w:pPr>
      <w:r>
        <w:rPr>
          <w:rFonts w:ascii="Times New Roman"/>
          <w:b w:val="false"/>
          <w:i w:val="false"/>
          <w:color w:val="000000"/>
          <w:sz w:val="28"/>
        </w:rPr>
        <w:t>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267"/>
    <w:bookmarkStart w:name="z399" w:id="268"/>
    <w:p>
      <w:pPr>
        <w:spacing w:after="0"/>
        <w:ind w:left="0"/>
        <w:jc w:val="left"/>
      </w:pPr>
      <w:r>
        <w:rPr>
          <w:rFonts w:ascii="Times New Roman"/>
          <w:b/>
          <w:i w:val="false"/>
          <w:color w:val="000000"/>
        </w:rPr>
        <w:t xml:space="preserve"> Параграф 2. Требования к уровню подготовки обучающихся</w:t>
      </w:r>
    </w:p>
    <w:bookmarkEnd w:id="2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408" w:id="269"/>
    <w:p>
      <w:pPr>
        <w:spacing w:after="0"/>
        <w:ind w:left="0"/>
        <w:jc w:val="left"/>
      </w:pPr>
      <w:r>
        <w:rPr>
          <w:rFonts w:ascii="Times New Roman"/>
          <w:b/>
          <w:i w:val="false"/>
          <w:color w:val="000000"/>
        </w:rPr>
        <w:t xml:space="preserve"> Глава 5. Требования к сроку обучения</w:t>
      </w:r>
    </w:p>
    <w:bookmarkEnd w:id="269"/>
    <w:bookmarkStart w:name="z409" w:id="270"/>
    <w:p>
      <w:pPr>
        <w:spacing w:after="0"/>
        <w:ind w:left="0"/>
        <w:jc w:val="both"/>
      </w:pPr>
      <w:r>
        <w:rPr>
          <w:rFonts w:ascii="Times New Roman"/>
          <w:b w:val="false"/>
          <w:i w:val="false"/>
          <w:color w:val="000000"/>
          <w:sz w:val="28"/>
        </w:rPr>
        <w:t>
      73. Срок освоения общеобразовательной учебной программы начального образования – четыре года.</w:t>
      </w:r>
    </w:p>
    <w:bookmarkEnd w:id="270"/>
    <w:bookmarkStart w:name="z410" w:id="271"/>
    <w:p>
      <w:pPr>
        <w:spacing w:after="0"/>
        <w:ind w:left="0"/>
        <w:jc w:val="both"/>
      </w:pPr>
      <w:r>
        <w:rPr>
          <w:rFonts w:ascii="Times New Roman"/>
          <w:b w:val="false"/>
          <w:i w:val="false"/>
          <w:color w:val="000000"/>
          <w:sz w:val="28"/>
        </w:rPr>
        <w:t xml:space="preserve">
      74. Продолжительность учебного года в 1 классах – 33 учебные недели, во 2-4 классах – 34 учебные недели. </w:t>
      </w:r>
    </w:p>
    <w:bookmarkEnd w:id="271"/>
    <w:bookmarkStart w:name="z411" w:id="272"/>
    <w:p>
      <w:pPr>
        <w:spacing w:after="0"/>
        <w:ind w:left="0"/>
        <w:jc w:val="both"/>
      </w:pPr>
      <w:r>
        <w:rPr>
          <w:rFonts w:ascii="Times New Roman"/>
          <w:b w:val="false"/>
          <w:i w:val="false"/>
          <w:color w:val="000000"/>
          <w:sz w:val="28"/>
        </w:rPr>
        <w:t xml:space="preserve">
      75. Продолжительность каникулярного времени в учебном году составляет не менее 30 дней. </w:t>
      </w:r>
    </w:p>
    <w:bookmarkEnd w:id="272"/>
    <w:bookmarkStart w:name="z412" w:id="273"/>
    <w:p>
      <w:pPr>
        <w:spacing w:after="0"/>
        <w:ind w:left="0"/>
        <w:jc w:val="both"/>
      </w:pPr>
      <w:r>
        <w:rPr>
          <w:rFonts w:ascii="Times New Roman"/>
          <w:b w:val="false"/>
          <w:i w:val="false"/>
          <w:color w:val="000000"/>
          <w:sz w:val="28"/>
        </w:rPr>
        <w:t>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414" w:id="274"/>
    <w:p>
      <w:pPr>
        <w:spacing w:after="0"/>
        <w:ind w:left="0"/>
        <w:jc w:val="left"/>
      </w:pPr>
      <w:r>
        <w:rPr>
          <w:rFonts w:ascii="Times New Roman"/>
          <w:b/>
          <w:i w:val="false"/>
          <w:color w:val="000000"/>
        </w:rPr>
        <w:t xml:space="preserve"> Государственный общеобязательный стандарт основного среднего образования</w:t>
      </w:r>
    </w:p>
    <w:bookmarkEnd w:id="274"/>
    <w:bookmarkStart w:name="z415" w:id="275"/>
    <w:p>
      <w:pPr>
        <w:spacing w:after="0"/>
        <w:ind w:left="0"/>
        <w:jc w:val="left"/>
      </w:pPr>
      <w:r>
        <w:rPr>
          <w:rFonts w:ascii="Times New Roman"/>
          <w:b/>
          <w:i w:val="false"/>
          <w:color w:val="000000"/>
        </w:rPr>
        <w:t xml:space="preserve"> Глава 1. Общие положения</w:t>
      </w:r>
    </w:p>
    <w:bookmarkEnd w:id="275"/>
    <w:bookmarkStart w:name="z416" w:id="276"/>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276"/>
    <w:bookmarkStart w:name="z417" w:id="277"/>
    <w:p>
      <w:pPr>
        <w:spacing w:after="0"/>
        <w:ind w:left="0"/>
        <w:jc w:val="both"/>
      </w:pPr>
      <w:r>
        <w:rPr>
          <w:rFonts w:ascii="Times New Roman"/>
          <w:b w:val="false"/>
          <w:i w:val="false"/>
          <w:color w:val="000000"/>
          <w:sz w:val="28"/>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bookmarkEnd w:id="277"/>
    <w:bookmarkStart w:name="z418" w:id="278"/>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278"/>
    <w:bookmarkStart w:name="z419" w:id="279"/>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279"/>
    <w:bookmarkStart w:name="z420" w:id="280"/>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280"/>
    <w:bookmarkStart w:name="z421" w:id="281"/>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281"/>
    <w:bookmarkStart w:name="z422" w:id="282"/>
    <w:p>
      <w:pPr>
        <w:spacing w:after="0"/>
        <w:ind w:left="0"/>
        <w:jc w:val="both"/>
      </w:pPr>
      <w:r>
        <w:rPr>
          <w:rFonts w:ascii="Times New Roman"/>
          <w:b w:val="false"/>
          <w:i w:val="false"/>
          <w:color w:val="000000"/>
          <w:sz w:val="28"/>
        </w:rPr>
        <w:t>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282"/>
    <w:bookmarkStart w:name="z423" w:id="283"/>
    <w:p>
      <w:pPr>
        <w:spacing w:after="0"/>
        <w:ind w:left="0"/>
        <w:jc w:val="both"/>
      </w:pPr>
      <w:r>
        <w:rPr>
          <w:rFonts w:ascii="Times New Roman"/>
          <w:b w:val="false"/>
          <w:i w:val="false"/>
          <w:color w:val="000000"/>
          <w:sz w:val="28"/>
        </w:rPr>
        <w:t>
      6) базовый уровень освоения содержания образования - уровень освоения обучающимися обязательного минимума объема знаний, умений и навыков;</w:t>
      </w:r>
    </w:p>
    <w:bookmarkEnd w:id="283"/>
    <w:bookmarkStart w:name="z424" w:id="284"/>
    <w:p>
      <w:pPr>
        <w:spacing w:after="0"/>
        <w:ind w:left="0"/>
        <w:jc w:val="both"/>
      </w:pPr>
      <w:r>
        <w:rPr>
          <w:rFonts w:ascii="Times New Roman"/>
          <w:b w:val="false"/>
          <w:i w:val="false"/>
          <w:color w:val="000000"/>
          <w:sz w:val="28"/>
        </w:rPr>
        <w:t>
      7)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284"/>
    <w:bookmarkStart w:name="z425" w:id="285"/>
    <w:p>
      <w:pPr>
        <w:spacing w:after="0"/>
        <w:ind w:left="0"/>
        <w:jc w:val="both"/>
      </w:pPr>
      <w:r>
        <w:rPr>
          <w:rFonts w:ascii="Times New Roman"/>
          <w:b w:val="false"/>
          <w:i w:val="false"/>
          <w:color w:val="000000"/>
          <w:sz w:val="28"/>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285"/>
    <w:bookmarkStart w:name="z426" w:id="286"/>
    <w:p>
      <w:pPr>
        <w:spacing w:after="0"/>
        <w:ind w:left="0"/>
        <w:jc w:val="both"/>
      </w:pPr>
      <w:r>
        <w:rPr>
          <w:rFonts w:ascii="Times New Roman"/>
          <w:b w:val="false"/>
          <w:i w:val="false"/>
          <w:color w:val="000000"/>
          <w:sz w:val="28"/>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bookmarkEnd w:id="286"/>
    <w:bookmarkStart w:name="z427" w:id="287"/>
    <w:p>
      <w:pPr>
        <w:spacing w:after="0"/>
        <w:ind w:left="0"/>
        <w:jc w:val="both"/>
      </w:pPr>
      <w:r>
        <w:rPr>
          <w:rFonts w:ascii="Times New Roman"/>
          <w:b w:val="false"/>
          <w:i w:val="false"/>
          <w:color w:val="000000"/>
          <w:sz w:val="28"/>
        </w:rPr>
        <w:t>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287"/>
    <w:bookmarkStart w:name="z428" w:id="288"/>
    <w:p>
      <w:pPr>
        <w:spacing w:after="0"/>
        <w:ind w:left="0"/>
        <w:jc w:val="both"/>
      </w:pPr>
      <w:r>
        <w:rPr>
          <w:rFonts w:ascii="Times New Roman"/>
          <w:b w:val="false"/>
          <w:i w:val="false"/>
          <w:color w:val="000000"/>
          <w:sz w:val="28"/>
        </w:rPr>
        <w:t>
      11)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288"/>
    <w:bookmarkStart w:name="z429" w:id="289"/>
    <w:p>
      <w:pPr>
        <w:spacing w:after="0"/>
        <w:ind w:left="0"/>
        <w:jc w:val="both"/>
      </w:pPr>
      <w:r>
        <w:rPr>
          <w:rFonts w:ascii="Times New Roman"/>
          <w:b w:val="false"/>
          <w:i w:val="false"/>
          <w:color w:val="000000"/>
          <w:sz w:val="28"/>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289"/>
    <w:bookmarkStart w:name="z430" w:id="290"/>
    <w:p>
      <w:pPr>
        <w:spacing w:after="0"/>
        <w:ind w:left="0"/>
        <w:jc w:val="both"/>
      </w:pPr>
      <w:r>
        <w:rPr>
          <w:rFonts w:ascii="Times New Roman"/>
          <w:b w:val="false"/>
          <w:i w:val="false"/>
          <w:color w:val="000000"/>
          <w:sz w:val="28"/>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290"/>
    <w:bookmarkStart w:name="z431" w:id="291"/>
    <w:p>
      <w:pPr>
        <w:spacing w:after="0"/>
        <w:ind w:left="0"/>
        <w:jc w:val="both"/>
      </w:pPr>
      <w:r>
        <w:rPr>
          <w:rFonts w:ascii="Times New Roman"/>
          <w:b w:val="false"/>
          <w:i w:val="false"/>
          <w:color w:val="000000"/>
          <w:sz w:val="28"/>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291"/>
    <w:bookmarkStart w:name="z432" w:id="292"/>
    <w:p>
      <w:pPr>
        <w:spacing w:after="0"/>
        <w:ind w:left="0"/>
        <w:jc w:val="both"/>
      </w:pPr>
      <w:r>
        <w:rPr>
          <w:rFonts w:ascii="Times New Roman"/>
          <w:b w:val="false"/>
          <w:i w:val="false"/>
          <w:color w:val="000000"/>
          <w:sz w:val="28"/>
        </w:rPr>
        <w:t>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bookmarkEnd w:id="292"/>
    <w:bookmarkStart w:name="z433" w:id="293"/>
    <w:p>
      <w:pPr>
        <w:spacing w:after="0"/>
        <w:ind w:left="0"/>
        <w:jc w:val="both"/>
      </w:pPr>
      <w:r>
        <w:rPr>
          <w:rFonts w:ascii="Times New Roman"/>
          <w:b w:val="false"/>
          <w:i w:val="false"/>
          <w:color w:val="000000"/>
          <w:sz w:val="28"/>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bookmarkEnd w:id="293"/>
    <w:bookmarkStart w:name="z434" w:id="294"/>
    <w:p>
      <w:pPr>
        <w:spacing w:after="0"/>
        <w:ind w:left="0"/>
        <w:jc w:val="both"/>
      </w:pPr>
      <w:r>
        <w:rPr>
          <w:rFonts w:ascii="Times New Roman"/>
          <w:b w:val="false"/>
          <w:i w:val="false"/>
          <w:color w:val="000000"/>
          <w:sz w:val="28"/>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bookmarkEnd w:id="294"/>
    <w:bookmarkStart w:name="z435" w:id="295"/>
    <w:p>
      <w:pPr>
        <w:spacing w:after="0"/>
        <w:ind w:left="0"/>
        <w:jc w:val="both"/>
      </w:pPr>
      <w:r>
        <w:rPr>
          <w:rFonts w:ascii="Times New Roman"/>
          <w:b w:val="false"/>
          <w:i w:val="false"/>
          <w:color w:val="000000"/>
          <w:sz w:val="28"/>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295"/>
    <w:bookmarkStart w:name="z436" w:id="296"/>
    <w:p>
      <w:pPr>
        <w:spacing w:after="0"/>
        <w:ind w:left="0"/>
        <w:jc w:val="both"/>
      </w:pPr>
      <w:r>
        <w:rPr>
          <w:rFonts w:ascii="Times New Roman"/>
          <w:b w:val="false"/>
          <w:i w:val="false"/>
          <w:color w:val="000000"/>
          <w:sz w:val="28"/>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296"/>
    <w:bookmarkStart w:name="z437" w:id="297"/>
    <w:p>
      <w:pPr>
        <w:spacing w:after="0"/>
        <w:ind w:left="0"/>
        <w:jc w:val="both"/>
      </w:pPr>
      <w:r>
        <w:rPr>
          <w:rFonts w:ascii="Times New Roman"/>
          <w:b w:val="false"/>
          <w:i w:val="false"/>
          <w:color w:val="000000"/>
          <w:sz w:val="28"/>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297"/>
    <w:bookmarkStart w:name="z438" w:id="298"/>
    <w:p>
      <w:pPr>
        <w:spacing w:after="0"/>
        <w:ind w:left="0"/>
        <w:jc w:val="both"/>
      </w:pPr>
      <w:r>
        <w:rPr>
          <w:rFonts w:ascii="Times New Roman"/>
          <w:b w:val="false"/>
          <w:i w:val="false"/>
          <w:color w:val="000000"/>
          <w:sz w:val="28"/>
        </w:rPr>
        <w:t>
      3. Применение Стандарта направлено на:</w:t>
      </w:r>
    </w:p>
    <w:bookmarkEnd w:id="298"/>
    <w:bookmarkStart w:name="z439" w:id="299"/>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299"/>
    <w:bookmarkStart w:name="z440" w:id="300"/>
    <w:p>
      <w:pPr>
        <w:spacing w:after="0"/>
        <w:ind w:left="0"/>
        <w:jc w:val="both"/>
      </w:pPr>
      <w:r>
        <w:rPr>
          <w:rFonts w:ascii="Times New Roman"/>
          <w:b w:val="false"/>
          <w:i w:val="false"/>
          <w:color w:val="000000"/>
          <w:sz w:val="28"/>
        </w:rPr>
        <w:t xml:space="preserve">
      2) создание условий для изучения казахского, русского и иностранных языков; </w:t>
      </w:r>
    </w:p>
    <w:bookmarkEnd w:id="300"/>
    <w:bookmarkStart w:name="z441" w:id="301"/>
    <w:p>
      <w:pPr>
        <w:spacing w:after="0"/>
        <w:ind w:left="0"/>
        <w:jc w:val="both"/>
      </w:pPr>
      <w:r>
        <w:rPr>
          <w:rFonts w:ascii="Times New Roman"/>
          <w:b w:val="false"/>
          <w:i w:val="false"/>
          <w:color w:val="000000"/>
          <w:sz w:val="28"/>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bookmarkEnd w:id="301"/>
    <w:bookmarkStart w:name="z442" w:id="302"/>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302"/>
    <w:bookmarkStart w:name="z443" w:id="303"/>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303"/>
    <w:bookmarkStart w:name="z444" w:id="304"/>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304"/>
    <w:bookmarkStart w:name="z445" w:id="305"/>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305"/>
    <w:bookmarkStart w:name="z446" w:id="306"/>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306"/>
    <w:bookmarkStart w:name="z447" w:id="307"/>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307"/>
    <w:bookmarkStart w:name="z448" w:id="308"/>
    <w:p>
      <w:pPr>
        <w:spacing w:after="0"/>
        <w:ind w:left="0"/>
        <w:jc w:val="both"/>
      </w:pPr>
      <w:r>
        <w:rPr>
          <w:rFonts w:ascii="Times New Roman"/>
          <w:b w:val="false"/>
          <w:i w:val="false"/>
          <w:color w:val="000000"/>
          <w:sz w:val="28"/>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bookmarkEnd w:id="308"/>
    <w:bookmarkStart w:name="z449" w:id="309"/>
    <w:p>
      <w:pPr>
        <w:spacing w:after="0"/>
        <w:ind w:left="0"/>
        <w:jc w:val="both"/>
      </w:pPr>
      <w:r>
        <w:rPr>
          <w:rFonts w:ascii="Times New Roman"/>
          <w:b w:val="false"/>
          <w:i w:val="false"/>
          <w:color w:val="000000"/>
          <w:sz w:val="28"/>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типовыми учебными программами</w:t>
      </w:r>
      <w:r>
        <w:rPr>
          <w:rFonts w:ascii="Times New Roman"/>
          <w:b w:val="false"/>
          <w:i w:val="false"/>
          <w:color w:val="000000"/>
          <w:sz w:val="28"/>
        </w:rPr>
        <w:t xml:space="preserve">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309"/>
    <w:bookmarkStart w:name="z450" w:id="310"/>
    <w:p>
      <w:pPr>
        <w:spacing w:after="0"/>
        <w:ind w:left="0"/>
        <w:jc w:val="both"/>
      </w:pPr>
      <w:r>
        <w:rPr>
          <w:rFonts w:ascii="Times New Roman"/>
          <w:b w:val="false"/>
          <w:i w:val="false"/>
          <w:color w:val="000000"/>
          <w:sz w:val="28"/>
        </w:rPr>
        <w:t>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310"/>
    <w:bookmarkStart w:name="z451" w:id="311"/>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311"/>
    <w:bookmarkStart w:name="z452" w:id="312"/>
    <w:p>
      <w:pPr>
        <w:spacing w:after="0"/>
        <w:ind w:left="0"/>
        <w:jc w:val="left"/>
      </w:pPr>
      <w:r>
        <w:rPr>
          <w:rFonts w:ascii="Times New Roman"/>
          <w:b/>
          <w:i w:val="false"/>
          <w:color w:val="000000"/>
        </w:rPr>
        <w:t xml:space="preserve"> Параграф 1. Требования к обновленному содержанию основного среднего образования с ориентиром на результаты обучения</w:t>
      </w:r>
    </w:p>
    <w:bookmarkEnd w:id="312"/>
    <w:bookmarkStart w:name="z453" w:id="313"/>
    <w:p>
      <w:pPr>
        <w:spacing w:after="0"/>
        <w:ind w:left="0"/>
        <w:jc w:val="both"/>
      </w:pPr>
      <w:r>
        <w:rPr>
          <w:rFonts w:ascii="Times New Roman"/>
          <w:b w:val="false"/>
          <w:i w:val="false"/>
          <w:color w:val="000000"/>
          <w:sz w:val="28"/>
        </w:rPr>
        <w:t xml:space="preserve">
      7. В качестве базовых ценностей в содержании основного среднего образования определены: </w:t>
      </w:r>
    </w:p>
    <w:bookmarkEnd w:id="313"/>
    <w:bookmarkStart w:name="z454" w:id="314"/>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314"/>
    <w:bookmarkStart w:name="z455" w:id="315"/>
    <w:p>
      <w:pPr>
        <w:spacing w:after="0"/>
        <w:ind w:left="0"/>
        <w:jc w:val="both"/>
      </w:pPr>
      <w:r>
        <w:rPr>
          <w:rFonts w:ascii="Times New Roman"/>
          <w:b w:val="false"/>
          <w:i w:val="false"/>
          <w:color w:val="000000"/>
          <w:sz w:val="28"/>
        </w:rPr>
        <w:t xml:space="preserve">
      2) уважение; </w:t>
      </w:r>
    </w:p>
    <w:bookmarkEnd w:id="315"/>
    <w:bookmarkStart w:name="z456" w:id="316"/>
    <w:p>
      <w:pPr>
        <w:spacing w:after="0"/>
        <w:ind w:left="0"/>
        <w:jc w:val="both"/>
      </w:pPr>
      <w:r>
        <w:rPr>
          <w:rFonts w:ascii="Times New Roman"/>
          <w:b w:val="false"/>
          <w:i w:val="false"/>
          <w:color w:val="000000"/>
          <w:sz w:val="28"/>
        </w:rPr>
        <w:t>
      3) сотрудничество;</w:t>
      </w:r>
    </w:p>
    <w:bookmarkEnd w:id="316"/>
    <w:bookmarkStart w:name="z457" w:id="317"/>
    <w:p>
      <w:pPr>
        <w:spacing w:after="0"/>
        <w:ind w:left="0"/>
        <w:jc w:val="both"/>
      </w:pPr>
      <w:r>
        <w:rPr>
          <w:rFonts w:ascii="Times New Roman"/>
          <w:b w:val="false"/>
          <w:i w:val="false"/>
          <w:color w:val="000000"/>
          <w:sz w:val="28"/>
        </w:rPr>
        <w:t xml:space="preserve">
      4) труд и творчество; </w:t>
      </w:r>
    </w:p>
    <w:bookmarkEnd w:id="317"/>
    <w:bookmarkStart w:name="z458" w:id="318"/>
    <w:p>
      <w:pPr>
        <w:spacing w:after="0"/>
        <w:ind w:left="0"/>
        <w:jc w:val="both"/>
      </w:pPr>
      <w:r>
        <w:rPr>
          <w:rFonts w:ascii="Times New Roman"/>
          <w:b w:val="false"/>
          <w:i w:val="false"/>
          <w:color w:val="000000"/>
          <w:sz w:val="28"/>
        </w:rPr>
        <w:t xml:space="preserve">
      5) открытость; </w:t>
      </w:r>
    </w:p>
    <w:bookmarkEnd w:id="318"/>
    <w:bookmarkStart w:name="z459" w:id="319"/>
    <w:p>
      <w:pPr>
        <w:spacing w:after="0"/>
        <w:ind w:left="0"/>
        <w:jc w:val="both"/>
      </w:pPr>
      <w:r>
        <w:rPr>
          <w:rFonts w:ascii="Times New Roman"/>
          <w:b w:val="false"/>
          <w:i w:val="false"/>
          <w:color w:val="000000"/>
          <w:sz w:val="28"/>
        </w:rPr>
        <w:t xml:space="preserve">
      6) образование в течение всей жизни. </w:t>
      </w:r>
    </w:p>
    <w:bookmarkEnd w:id="319"/>
    <w:bookmarkStart w:name="z460" w:id="320"/>
    <w:p>
      <w:pPr>
        <w:spacing w:after="0"/>
        <w:ind w:left="0"/>
        <w:jc w:val="both"/>
      </w:pPr>
      <w:r>
        <w:rPr>
          <w:rFonts w:ascii="Times New Roman"/>
          <w:b w:val="false"/>
          <w:i w:val="false"/>
          <w:color w:val="000000"/>
          <w:sz w:val="28"/>
        </w:rPr>
        <w:t xml:space="preserve">
      8. На основе привития ценностей образования у обучающихся должны развиваться: </w:t>
      </w:r>
    </w:p>
    <w:bookmarkEnd w:id="320"/>
    <w:bookmarkStart w:name="z461" w:id="321"/>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321"/>
    <w:bookmarkStart w:name="z462" w:id="322"/>
    <w:p>
      <w:pPr>
        <w:spacing w:after="0"/>
        <w:ind w:left="0"/>
        <w:jc w:val="both"/>
      </w:pPr>
      <w:r>
        <w:rPr>
          <w:rFonts w:ascii="Times New Roman"/>
          <w:b w:val="false"/>
          <w:i w:val="false"/>
          <w:color w:val="000000"/>
          <w:sz w:val="28"/>
        </w:rPr>
        <w:t>
      2) уважение к нормам Конституции и законов Республики Казахстан и их соблюдение;</w:t>
      </w:r>
    </w:p>
    <w:bookmarkEnd w:id="322"/>
    <w:bookmarkStart w:name="z463" w:id="323"/>
    <w:p>
      <w:pPr>
        <w:spacing w:after="0"/>
        <w:ind w:left="0"/>
        <w:jc w:val="both"/>
      </w:pPr>
      <w:r>
        <w:rPr>
          <w:rFonts w:ascii="Times New Roman"/>
          <w:b w:val="false"/>
          <w:i w:val="false"/>
          <w:color w:val="000000"/>
          <w:sz w:val="28"/>
        </w:rPr>
        <w:t xml:space="preserve">
      3) социальная ответственность и умение принимать решения; </w:t>
      </w:r>
    </w:p>
    <w:bookmarkEnd w:id="323"/>
    <w:bookmarkStart w:name="z464" w:id="324"/>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324"/>
    <w:bookmarkStart w:name="z465" w:id="325"/>
    <w:p>
      <w:pPr>
        <w:spacing w:after="0"/>
        <w:ind w:left="0"/>
        <w:jc w:val="both"/>
      </w:pPr>
      <w:r>
        <w:rPr>
          <w:rFonts w:ascii="Times New Roman"/>
          <w:b w:val="false"/>
          <w:i w:val="false"/>
          <w:color w:val="000000"/>
          <w:sz w:val="28"/>
        </w:rPr>
        <w:t xml:space="preserve">
      5) уважение по отношению к культуре и традициям народа Казахстана, культурному многообразию мира; </w:t>
      </w:r>
    </w:p>
    <w:bookmarkEnd w:id="325"/>
    <w:bookmarkStart w:name="z466" w:id="326"/>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326"/>
    <w:bookmarkStart w:name="z467" w:id="327"/>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327"/>
    <w:bookmarkStart w:name="z468" w:id="328"/>
    <w:p>
      <w:pPr>
        <w:spacing w:after="0"/>
        <w:ind w:left="0"/>
        <w:jc w:val="both"/>
      </w:pPr>
      <w:r>
        <w:rPr>
          <w:rFonts w:ascii="Times New Roman"/>
          <w:b w:val="false"/>
          <w:i w:val="false"/>
          <w:color w:val="000000"/>
          <w:sz w:val="28"/>
        </w:rPr>
        <w:t xml:space="preserve">
      8) творческое и критическое мышление; </w:t>
      </w:r>
    </w:p>
    <w:bookmarkEnd w:id="328"/>
    <w:bookmarkStart w:name="z469" w:id="329"/>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329"/>
    <w:bookmarkStart w:name="z470" w:id="330"/>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330"/>
    <w:bookmarkStart w:name="z471" w:id="331"/>
    <w:p>
      <w:pPr>
        <w:spacing w:after="0"/>
        <w:ind w:left="0"/>
        <w:jc w:val="both"/>
      </w:pPr>
      <w:r>
        <w:rPr>
          <w:rFonts w:ascii="Times New Roman"/>
          <w:b w:val="false"/>
          <w:i w:val="false"/>
          <w:color w:val="000000"/>
          <w:sz w:val="28"/>
        </w:rPr>
        <w:t>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bookmarkEnd w:id="331"/>
    <w:bookmarkStart w:name="z472" w:id="332"/>
    <w:p>
      <w:pPr>
        <w:spacing w:after="0"/>
        <w:ind w:left="0"/>
        <w:jc w:val="both"/>
      </w:pPr>
      <w:r>
        <w:rPr>
          <w:rFonts w:ascii="Times New Roman"/>
          <w:b w:val="false"/>
          <w:i w:val="false"/>
          <w:color w:val="000000"/>
          <w:sz w:val="28"/>
        </w:rPr>
        <w:t xml:space="preserve">
      10. Основные задачи основного среднего образования заключаются в формировании и развитии у обучающихся: </w:t>
      </w:r>
    </w:p>
    <w:bookmarkEnd w:id="332"/>
    <w:bookmarkStart w:name="z473" w:id="333"/>
    <w:p>
      <w:pPr>
        <w:spacing w:after="0"/>
        <w:ind w:left="0"/>
        <w:jc w:val="both"/>
      </w:pPr>
      <w:r>
        <w:rPr>
          <w:rFonts w:ascii="Times New Roman"/>
          <w:b w:val="false"/>
          <w:i w:val="false"/>
          <w:color w:val="000000"/>
          <w:sz w:val="28"/>
        </w:rPr>
        <w:t xml:space="preserve">
      1) духовно-нравственных качеств; </w:t>
      </w:r>
    </w:p>
    <w:bookmarkEnd w:id="333"/>
    <w:bookmarkStart w:name="z474" w:id="334"/>
    <w:p>
      <w:pPr>
        <w:spacing w:after="0"/>
        <w:ind w:left="0"/>
        <w:jc w:val="both"/>
      </w:pPr>
      <w:r>
        <w:rPr>
          <w:rFonts w:ascii="Times New Roman"/>
          <w:b w:val="false"/>
          <w:i w:val="false"/>
          <w:color w:val="000000"/>
          <w:sz w:val="28"/>
        </w:rPr>
        <w:t xml:space="preserve">
      2) системы базовых знаний по основам наук; </w:t>
      </w:r>
    </w:p>
    <w:bookmarkEnd w:id="334"/>
    <w:bookmarkStart w:name="z475" w:id="335"/>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335"/>
    <w:bookmarkStart w:name="z476" w:id="336"/>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336"/>
    <w:bookmarkStart w:name="z477" w:id="337"/>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337"/>
    <w:bookmarkStart w:name="z478" w:id="338"/>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338"/>
    <w:bookmarkStart w:name="z479" w:id="339"/>
    <w:p>
      <w:pPr>
        <w:spacing w:after="0"/>
        <w:ind w:left="0"/>
        <w:jc w:val="both"/>
      </w:pPr>
      <w:r>
        <w:rPr>
          <w:rFonts w:ascii="Times New Roman"/>
          <w:b w:val="false"/>
          <w:i w:val="false"/>
          <w:color w:val="000000"/>
          <w:sz w:val="28"/>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bookmarkEnd w:id="339"/>
    <w:bookmarkStart w:name="z480" w:id="340"/>
    <w:p>
      <w:pPr>
        <w:spacing w:after="0"/>
        <w:ind w:left="0"/>
        <w:jc w:val="both"/>
      </w:pPr>
      <w:r>
        <w:rPr>
          <w:rFonts w:ascii="Times New Roman"/>
          <w:b w:val="false"/>
          <w:i w:val="false"/>
          <w:color w:val="000000"/>
          <w:sz w:val="28"/>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bookmarkEnd w:id="340"/>
    <w:bookmarkStart w:name="z481" w:id="341"/>
    <w:p>
      <w:pPr>
        <w:spacing w:after="0"/>
        <w:ind w:left="0"/>
        <w:jc w:val="both"/>
      </w:pPr>
      <w:r>
        <w:rPr>
          <w:rFonts w:ascii="Times New Roman"/>
          <w:b w:val="false"/>
          <w:i w:val="false"/>
          <w:color w:val="000000"/>
          <w:sz w:val="28"/>
        </w:rPr>
        <w:t xml:space="preserve">
      13. Содержание основного среднего образования определяется с учетом следующих ориентиров: </w:t>
      </w:r>
    </w:p>
    <w:bookmarkEnd w:id="341"/>
    <w:bookmarkStart w:name="z482" w:id="342"/>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342"/>
    <w:bookmarkStart w:name="z483" w:id="343"/>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343"/>
    <w:bookmarkStart w:name="z484" w:id="344"/>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344"/>
    <w:bookmarkStart w:name="z485" w:id="345"/>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345"/>
    <w:bookmarkStart w:name="z486" w:id="346"/>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346"/>
    <w:bookmarkStart w:name="z487" w:id="347"/>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347"/>
    <w:bookmarkStart w:name="z488" w:id="348"/>
    <w:p>
      <w:pPr>
        <w:spacing w:after="0"/>
        <w:ind w:left="0"/>
        <w:jc w:val="both"/>
      </w:pPr>
      <w:r>
        <w:rPr>
          <w:rFonts w:ascii="Times New Roman"/>
          <w:b w:val="false"/>
          <w:i w:val="false"/>
          <w:color w:val="000000"/>
          <w:sz w:val="28"/>
        </w:rPr>
        <w:t>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bookmarkEnd w:id="348"/>
    <w:bookmarkStart w:name="z489" w:id="349"/>
    <w:p>
      <w:pPr>
        <w:spacing w:after="0"/>
        <w:ind w:left="0"/>
        <w:jc w:val="both"/>
      </w:pPr>
      <w:r>
        <w:rPr>
          <w:rFonts w:ascii="Times New Roman"/>
          <w:b w:val="false"/>
          <w:i w:val="false"/>
          <w:color w:val="000000"/>
          <w:sz w:val="28"/>
        </w:rPr>
        <w:t>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bookmarkEnd w:id="349"/>
    <w:bookmarkStart w:name="z490" w:id="350"/>
    <w:p>
      <w:pPr>
        <w:spacing w:after="0"/>
        <w:ind w:left="0"/>
        <w:jc w:val="both"/>
      </w:pPr>
      <w:r>
        <w:rPr>
          <w:rFonts w:ascii="Times New Roman"/>
          <w:b w:val="false"/>
          <w:i w:val="false"/>
          <w:color w:val="000000"/>
          <w:sz w:val="28"/>
        </w:rPr>
        <w:t>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350"/>
    <w:bookmarkStart w:name="z491" w:id="351"/>
    <w:p>
      <w:pPr>
        <w:spacing w:after="0"/>
        <w:ind w:left="0"/>
        <w:jc w:val="both"/>
      </w:pPr>
      <w:r>
        <w:rPr>
          <w:rFonts w:ascii="Times New Roman"/>
          <w:b w:val="false"/>
          <w:i w:val="false"/>
          <w:color w:val="000000"/>
          <w:sz w:val="28"/>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351"/>
    <w:bookmarkStart w:name="z492" w:id="352"/>
    <w:p>
      <w:pPr>
        <w:spacing w:after="0"/>
        <w:ind w:left="0"/>
        <w:jc w:val="both"/>
      </w:pPr>
      <w:r>
        <w:rPr>
          <w:rFonts w:ascii="Times New Roman"/>
          <w:b w:val="false"/>
          <w:i w:val="false"/>
          <w:color w:val="000000"/>
          <w:sz w:val="28"/>
        </w:rPr>
        <w:t>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bookmarkEnd w:id="352"/>
    <w:bookmarkStart w:name="z493" w:id="353"/>
    <w:p>
      <w:pPr>
        <w:spacing w:after="0"/>
        <w:ind w:left="0"/>
        <w:jc w:val="both"/>
      </w:pPr>
      <w:r>
        <w:rPr>
          <w:rFonts w:ascii="Times New Roman"/>
          <w:b w:val="false"/>
          <w:i w:val="false"/>
          <w:color w:val="000000"/>
          <w:sz w:val="28"/>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353"/>
    <w:bookmarkStart w:name="z494" w:id="354"/>
    <w:p>
      <w:pPr>
        <w:spacing w:after="0"/>
        <w:ind w:left="0"/>
        <w:jc w:val="both"/>
      </w:pPr>
      <w:r>
        <w:rPr>
          <w:rFonts w:ascii="Times New Roman"/>
          <w:b w:val="false"/>
          <w:i w:val="false"/>
          <w:color w:val="000000"/>
          <w:sz w:val="28"/>
        </w:rPr>
        <w:t>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354"/>
    <w:bookmarkStart w:name="z495" w:id="355"/>
    <w:p>
      <w:pPr>
        <w:spacing w:after="0"/>
        <w:ind w:left="0"/>
        <w:jc w:val="both"/>
      </w:pPr>
      <w:r>
        <w:rPr>
          <w:rFonts w:ascii="Times New Roman"/>
          <w:b w:val="false"/>
          <w:i w:val="false"/>
          <w:color w:val="000000"/>
          <w:sz w:val="28"/>
        </w:rPr>
        <w:t xml:space="preserve">
      21. Трехъязычное образование практически реализуется через: </w:t>
      </w:r>
    </w:p>
    <w:bookmarkEnd w:id="355"/>
    <w:bookmarkStart w:name="z496" w:id="356"/>
    <w:p>
      <w:pPr>
        <w:spacing w:after="0"/>
        <w:ind w:left="0"/>
        <w:jc w:val="both"/>
      </w:pPr>
      <w:r>
        <w:rPr>
          <w:rFonts w:ascii="Times New Roman"/>
          <w:b w:val="false"/>
          <w:i w:val="false"/>
          <w:color w:val="000000"/>
          <w:sz w:val="28"/>
        </w:rPr>
        <w:t xml:space="preserve">
      1) уровневое усвоение казахского, русского и иностранного языков; </w:t>
      </w:r>
    </w:p>
    <w:bookmarkEnd w:id="356"/>
    <w:bookmarkStart w:name="z497" w:id="357"/>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иностранном языке независимо от языка обучения; </w:t>
      </w:r>
    </w:p>
    <w:bookmarkEnd w:id="357"/>
    <w:bookmarkStart w:name="z498" w:id="358"/>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иностранном языках.</w:t>
      </w:r>
    </w:p>
    <w:bookmarkEnd w:id="358"/>
    <w:bookmarkStart w:name="z499" w:id="359"/>
    <w:p>
      <w:pPr>
        <w:spacing w:after="0"/>
        <w:ind w:left="0"/>
        <w:jc w:val="both"/>
      </w:pPr>
      <w:r>
        <w:rPr>
          <w:rFonts w:ascii="Times New Roman"/>
          <w:b w:val="false"/>
          <w:i w:val="false"/>
          <w:color w:val="000000"/>
          <w:sz w:val="28"/>
        </w:rPr>
        <w:t>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bookmarkEnd w:id="359"/>
    <w:bookmarkStart w:name="z500" w:id="360"/>
    <w:p>
      <w:pPr>
        <w:spacing w:after="0"/>
        <w:ind w:left="0"/>
        <w:jc w:val="both"/>
      </w:pPr>
      <w:r>
        <w:rPr>
          <w:rFonts w:ascii="Times New Roman"/>
          <w:b w:val="false"/>
          <w:i w:val="false"/>
          <w:color w:val="000000"/>
          <w:sz w:val="28"/>
        </w:rPr>
        <w:t>
      23. Содержание образовательной области "Язык и литература" реализуется в учебных предметах:</w:t>
      </w:r>
    </w:p>
    <w:bookmarkEnd w:id="360"/>
    <w:bookmarkStart w:name="z501" w:id="361"/>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bookmarkEnd w:id="361"/>
    <w:bookmarkStart w:name="z502" w:id="362"/>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362"/>
    <w:bookmarkStart w:name="z503" w:id="363"/>
    <w:p>
      <w:pPr>
        <w:spacing w:after="0"/>
        <w:ind w:left="0"/>
        <w:jc w:val="both"/>
      </w:pPr>
      <w:r>
        <w:rPr>
          <w:rFonts w:ascii="Times New Roman"/>
          <w:b w:val="false"/>
          <w:i w:val="false"/>
          <w:color w:val="000000"/>
          <w:sz w:val="28"/>
        </w:rPr>
        <w:t>
      3) "Иностранный язык";</w:t>
      </w:r>
    </w:p>
    <w:bookmarkEnd w:id="363"/>
    <w:bookmarkStart w:name="z504" w:id="364"/>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364"/>
    <w:bookmarkStart w:name="z505" w:id="365"/>
    <w:p>
      <w:pPr>
        <w:spacing w:after="0"/>
        <w:ind w:left="0"/>
        <w:jc w:val="both"/>
      </w:pPr>
      <w:r>
        <w:rPr>
          <w:rFonts w:ascii="Times New Roman"/>
          <w:b w:val="false"/>
          <w:i w:val="false"/>
          <w:color w:val="000000"/>
          <w:sz w:val="28"/>
        </w:rPr>
        <w:t>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bookmarkEnd w:id="365"/>
    <w:bookmarkStart w:name="z506" w:id="366"/>
    <w:p>
      <w:pPr>
        <w:spacing w:after="0"/>
        <w:ind w:left="0"/>
        <w:jc w:val="both"/>
      </w:pPr>
      <w:r>
        <w:rPr>
          <w:rFonts w:ascii="Times New Roman"/>
          <w:b w:val="false"/>
          <w:i w:val="false"/>
          <w:color w:val="000000"/>
          <w:sz w:val="28"/>
        </w:rPr>
        <w:t>
      25. Содержание образовательной области "Математика и информатика" реализуется в учебных предметах "Математика", "Алгебра", "Геометрия", "Информатика".</w:t>
      </w:r>
    </w:p>
    <w:bookmarkEnd w:id="366"/>
    <w:bookmarkStart w:name="z507" w:id="367"/>
    <w:p>
      <w:pPr>
        <w:spacing w:after="0"/>
        <w:ind w:left="0"/>
        <w:jc w:val="both"/>
      </w:pPr>
      <w:r>
        <w:rPr>
          <w:rFonts w:ascii="Times New Roman"/>
          <w:b w:val="false"/>
          <w:i w:val="false"/>
          <w:color w:val="000000"/>
          <w:sz w:val="28"/>
        </w:rPr>
        <w:t>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bookmarkEnd w:id="367"/>
    <w:bookmarkStart w:name="z508" w:id="368"/>
    <w:p>
      <w:pPr>
        <w:spacing w:after="0"/>
        <w:ind w:left="0"/>
        <w:jc w:val="both"/>
      </w:pPr>
      <w:r>
        <w:rPr>
          <w:rFonts w:ascii="Times New Roman"/>
          <w:b w:val="false"/>
          <w:i w:val="false"/>
          <w:color w:val="000000"/>
          <w:sz w:val="28"/>
        </w:rPr>
        <w:t>
      27. Содержание образовательной области "Естествознание" реализуется в учебных предметах "Естествознание", "Физика", "Химия", "Биология", "География".</w:t>
      </w:r>
    </w:p>
    <w:bookmarkEnd w:id="368"/>
    <w:bookmarkStart w:name="z509" w:id="369"/>
    <w:p>
      <w:pPr>
        <w:spacing w:after="0"/>
        <w:ind w:left="0"/>
        <w:jc w:val="both"/>
      </w:pPr>
      <w:r>
        <w:rPr>
          <w:rFonts w:ascii="Times New Roman"/>
          <w:b w:val="false"/>
          <w:i w:val="false"/>
          <w:color w:val="000000"/>
          <w:sz w:val="28"/>
        </w:rPr>
        <w:t>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bookmarkEnd w:id="369"/>
    <w:bookmarkStart w:name="z510" w:id="370"/>
    <w:p>
      <w:pPr>
        <w:spacing w:after="0"/>
        <w:ind w:left="0"/>
        <w:jc w:val="both"/>
      </w:pPr>
      <w:r>
        <w:rPr>
          <w:rFonts w:ascii="Times New Roman"/>
          <w:b w:val="false"/>
          <w:i w:val="false"/>
          <w:color w:val="000000"/>
          <w:sz w:val="28"/>
        </w:rPr>
        <w:t>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bookmarkEnd w:id="370"/>
    <w:bookmarkStart w:name="z511" w:id="371"/>
    <w:p>
      <w:pPr>
        <w:spacing w:after="0"/>
        <w:ind w:left="0"/>
        <w:jc w:val="both"/>
      </w:pPr>
      <w:r>
        <w:rPr>
          <w:rFonts w:ascii="Times New Roman"/>
          <w:b w:val="false"/>
          <w:i w:val="false"/>
          <w:color w:val="000000"/>
          <w:sz w:val="28"/>
        </w:rPr>
        <w:t>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bookmarkEnd w:id="371"/>
    <w:bookmarkStart w:name="z512" w:id="372"/>
    <w:p>
      <w:pPr>
        <w:spacing w:after="0"/>
        <w:ind w:left="0"/>
        <w:jc w:val="both"/>
      </w:pPr>
      <w:r>
        <w:rPr>
          <w:rFonts w:ascii="Times New Roman"/>
          <w:b w:val="false"/>
          <w:i w:val="false"/>
          <w:color w:val="000000"/>
          <w:sz w:val="28"/>
        </w:rPr>
        <w:t xml:space="preserve">
      31. Содержание образовательной области "Технология и искусство" реализуется в учебных предметах "Музыка", "Художественный труд". </w:t>
      </w:r>
    </w:p>
    <w:bookmarkEnd w:id="372"/>
    <w:bookmarkStart w:name="z513" w:id="373"/>
    <w:p>
      <w:pPr>
        <w:spacing w:after="0"/>
        <w:ind w:left="0"/>
        <w:jc w:val="both"/>
      </w:pPr>
      <w:r>
        <w:rPr>
          <w:rFonts w:ascii="Times New Roman"/>
          <w:b w:val="false"/>
          <w:i w:val="false"/>
          <w:color w:val="000000"/>
          <w:sz w:val="28"/>
        </w:rPr>
        <w:t>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bookmarkEnd w:id="373"/>
    <w:bookmarkStart w:name="z514" w:id="374"/>
    <w:p>
      <w:pPr>
        <w:spacing w:after="0"/>
        <w:ind w:left="0"/>
        <w:jc w:val="both"/>
      </w:pPr>
      <w:r>
        <w:rPr>
          <w:rFonts w:ascii="Times New Roman"/>
          <w:b w:val="false"/>
          <w:i w:val="false"/>
          <w:color w:val="000000"/>
          <w:sz w:val="28"/>
        </w:rPr>
        <w:t>
      33. Содержание образовательной области "Физическая культура" реализуется в учебном предмете "Физическая культура".</w:t>
      </w:r>
    </w:p>
    <w:bookmarkEnd w:id="374"/>
    <w:bookmarkStart w:name="z515" w:id="375"/>
    <w:p>
      <w:pPr>
        <w:spacing w:after="0"/>
        <w:ind w:left="0"/>
        <w:jc w:val="both"/>
      </w:pPr>
      <w:r>
        <w:rPr>
          <w:rFonts w:ascii="Times New Roman"/>
          <w:b w:val="false"/>
          <w:i w:val="false"/>
          <w:color w:val="000000"/>
          <w:sz w:val="28"/>
        </w:rPr>
        <w:t>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375"/>
    <w:bookmarkStart w:name="z516" w:id="376"/>
    <w:p>
      <w:pPr>
        <w:spacing w:after="0"/>
        <w:ind w:left="0"/>
        <w:jc w:val="both"/>
      </w:pPr>
      <w:r>
        <w:rPr>
          <w:rFonts w:ascii="Times New Roman"/>
          <w:b w:val="false"/>
          <w:i w:val="false"/>
          <w:color w:val="000000"/>
          <w:sz w:val="28"/>
        </w:rPr>
        <w:t>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bookmarkEnd w:id="376"/>
    <w:bookmarkStart w:name="z517" w:id="377"/>
    <w:p>
      <w:pPr>
        <w:spacing w:after="0"/>
        <w:ind w:left="0"/>
        <w:jc w:val="both"/>
      </w:pPr>
      <w:r>
        <w:rPr>
          <w:rFonts w:ascii="Times New Roman"/>
          <w:b w:val="false"/>
          <w:i w:val="false"/>
          <w:color w:val="000000"/>
          <w:sz w:val="28"/>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377"/>
    <w:bookmarkStart w:name="z518" w:id="378"/>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3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536" w:id="37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379"/>
    <w:bookmarkStart w:name="z537" w:id="380"/>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bookmarkEnd w:id="380"/>
    <w:bookmarkStart w:name="z538" w:id="381"/>
    <w:p>
      <w:pPr>
        <w:spacing w:after="0"/>
        <w:ind w:left="0"/>
        <w:jc w:val="both"/>
      </w:pPr>
      <w:r>
        <w:rPr>
          <w:rFonts w:ascii="Times New Roman"/>
          <w:b w:val="false"/>
          <w:i w:val="false"/>
          <w:color w:val="000000"/>
          <w:sz w:val="28"/>
        </w:rPr>
        <w:t>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bookmarkEnd w:id="381"/>
    <w:bookmarkStart w:name="z539" w:id="382"/>
    <w:p>
      <w:pPr>
        <w:spacing w:after="0"/>
        <w:ind w:left="0"/>
        <w:jc w:val="both"/>
      </w:pPr>
      <w:r>
        <w:rPr>
          <w:rFonts w:ascii="Times New Roman"/>
          <w:b w:val="false"/>
          <w:i w:val="false"/>
          <w:color w:val="000000"/>
          <w:sz w:val="28"/>
        </w:rPr>
        <w:t>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bookmarkEnd w:id="382"/>
    <w:bookmarkStart w:name="z540" w:id="383"/>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383"/>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384"/>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384"/>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художественному труду;</w:t>
      </w:r>
    </w:p>
    <w:p>
      <w:pPr>
        <w:spacing w:after="0"/>
        <w:ind w:left="0"/>
        <w:jc w:val="both"/>
      </w:pPr>
      <w:r>
        <w:rPr>
          <w:rFonts w:ascii="Times New Roman"/>
          <w:b w:val="false"/>
          <w:i w:val="false"/>
          <w:color w:val="000000"/>
          <w:sz w:val="28"/>
        </w:rPr>
        <w:t>
      5) информатике;</w:t>
      </w:r>
    </w:p>
    <w:p>
      <w:pPr>
        <w:spacing w:after="0"/>
        <w:ind w:left="0"/>
        <w:jc w:val="both"/>
      </w:pPr>
      <w:r>
        <w:rPr>
          <w:rFonts w:ascii="Times New Roman"/>
          <w:b w:val="false"/>
          <w:i w:val="false"/>
          <w:color w:val="000000"/>
          <w:sz w:val="28"/>
        </w:rPr>
        <w:t>
      6)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385"/>
    <w:p>
      <w:pPr>
        <w:spacing w:after="0"/>
        <w:ind w:left="0"/>
        <w:jc w:val="both"/>
      </w:pPr>
      <w:r>
        <w:rPr>
          <w:rFonts w:ascii="Times New Roman"/>
          <w:b w:val="false"/>
          <w:i w:val="false"/>
          <w:color w:val="000000"/>
          <w:sz w:val="28"/>
        </w:rPr>
        <w:t>
      58. В рамках инклюзивного</w:t>
      </w:r>
      <w:r>
        <w:rPr>
          <w:rFonts w:ascii="Times New Roman"/>
          <w:b w:val="false"/>
          <w:i w:val="false"/>
          <w:color w:val="000000"/>
          <w:sz w:val="28"/>
        </w:rPr>
        <w:t xml:space="preserve"> образования</w:t>
      </w:r>
      <w:r>
        <w:rPr>
          <w:rFonts w:ascii="Times New Roman"/>
          <w:b w:val="false"/>
          <w:i w:val="false"/>
          <w:color w:val="000000"/>
          <w:sz w:val="28"/>
        </w:rPr>
        <w:t xml:space="preserve">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bookmarkEnd w:id="385"/>
    <w:bookmarkStart w:name="z550" w:id="386"/>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3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563" w:id="387"/>
    <w:p>
      <w:pPr>
        <w:spacing w:after="0"/>
        <w:ind w:left="0"/>
        <w:jc w:val="left"/>
      </w:pPr>
      <w:r>
        <w:rPr>
          <w:rFonts w:ascii="Times New Roman"/>
          <w:b/>
          <w:i w:val="false"/>
          <w:color w:val="000000"/>
        </w:rPr>
        <w:t xml:space="preserve"> Глава 4. Требования к уровню подготовки обучающихся</w:t>
      </w:r>
    </w:p>
    <w:bookmarkEnd w:id="387"/>
    <w:bookmarkStart w:name="z564" w:id="388"/>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основного среднего образования</w:t>
      </w:r>
    </w:p>
    <w:bookmarkEnd w:id="388"/>
    <w:bookmarkStart w:name="z565" w:id="389"/>
    <w:p>
      <w:pPr>
        <w:spacing w:after="0"/>
        <w:ind w:left="0"/>
        <w:jc w:val="both"/>
      </w:pPr>
      <w:r>
        <w:rPr>
          <w:rFonts w:ascii="Times New Roman"/>
          <w:b w:val="false"/>
          <w:i w:val="false"/>
          <w:color w:val="000000"/>
          <w:sz w:val="28"/>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389"/>
    <w:bookmarkStart w:name="z566" w:id="390"/>
    <w:p>
      <w:pPr>
        <w:spacing w:after="0"/>
        <w:ind w:left="0"/>
        <w:jc w:val="both"/>
      </w:pPr>
      <w:r>
        <w:rPr>
          <w:rFonts w:ascii="Times New Roman"/>
          <w:b w:val="false"/>
          <w:i w:val="false"/>
          <w:color w:val="000000"/>
          <w:sz w:val="28"/>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390"/>
    <w:bookmarkStart w:name="z567" w:id="391"/>
    <w:p>
      <w:pPr>
        <w:spacing w:after="0"/>
        <w:ind w:left="0"/>
        <w:jc w:val="both"/>
      </w:pPr>
      <w:r>
        <w:rPr>
          <w:rFonts w:ascii="Times New Roman"/>
          <w:b w:val="false"/>
          <w:i w:val="false"/>
          <w:color w:val="000000"/>
          <w:sz w:val="28"/>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391"/>
    <w:bookmarkStart w:name="z568" w:id="392"/>
    <w:p>
      <w:pPr>
        <w:spacing w:after="0"/>
        <w:ind w:left="0"/>
        <w:jc w:val="both"/>
      </w:pPr>
      <w:r>
        <w:rPr>
          <w:rFonts w:ascii="Times New Roman"/>
          <w:b w:val="false"/>
          <w:i w:val="false"/>
          <w:color w:val="000000"/>
          <w:sz w:val="28"/>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392"/>
    <w:bookmarkStart w:name="z569" w:id="393"/>
    <w:p>
      <w:pPr>
        <w:spacing w:after="0"/>
        <w:ind w:left="0"/>
        <w:jc w:val="both"/>
      </w:pPr>
      <w:r>
        <w:rPr>
          <w:rFonts w:ascii="Times New Roman"/>
          <w:b w:val="false"/>
          <w:i w:val="false"/>
          <w:color w:val="000000"/>
          <w:sz w:val="28"/>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393"/>
    <w:bookmarkStart w:name="z570" w:id="394"/>
    <w:p>
      <w:pPr>
        <w:spacing w:after="0"/>
        <w:ind w:left="0"/>
        <w:jc w:val="both"/>
      </w:pPr>
      <w:r>
        <w:rPr>
          <w:rFonts w:ascii="Times New Roman"/>
          <w:b w:val="false"/>
          <w:i w:val="false"/>
          <w:color w:val="000000"/>
          <w:sz w:val="28"/>
        </w:rPr>
        <w:t xml:space="preserve">
      70. Ожидаемые результаты по завершении основного среднего образования по образовательной области "Язык и литература". </w:t>
      </w:r>
    </w:p>
    <w:bookmarkEnd w:id="394"/>
    <w:bookmarkStart w:name="z571" w:id="395"/>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bookmarkEnd w:id="395"/>
    <w:bookmarkStart w:name="z572" w:id="396"/>
    <w:p>
      <w:pPr>
        <w:spacing w:after="0"/>
        <w:ind w:left="0"/>
        <w:jc w:val="both"/>
      </w:pPr>
      <w:r>
        <w:rPr>
          <w:rFonts w:ascii="Times New Roman"/>
          <w:b w:val="false"/>
          <w:i w:val="false"/>
          <w:color w:val="000000"/>
          <w:sz w:val="28"/>
        </w:rPr>
        <w:t>
      1) аудирование и говорение:</w:t>
      </w:r>
    </w:p>
    <w:bookmarkEnd w:id="396"/>
    <w:bookmarkStart w:name="z573" w:id="397"/>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397"/>
    <w:bookmarkStart w:name="z574" w:id="398"/>
    <w:p>
      <w:pPr>
        <w:spacing w:after="0"/>
        <w:ind w:left="0"/>
        <w:jc w:val="both"/>
      </w:pPr>
      <w:r>
        <w:rPr>
          <w:rFonts w:ascii="Times New Roman"/>
          <w:b w:val="false"/>
          <w:i w:val="false"/>
          <w:color w:val="000000"/>
          <w:sz w:val="28"/>
        </w:rPr>
        <w:t>
      2) чтение:</w:t>
      </w:r>
    </w:p>
    <w:bookmarkEnd w:id="398"/>
    <w:bookmarkStart w:name="z575" w:id="399"/>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399"/>
    <w:bookmarkStart w:name="z576" w:id="400"/>
    <w:p>
      <w:pPr>
        <w:spacing w:after="0"/>
        <w:ind w:left="0"/>
        <w:jc w:val="both"/>
      </w:pPr>
      <w:r>
        <w:rPr>
          <w:rFonts w:ascii="Times New Roman"/>
          <w:b w:val="false"/>
          <w:i w:val="false"/>
          <w:color w:val="000000"/>
          <w:sz w:val="28"/>
        </w:rPr>
        <w:t>
      3) письмо:</w:t>
      </w:r>
    </w:p>
    <w:bookmarkEnd w:id="400"/>
    <w:bookmarkStart w:name="z577" w:id="401"/>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bookmarkEnd w:id="401"/>
    <w:bookmarkStart w:name="z578" w:id="402"/>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402"/>
    <w:bookmarkStart w:name="z579" w:id="403"/>
    <w:p>
      <w:pPr>
        <w:spacing w:after="0"/>
        <w:ind w:left="0"/>
        <w:jc w:val="both"/>
      </w:pPr>
      <w:r>
        <w:rPr>
          <w:rFonts w:ascii="Times New Roman"/>
          <w:b w:val="false"/>
          <w:i w:val="false"/>
          <w:color w:val="000000"/>
          <w:sz w:val="28"/>
        </w:rPr>
        <w:t>
      1) аудирование:</w:t>
      </w:r>
    </w:p>
    <w:bookmarkEnd w:id="403"/>
    <w:bookmarkStart w:name="z580" w:id="404"/>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bookmarkEnd w:id="404"/>
    <w:bookmarkStart w:name="z581" w:id="405"/>
    <w:p>
      <w:pPr>
        <w:spacing w:after="0"/>
        <w:ind w:left="0"/>
        <w:jc w:val="both"/>
      </w:pPr>
      <w:r>
        <w:rPr>
          <w:rFonts w:ascii="Times New Roman"/>
          <w:b w:val="false"/>
          <w:i w:val="false"/>
          <w:color w:val="000000"/>
          <w:sz w:val="28"/>
        </w:rPr>
        <w:t>
      2) говорение:</w:t>
      </w:r>
    </w:p>
    <w:bookmarkEnd w:id="405"/>
    <w:bookmarkStart w:name="z582" w:id="406"/>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406"/>
    <w:bookmarkStart w:name="z583" w:id="407"/>
    <w:p>
      <w:pPr>
        <w:spacing w:after="0"/>
        <w:ind w:left="0"/>
        <w:jc w:val="both"/>
      </w:pPr>
      <w:r>
        <w:rPr>
          <w:rFonts w:ascii="Times New Roman"/>
          <w:b w:val="false"/>
          <w:i w:val="false"/>
          <w:color w:val="000000"/>
          <w:sz w:val="28"/>
        </w:rPr>
        <w:t>
      3) чтение:</w:t>
      </w:r>
    </w:p>
    <w:bookmarkEnd w:id="407"/>
    <w:bookmarkStart w:name="z584" w:id="408"/>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408"/>
    <w:bookmarkStart w:name="z585" w:id="409"/>
    <w:p>
      <w:pPr>
        <w:spacing w:after="0"/>
        <w:ind w:left="0"/>
        <w:jc w:val="both"/>
      </w:pPr>
      <w:r>
        <w:rPr>
          <w:rFonts w:ascii="Times New Roman"/>
          <w:b w:val="false"/>
          <w:i w:val="false"/>
          <w:color w:val="000000"/>
          <w:sz w:val="28"/>
        </w:rPr>
        <w:t xml:space="preserve">
      4) письмо: </w:t>
      </w:r>
    </w:p>
    <w:bookmarkEnd w:id="409"/>
    <w:bookmarkStart w:name="z586" w:id="410"/>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bookmarkEnd w:id="410"/>
    <w:bookmarkStart w:name="z587" w:id="411"/>
    <w:p>
      <w:pPr>
        <w:spacing w:after="0"/>
        <w:ind w:left="0"/>
        <w:jc w:val="both"/>
      </w:pPr>
      <w:r>
        <w:rPr>
          <w:rFonts w:ascii="Times New Roman"/>
          <w:b w:val="false"/>
          <w:i w:val="false"/>
          <w:color w:val="000000"/>
          <w:sz w:val="28"/>
        </w:rPr>
        <w:t>
      Казахская литература/ Русская литература/ Уйгурская литература/ Узбекская литература/ Таджикская литература.</w:t>
      </w:r>
    </w:p>
    <w:bookmarkEnd w:id="411"/>
    <w:bookmarkStart w:name="z588" w:id="41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12"/>
    <w:bookmarkStart w:name="z589" w:id="413"/>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413"/>
    <w:bookmarkStart w:name="z590" w:id="414"/>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414"/>
    <w:bookmarkStart w:name="z591" w:id="415"/>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415"/>
    <w:bookmarkStart w:name="z592" w:id="416"/>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416"/>
    <w:bookmarkStart w:name="z593" w:id="417"/>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417"/>
    <w:bookmarkStart w:name="z594" w:id="418"/>
    <w:p>
      <w:pPr>
        <w:spacing w:after="0"/>
        <w:ind w:left="0"/>
        <w:jc w:val="both"/>
      </w:pPr>
      <w:r>
        <w:rPr>
          <w:rFonts w:ascii="Times New Roman"/>
          <w:b w:val="false"/>
          <w:i w:val="false"/>
          <w:color w:val="000000"/>
          <w:sz w:val="28"/>
        </w:rPr>
        <w:t>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418"/>
    <w:bookmarkStart w:name="z595" w:id="419"/>
    <w:p>
      <w:pPr>
        <w:spacing w:after="0"/>
        <w:ind w:left="0"/>
        <w:jc w:val="both"/>
      </w:pPr>
      <w:r>
        <w:rPr>
          <w:rFonts w:ascii="Times New Roman"/>
          <w:b w:val="false"/>
          <w:i w:val="false"/>
          <w:color w:val="000000"/>
          <w:sz w:val="28"/>
        </w:rPr>
        <w:t>
      Иностранный язык:</w:t>
      </w:r>
    </w:p>
    <w:bookmarkEnd w:id="419"/>
    <w:bookmarkStart w:name="z596" w:id="420"/>
    <w:p>
      <w:pPr>
        <w:spacing w:after="0"/>
        <w:ind w:left="0"/>
        <w:jc w:val="both"/>
      </w:pPr>
      <w:r>
        <w:rPr>
          <w:rFonts w:ascii="Times New Roman"/>
          <w:b w:val="false"/>
          <w:i w:val="false"/>
          <w:color w:val="000000"/>
          <w:sz w:val="28"/>
        </w:rPr>
        <w:t>
      1) аудирование:</w:t>
      </w:r>
    </w:p>
    <w:bookmarkEnd w:id="420"/>
    <w:bookmarkStart w:name="z597" w:id="421"/>
    <w:p>
      <w:pPr>
        <w:spacing w:after="0"/>
        <w:ind w:left="0"/>
        <w:jc w:val="both"/>
      </w:pPr>
      <w:r>
        <w:rPr>
          <w:rFonts w:ascii="Times New Roman"/>
          <w:b w:val="false"/>
          <w:i w:val="false"/>
          <w:color w:val="000000"/>
          <w:sz w:val="28"/>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421"/>
    <w:bookmarkStart w:name="z598" w:id="422"/>
    <w:p>
      <w:pPr>
        <w:spacing w:after="0"/>
        <w:ind w:left="0"/>
        <w:jc w:val="both"/>
      </w:pPr>
      <w:r>
        <w:rPr>
          <w:rFonts w:ascii="Times New Roman"/>
          <w:b w:val="false"/>
          <w:i w:val="false"/>
          <w:color w:val="000000"/>
          <w:sz w:val="28"/>
        </w:rPr>
        <w:t>
      2) говорение:</w:t>
      </w:r>
    </w:p>
    <w:bookmarkEnd w:id="422"/>
    <w:bookmarkStart w:name="z599" w:id="423"/>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423"/>
    <w:bookmarkStart w:name="z600" w:id="424"/>
    <w:p>
      <w:pPr>
        <w:spacing w:after="0"/>
        <w:ind w:left="0"/>
        <w:jc w:val="both"/>
      </w:pPr>
      <w:r>
        <w:rPr>
          <w:rFonts w:ascii="Times New Roman"/>
          <w:b w:val="false"/>
          <w:i w:val="false"/>
          <w:color w:val="000000"/>
          <w:sz w:val="28"/>
        </w:rPr>
        <w:t>
      3) чтение:</w:t>
      </w:r>
    </w:p>
    <w:bookmarkEnd w:id="424"/>
    <w:bookmarkStart w:name="z601" w:id="425"/>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bookmarkEnd w:id="425"/>
    <w:bookmarkStart w:name="z602" w:id="426"/>
    <w:p>
      <w:pPr>
        <w:spacing w:after="0"/>
        <w:ind w:left="0"/>
        <w:jc w:val="both"/>
      </w:pPr>
      <w:r>
        <w:rPr>
          <w:rFonts w:ascii="Times New Roman"/>
          <w:b w:val="false"/>
          <w:i w:val="false"/>
          <w:color w:val="000000"/>
          <w:sz w:val="28"/>
        </w:rPr>
        <w:t>
      4) письмо:</w:t>
      </w:r>
    </w:p>
    <w:bookmarkEnd w:id="426"/>
    <w:bookmarkStart w:name="z603" w:id="427"/>
    <w:p>
      <w:pPr>
        <w:spacing w:after="0"/>
        <w:ind w:left="0"/>
        <w:jc w:val="both"/>
      </w:pPr>
      <w:r>
        <w:rPr>
          <w:rFonts w:ascii="Times New Roman"/>
          <w:b w:val="false"/>
          <w:i w:val="false"/>
          <w:color w:val="000000"/>
          <w:sz w:val="28"/>
        </w:rPr>
        <w:t>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427"/>
    <w:bookmarkStart w:name="z604" w:id="428"/>
    <w:p>
      <w:pPr>
        <w:spacing w:after="0"/>
        <w:ind w:left="0"/>
        <w:jc w:val="both"/>
      </w:pPr>
      <w:r>
        <w:rPr>
          <w:rFonts w:ascii="Times New Roman"/>
          <w:b w:val="false"/>
          <w:i w:val="false"/>
          <w:color w:val="000000"/>
          <w:sz w:val="28"/>
        </w:rPr>
        <w:t xml:space="preserve">
      71. Ожидаемые результаты обучения по образовательной области "Математика и информатика". </w:t>
      </w:r>
    </w:p>
    <w:bookmarkEnd w:id="428"/>
    <w:bookmarkStart w:name="z605" w:id="429"/>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29"/>
    <w:bookmarkStart w:name="z606" w:id="430"/>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430"/>
    <w:bookmarkStart w:name="z607" w:id="431"/>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431"/>
    <w:bookmarkStart w:name="z608" w:id="432"/>
    <w:p>
      <w:pPr>
        <w:spacing w:after="0"/>
        <w:ind w:left="0"/>
        <w:jc w:val="both"/>
      </w:pPr>
      <w:r>
        <w:rPr>
          <w:rFonts w:ascii="Times New Roman"/>
          <w:b w:val="false"/>
          <w:i w:val="false"/>
          <w:color w:val="000000"/>
          <w:sz w:val="28"/>
        </w:rPr>
        <w:t>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bookmarkEnd w:id="432"/>
    <w:bookmarkStart w:name="z609" w:id="433"/>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433"/>
    <w:bookmarkStart w:name="z610" w:id="434"/>
    <w:p>
      <w:pPr>
        <w:spacing w:after="0"/>
        <w:ind w:left="0"/>
        <w:jc w:val="both"/>
      </w:pPr>
      <w:r>
        <w:rPr>
          <w:rFonts w:ascii="Times New Roman"/>
          <w:b w:val="false"/>
          <w:i w:val="false"/>
          <w:color w:val="000000"/>
          <w:sz w:val="28"/>
        </w:rPr>
        <w:t>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bookmarkEnd w:id="434"/>
    <w:bookmarkStart w:name="z611" w:id="435"/>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435"/>
    <w:bookmarkStart w:name="z612" w:id="436"/>
    <w:p>
      <w:pPr>
        <w:spacing w:after="0"/>
        <w:ind w:left="0"/>
        <w:jc w:val="both"/>
      </w:pPr>
      <w:r>
        <w:rPr>
          <w:rFonts w:ascii="Times New Roman"/>
          <w:b w:val="false"/>
          <w:i w:val="false"/>
          <w:color w:val="000000"/>
          <w:sz w:val="28"/>
        </w:rPr>
        <w:t>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bookmarkEnd w:id="436"/>
    <w:bookmarkStart w:name="z613" w:id="437"/>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bookmarkEnd w:id="437"/>
    <w:bookmarkStart w:name="z614" w:id="438"/>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438"/>
    <w:bookmarkStart w:name="z615" w:id="439"/>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bookmarkEnd w:id="439"/>
    <w:bookmarkStart w:name="z616" w:id="440"/>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bookmarkEnd w:id="440"/>
    <w:bookmarkStart w:name="z617" w:id="441"/>
    <w:p>
      <w:pPr>
        <w:spacing w:after="0"/>
        <w:ind w:left="0"/>
        <w:jc w:val="both"/>
      </w:pPr>
      <w:r>
        <w:rPr>
          <w:rFonts w:ascii="Times New Roman"/>
          <w:b w:val="false"/>
          <w:i w:val="false"/>
          <w:color w:val="000000"/>
          <w:sz w:val="28"/>
        </w:rPr>
        <w:t xml:space="preserve">
      72. Ожидаемые результаты обучения по образовательной области "Естествознание". </w:t>
      </w:r>
    </w:p>
    <w:bookmarkEnd w:id="441"/>
    <w:bookmarkStart w:name="z618" w:id="44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42"/>
    <w:bookmarkStart w:name="z619" w:id="443"/>
    <w:p>
      <w:pPr>
        <w:spacing w:after="0"/>
        <w:ind w:left="0"/>
        <w:jc w:val="both"/>
      </w:pPr>
      <w:r>
        <w:rPr>
          <w:rFonts w:ascii="Times New Roman"/>
          <w:b w:val="false"/>
          <w:i w:val="false"/>
          <w:color w:val="000000"/>
          <w:sz w:val="28"/>
        </w:rPr>
        <w:t>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bookmarkEnd w:id="443"/>
    <w:bookmarkStart w:name="z620" w:id="444"/>
    <w:p>
      <w:pPr>
        <w:spacing w:after="0"/>
        <w:ind w:left="0"/>
        <w:jc w:val="both"/>
      </w:pPr>
      <w:r>
        <w:rPr>
          <w:rFonts w:ascii="Times New Roman"/>
          <w:b w:val="false"/>
          <w:i w:val="false"/>
          <w:color w:val="000000"/>
          <w:sz w:val="28"/>
        </w:rPr>
        <w:t>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bookmarkEnd w:id="444"/>
    <w:bookmarkStart w:name="z621" w:id="445"/>
    <w:p>
      <w:pPr>
        <w:spacing w:after="0"/>
        <w:ind w:left="0"/>
        <w:jc w:val="both"/>
      </w:pPr>
      <w:r>
        <w:rPr>
          <w:rFonts w:ascii="Times New Roman"/>
          <w:b w:val="false"/>
          <w:i w:val="false"/>
          <w:color w:val="000000"/>
          <w:sz w:val="28"/>
        </w:rPr>
        <w:t>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bookmarkEnd w:id="445"/>
    <w:bookmarkStart w:name="z622" w:id="446"/>
    <w:p>
      <w:pPr>
        <w:spacing w:after="0"/>
        <w:ind w:left="0"/>
        <w:jc w:val="both"/>
      </w:pPr>
      <w:r>
        <w:rPr>
          <w:rFonts w:ascii="Times New Roman"/>
          <w:b w:val="false"/>
          <w:i w:val="false"/>
          <w:color w:val="000000"/>
          <w:sz w:val="28"/>
        </w:rPr>
        <w:t>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bookmarkEnd w:id="446"/>
    <w:bookmarkStart w:name="z623" w:id="447"/>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bookmarkEnd w:id="447"/>
    <w:bookmarkStart w:name="z624" w:id="448"/>
    <w:p>
      <w:pPr>
        <w:spacing w:after="0"/>
        <w:ind w:left="0"/>
        <w:jc w:val="both"/>
      </w:pPr>
      <w:r>
        <w:rPr>
          <w:rFonts w:ascii="Times New Roman"/>
          <w:b w:val="false"/>
          <w:i w:val="false"/>
          <w:color w:val="000000"/>
          <w:sz w:val="28"/>
        </w:rPr>
        <w:t>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bookmarkEnd w:id="448"/>
    <w:bookmarkStart w:name="z625" w:id="449"/>
    <w:p>
      <w:pPr>
        <w:spacing w:after="0"/>
        <w:ind w:left="0"/>
        <w:jc w:val="both"/>
      </w:pPr>
      <w:r>
        <w:rPr>
          <w:rFonts w:ascii="Times New Roman"/>
          <w:b w:val="false"/>
          <w:i w:val="false"/>
          <w:color w:val="000000"/>
          <w:sz w:val="28"/>
        </w:rPr>
        <w:t>
      73. Ожидаемые результаты обучения по образовательной области "Человек и общество".</w:t>
      </w:r>
    </w:p>
    <w:bookmarkEnd w:id="449"/>
    <w:bookmarkStart w:name="z626" w:id="45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50"/>
    <w:bookmarkStart w:name="z627" w:id="451"/>
    <w:p>
      <w:pPr>
        <w:spacing w:after="0"/>
        <w:ind w:left="0"/>
        <w:jc w:val="both"/>
      </w:pPr>
      <w:r>
        <w:rPr>
          <w:rFonts w:ascii="Times New Roman"/>
          <w:b w:val="false"/>
          <w:i w:val="false"/>
          <w:color w:val="000000"/>
          <w:sz w:val="28"/>
        </w:rPr>
        <w:t>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451"/>
    <w:bookmarkStart w:name="z628" w:id="452"/>
    <w:p>
      <w:pPr>
        <w:spacing w:after="0"/>
        <w:ind w:left="0"/>
        <w:jc w:val="both"/>
      </w:pPr>
      <w:r>
        <w:rPr>
          <w:rFonts w:ascii="Times New Roman"/>
          <w:b w:val="false"/>
          <w:i w:val="false"/>
          <w:color w:val="000000"/>
          <w:sz w:val="28"/>
        </w:rPr>
        <w:t>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bookmarkEnd w:id="452"/>
    <w:bookmarkStart w:name="z629" w:id="453"/>
    <w:p>
      <w:pPr>
        <w:spacing w:after="0"/>
        <w:ind w:left="0"/>
        <w:jc w:val="both"/>
      </w:pPr>
      <w:r>
        <w:rPr>
          <w:rFonts w:ascii="Times New Roman"/>
          <w:b w:val="false"/>
          <w:i w:val="false"/>
          <w:color w:val="000000"/>
          <w:sz w:val="28"/>
        </w:rPr>
        <w:t>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453"/>
    <w:bookmarkStart w:name="z630" w:id="454"/>
    <w:p>
      <w:pPr>
        <w:spacing w:after="0"/>
        <w:ind w:left="0"/>
        <w:jc w:val="both"/>
      </w:pPr>
      <w:r>
        <w:rPr>
          <w:rFonts w:ascii="Times New Roman"/>
          <w:b w:val="false"/>
          <w:i w:val="false"/>
          <w:color w:val="000000"/>
          <w:sz w:val="28"/>
        </w:rPr>
        <w:t>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454"/>
    <w:bookmarkStart w:name="z631" w:id="455"/>
    <w:p>
      <w:pPr>
        <w:spacing w:after="0"/>
        <w:ind w:left="0"/>
        <w:jc w:val="both"/>
      </w:pPr>
      <w:r>
        <w:rPr>
          <w:rFonts w:ascii="Times New Roman"/>
          <w:b w:val="false"/>
          <w:i w:val="false"/>
          <w:color w:val="000000"/>
          <w:sz w:val="28"/>
        </w:rPr>
        <w:t>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bookmarkEnd w:id="455"/>
    <w:bookmarkStart w:name="z632" w:id="456"/>
    <w:p>
      <w:pPr>
        <w:spacing w:after="0"/>
        <w:ind w:left="0"/>
        <w:jc w:val="both"/>
      </w:pPr>
      <w:r>
        <w:rPr>
          <w:rFonts w:ascii="Times New Roman"/>
          <w:b w:val="false"/>
          <w:i w:val="false"/>
          <w:color w:val="000000"/>
          <w:sz w:val="28"/>
        </w:rPr>
        <w:t>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456"/>
    <w:bookmarkStart w:name="z633" w:id="457"/>
    <w:p>
      <w:pPr>
        <w:spacing w:after="0"/>
        <w:ind w:left="0"/>
        <w:jc w:val="both"/>
      </w:pPr>
      <w:r>
        <w:rPr>
          <w:rFonts w:ascii="Times New Roman"/>
          <w:b w:val="false"/>
          <w:i w:val="false"/>
          <w:color w:val="000000"/>
          <w:sz w:val="28"/>
        </w:rPr>
        <w:t>
      74. Ожидаемые результаты обучения по образовательной области "Технология и искусство".</w:t>
      </w:r>
    </w:p>
    <w:bookmarkEnd w:id="457"/>
    <w:bookmarkStart w:name="z634" w:id="458"/>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58"/>
    <w:bookmarkStart w:name="z635" w:id="459"/>
    <w:p>
      <w:pPr>
        <w:spacing w:after="0"/>
        <w:ind w:left="0"/>
        <w:jc w:val="both"/>
      </w:pPr>
      <w:r>
        <w:rPr>
          <w:rFonts w:ascii="Times New Roman"/>
          <w:b w:val="false"/>
          <w:i w:val="false"/>
          <w:color w:val="000000"/>
          <w:sz w:val="28"/>
        </w:rPr>
        <w:t>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bookmarkEnd w:id="459"/>
    <w:bookmarkStart w:name="z636" w:id="460"/>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460"/>
    <w:bookmarkStart w:name="z637" w:id="461"/>
    <w:p>
      <w:pPr>
        <w:spacing w:after="0"/>
        <w:ind w:left="0"/>
        <w:jc w:val="both"/>
      </w:pPr>
      <w:r>
        <w:rPr>
          <w:rFonts w:ascii="Times New Roman"/>
          <w:b w:val="false"/>
          <w:i w:val="false"/>
          <w:color w:val="000000"/>
          <w:sz w:val="28"/>
        </w:rPr>
        <w:t>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bookmarkEnd w:id="461"/>
    <w:bookmarkStart w:name="z638" w:id="462"/>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bookmarkEnd w:id="462"/>
    <w:bookmarkStart w:name="z639" w:id="463"/>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463"/>
    <w:bookmarkStart w:name="z640" w:id="464"/>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464"/>
    <w:bookmarkStart w:name="z641" w:id="465"/>
    <w:p>
      <w:pPr>
        <w:spacing w:after="0"/>
        <w:ind w:left="0"/>
        <w:jc w:val="both"/>
      </w:pPr>
      <w:r>
        <w:rPr>
          <w:rFonts w:ascii="Times New Roman"/>
          <w:b w:val="false"/>
          <w:i w:val="false"/>
          <w:color w:val="000000"/>
          <w:sz w:val="28"/>
        </w:rPr>
        <w:t xml:space="preserve">
      75. Ожидаемые результаты по образовательной области "Физическая культура". </w:t>
      </w:r>
    </w:p>
    <w:bookmarkEnd w:id="465"/>
    <w:bookmarkStart w:name="z642" w:id="46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66"/>
    <w:bookmarkStart w:name="z643" w:id="467"/>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467"/>
    <w:bookmarkStart w:name="z644" w:id="468"/>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468"/>
    <w:bookmarkStart w:name="z645" w:id="469"/>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bookmarkEnd w:id="469"/>
    <w:bookmarkStart w:name="z646" w:id="470"/>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470"/>
    <w:bookmarkStart w:name="z647" w:id="471"/>
    <w:p>
      <w:pPr>
        <w:spacing w:after="0"/>
        <w:ind w:left="0"/>
        <w:jc w:val="both"/>
      </w:pPr>
      <w:r>
        <w:rPr>
          <w:rFonts w:ascii="Times New Roman"/>
          <w:b w:val="false"/>
          <w:i w:val="false"/>
          <w:color w:val="000000"/>
          <w:sz w:val="28"/>
        </w:rPr>
        <w:t>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bookmarkEnd w:id="471"/>
    <w:bookmarkStart w:name="z648" w:id="472"/>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472"/>
    <w:bookmarkStart w:name="z649" w:id="473"/>
    <w:p>
      <w:pPr>
        <w:spacing w:after="0"/>
        <w:ind w:left="0"/>
        <w:jc w:val="both"/>
      </w:pPr>
      <w:r>
        <w:rPr>
          <w:rFonts w:ascii="Times New Roman"/>
          <w:b w:val="false"/>
          <w:i w:val="false"/>
          <w:color w:val="000000"/>
          <w:sz w:val="28"/>
        </w:rPr>
        <w:t>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473"/>
    <w:bookmarkStart w:name="z650" w:id="474"/>
    <w:p>
      <w:pPr>
        <w:spacing w:after="0"/>
        <w:ind w:left="0"/>
        <w:jc w:val="both"/>
      </w:pPr>
      <w:r>
        <w:rPr>
          <w:rFonts w:ascii="Times New Roman"/>
          <w:b w:val="false"/>
          <w:i w:val="false"/>
          <w:color w:val="000000"/>
          <w:sz w:val="28"/>
        </w:rPr>
        <w:t>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474"/>
    <w:bookmarkStart w:name="z651" w:id="475"/>
    <w:p>
      <w:pPr>
        <w:spacing w:after="0"/>
        <w:ind w:left="0"/>
        <w:jc w:val="both"/>
      </w:pPr>
      <w:r>
        <w:rPr>
          <w:rFonts w:ascii="Times New Roman"/>
          <w:b w:val="false"/>
          <w:i w:val="false"/>
          <w:color w:val="000000"/>
          <w:sz w:val="28"/>
        </w:rPr>
        <w:t>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bookmarkEnd w:id="475"/>
    <w:bookmarkStart w:name="z652" w:id="476"/>
    <w:p>
      <w:pPr>
        <w:spacing w:after="0"/>
        <w:ind w:left="0"/>
        <w:jc w:val="both"/>
      </w:pPr>
      <w:r>
        <w:rPr>
          <w:rFonts w:ascii="Times New Roman"/>
          <w:b w:val="false"/>
          <w:i w:val="false"/>
          <w:color w:val="000000"/>
          <w:sz w:val="28"/>
        </w:rPr>
        <w:t xml:space="preserve">
      78. Оценка учебных достижений обучающихся осуществляется в форме формативного и суммативного оценивания. </w:t>
      </w:r>
    </w:p>
    <w:bookmarkEnd w:id="476"/>
    <w:bookmarkStart w:name="z653" w:id="477"/>
    <w:p>
      <w:pPr>
        <w:spacing w:after="0"/>
        <w:ind w:left="0"/>
        <w:jc w:val="both"/>
      </w:pPr>
      <w:r>
        <w:rPr>
          <w:rFonts w:ascii="Times New Roman"/>
          <w:b w:val="false"/>
          <w:i w:val="false"/>
          <w:color w:val="000000"/>
          <w:sz w:val="28"/>
        </w:rPr>
        <w:t xml:space="preserve">
      79. Критерии оценки знаний обучающихся разрабатываются и утверждаются уполномоченным органом в области образования. </w:t>
      </w:r>
    </w:p>
    <w:bookmarkEnd w:id="477"/>
    <w:bookmarkStart w:name="z654" w:id="478"/>
    <w:p>
      <w:pPr>
        <w:spacing w:after="0"/>
        <w:ind w:left="0"/>
        <w:jc w:val="both"/>
      </w:pPr>
      <w:r>
        <w:rPr>
          <w:rFonts w:ascii="Times New Roman"/>
          <w:b w:val="false"/>
          <w:i w:val="false"/>
          <w:color w:val="000000"/>
          <w:sz w:val="28"/>
        </w:rPr>
        <w:t>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478"/>
    <w:bookmarkStart w:name="z655" w:id="479"/>
    <w:p>
      <w:pPr>
        <w:spacing w:after="0"/>
        <w:ind w:left="0"/>
        <w:jc w:val="left"/>
      </w:pPr>
      <w:r>
        <w:rPr>
          <w:rFonts w:ascii="Times New Roman"/>
          <w:b/>
          <w:i w:val="false"/>
          <w:color w:val="000000"/>
        </w:rPr>
        <w:t xml:space="preserve"> Параграф 2. Требования к уровню подготовки обучающихся</w:t>
      </w:r>
    </w:p>
    <w:bookmarkEnd w:id="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01.09.2019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690" w:id="480"/>
    <w:p>
      <w:pPr>
        <w:spacing w:after="0"/>
        <w:ind w:left="0"/>
        <w:jc w:val="left"/>
      </w:pPr>
      <w:r>
        <w:rPr>
          <w:rFonts w:ascii="Times New Roman"/>
          <w:b/>
          <w:i w:val="false"/>
          <w:color w:val="000000"/>
        </w:rPr>
        <w:t xml:space="preserve"> Глава 5. Требования к сроку обучения</w:t>
      </w:r>
    </w:p>
    <w:bookmarkEnd w:id="480"/>
    <w:bookmarkStart w:name="z691" w:id="481"/>
    <w:p>
      <w:pPr>
        <w:spacing w:after="0"/>
        <w:ind w:left="0"/>
        <w:jc w:val="both"/>
      </w:pPr>
      <w:r>
        <w:rPr>
          <w:rFonts w:ascii="Times New Roman"/>
          <w:b w:val="false"/>
          <w:i w:val="false"/>
          <w:color w:val="000000"/>
          <w:sz w:val="28"/>
        </w:rPr>
        <w:t>
      96. Срок освоения общеобразовательной учебной программы основного среднего образования – пять лет.</w:t>
      </w:r>
    </w:p>
    <w:bookmarkEnd w:id="481"/>
    <w:bookmarkStart w:name="z692" w:id="482"/>
    <w:p>
      <w:pPr>
        <w:spacing w:after="0"/>
        <w:ind w:left="0"/>
        <w:jc w:val="both"/>
      </w:pPr>
      <w:r>
        <w:rPr>
          <w:rFonts w:ascii="Times New Roman"/>
          <w:b w:val="false"/>
          <w:i w:val="false"/>
          <w:color w:val="000000"/>
          <w:sz w:val="28"/>
        </w:rPr>
        <w:t>
      97. Продолжительность учебного года– 34 учебные недели.</w:t>
      </w:r>
    </w:p>
    <w:bookmarkEnd w:id="482"/>
    <w:bookmarkStart w:name="z693" w:id="483"/>
    <w:p>
      <w:pPr>
        <w:spacing w:after="0"/>
        <w:ind w:left="0"/>
        <w:jc w:val="both"/>
      </w:pPr>
      <w:r>
        <w:rPr>
          <w:rFonts w:ascii="Times New Roman"/>
          <w:b w:val="false"/>
          <w:i w:val="false"/>
          <w:color w:val="000000"/>
          <w:sz w:val="28"/>
        </w:rPr>
        <w:t>
      98. Продолжительность каникулярного времени в учебном году составляет не менее 30 дней.</w:t>
      </w:r>
    </w:p>
    <w:bookmarkEnd w:id="483"/>
    <w:bookmarkStart w:name="z694" w:id="484"/>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696" w:id="485"/>
    <w:p>
      <w:pPr>
        <w:spacing w:after="0"/>
        <w:ind w:left="0"/>
        <w:jc w:val="left"/>
      </w:pPr>
      <w:r>
        <w:rPr>
          <w:rFonts w:ascii="Times New Roman"/>
          <w:b/>
          <w:i w:val="false"/>
          <w:color w:val="000000"/>
        </w:rPr>
        <w:t xml:space="preserve"> Государственный общеобязательный стандарт общего среднего образования</w:t>
      </w:r>
    </w:p>
    <w:bookmarkEnd w:id="485"/>
    <w:bookmarkStart w:name="z697" w:id="486"/>
    <w:p>
      <w:pPr>
        <w:spacing w:after="0"/>
        <w:ind w:left="0"/>
        <w:jc w:val="left"/>
      </w:pPr>
      <w:r>
        <w:rPr>
          <w:rFonts w:ascii="Times New Roman"/>
          <w:b/>
          <w:i w:val="false"/>
          <w:color w:val="000000"/>
        </w:rPr>
        <w:t xml:space="preserve"> Глава 1. Общие положения</w:t>
      </w:r>
    </w:p>
    <w:bookmarkEnd w:id="486"/>
    <w:bookmarkStart w:name="z698" w:id="487"/>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487"/>
    <w:bookmarkStart w:name="z699" w:id="488"/>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их определения:</w:t>
      </w:r>
    </w:p>
    <w:bookmarkEnd w:id="488"/>
    <w:bookmarkStart w:name="z700" w:id="489"/>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489"/>
    <w:bookmarkStart w:name="z701" w:id="490"/>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490"/>
    <w:bookmarkStart w:name="z702" w:id="491"/>
    <w:p>
      <w:pPr>
        <w:spacing w:after="0"/>
        <w:ind w:left="0"/>
        <w:jc w:val="both"/>
      </w:pPr>
      <w:r>
        <w:rPr>
          <w:rFonts w:ascii="Times New Roman"/>
          <w:b w:val="false"/>
          <w:i w:val="false"/>
          <w:color w:val="000000"/>
          <w:sz w:val="28"/>
        </w:rPr>
        <w:t>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491"/>
    <w:bookmarkStart w:name="z703" w:id="492"/>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492"/>
    <w:bookmarkStart w:name="z704" w:id="493"/>
    <w:p>
      <w:pPr>
        <w:spacing w:after="0"/>
        <w:ind w:left="0"/>
        <w:jc w:val="both"/>
      </w:pPr>
      <w:r>
        <w:rPr>
          <w:rFonts w:ascii="Times New Roman"/>
          <w:b w:val="false"/>
          <w:i w:val="false"/>
          <w:color w:val="000000"/>
          <w:sz w:val="28"/>
        </w:rPr>
        <w:t>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493"/>
    <w:bookmarkStart w:name="z705" w:id="494"/>
    <w:p>
      <w:pPr>
        <w:spacing w:after="0"/>
        <w:ind w:left="0"/>
        <w:jc w:val="both"/>
      </w:pPr>
      <w:r>
        <w:rPr>
          <w:rFonts w:ascii="Times New Roman"/>
          <w:b w:val="false"/>
          <w:i w:val="false"/>
          <w:color w:val="000000"/>
          <w:sz w:val="28"/>
        </w:rPr>
        <w:t>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494"/>
    <w:bookmarkStart w:name="z706" w:id="495"/>
    <w:p>
      <w:pPr>
        <w:spacing w:after="0"/>
        <w:ind w:left="0"/>
        <w:jc w:val="both"/>
      </w:pPr>
      <w:r>
        <w:rPr>
          <w:rFonts w:ascii="Times New Roman"/>
          <w:b w:val="false"/>
          <w:i w:val="false"/>
          <w:color w:val="000000"/>
          <w:sz w:val="28"/>
        </w:rPr>
        <w:t>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495"/>
    <w:bookmarkStart w:name="z707" w:id="496"/>
    <w:p>
      <w:pPr>
        <w:spacing w:after="0"/>
        <w:ind w:left="0"/>
        <w:jc w:val="both"/>
      </w:pPr>
      <w:r>
        <w:rPr>
          <w:rFonts w:ascii="Times New Roman"/>
          <w:b w:val="false"/>
          <w:i w:val="false"/>
          <w:color w:val="000000"/>
          <w:sz w:val="28"/>
        </w:rPr>
        <w:t>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496"/>
    <w:bookmarkStart w:name="z708" w:id="497"/>
    <w:p>
      <w:pPr>
        <w:spacing w:after="0"/>
        <w:ind w:left="0"/>
        <w:jc w:val="both"/>
      </w:pPr>
      <w:r>
        <w:rPr>
          <w:rFonts w:ascii="Times New Roman"/>
          <w:b w:val="false"/>
          <w:i w:val="false"/>
          <w:color w:val="000000"/>
          <w:sz w:val="28"/>
        </w:rPr>
        <w:t>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497"/>
    <w:bookmarkStart w:name="z709" w:id="498"/>
    <w:p>
      <w:pPr>
        <w:spacing w:after="0"/>
        <w:ind w:left="0"/>
        <w:jc w:val="both"/>
      </w:pPr>
      <w:r>
        <w:rPr>
          <w:rFonts w:ascii="Times New Roman"/>
          <w:b w:val="false"/>
          <w:i w:val="false"/>
          <w:color w:val="000000"/>
          <w:sz w:val="28"/>
        </w:rPr>
        <w:t>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498"/>
    <w:bookmarkStart w:name="z710" w:id="499"/>
    <w:p>
      <w:pPr>
        <w:spacing w:after="0"/>
        <w:ind w:left="0"/>
        <w:jc w:val="both"/>
      </w:pPr>
      <w:r>
        <w:rPr>
          <w:rFonts w:ascii="Times New Roman"/>
          <w:b w:val="false"/>
          <w:i w:val="false"/>
          <w:color w:val="000000"/>
          <w:sz w:val="28"/>
        </w:rPr>
        <w:t>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499"/>
    <w:bookmarkStart w:name="z711" w:id="500"/>
    <w:p>
      <w:pPr>
        <w:spacing w:after="0"/>
        <w:ind w:left="0"/>
        <w:jc w:val="both"/>
      </w:pPr>
      <w:r>
        <w:rPr>
          <w:rFonts w:ascii="Times New Roman"/>
          <w:b w:val="false"/>
          <w:i w:val="false"/>
          <w:color w:val="000000"/>
          <w:sz w:val="28"/>
        </w:rPr>
        <w:t>
      12) внеурочная деятельность – составная часть целостного учебно- воспитательного процесса, форма организации свободного времени обучающихся;</w:t>
      </w:r>
    </w:p>
    <w:bookmarkEnd w:id="500"/>
    <w:bookmarkStart w:name="z712" w:id="501"/>
    <w:p>
      <w:pPr>
        <w:spacing w:after="0"/>
        <w:ind w:left="0"/>
        <w:jc w:val="both"/>
      </w:pPr>
      <w:r>
        <w:rPr>
          <w:rFonts w:ascii="Times New Roman"/>
          <w:b w:val="false"/>
          <w:i w:val="false"/>
          <w:color w:val="000000"/>
          <w:sz w:val="28"/>
        </w:rPr>
        <w:t>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501"/>
    <w:bookmarkStart w:name="z713" w:id="502"/>
    <w:p>
      <w:pPr>
        <w:spacing w:after="0"/>
        <w:ind w:left="0"/>
        <w:jc w:val="both"/>
      </w:pPr>
      <w:r>
        <w:rPr>
          <w:rFonts w:ascii="Times New Roman"/>
          <w:b w:val="false"/>
          <w:i w:val="false"/>
          <w:color w:val="000000"/>
          <w:sz w:val="28"/>
        </w:rPr>
        <w:t>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bookmarkEnd w:id="502"/>
    <w:bookmarkStart w:name="z714" w:id="503"/>
    <w:p>
      <w:pPr>
        <w:spacing w:after="0"/>
        <w:ind w:left="0"/>
        <w:jc w:val="both"/>
      </w:pPr>
      <w:r>
        <w:rPr>
          <w:rFonts w:ascii="Times New Roman"/>
          <w:b w:val="false"/>
          <w:i w:val="false"/>
          <w:color w:val="000000"/>
          <w:sz w:val="28"/>
        </w:rPr>
        <w:t>
      3. Применение стандарта направлено на:</w:t>
      </w:r>
    </w:p>
    <w:bookmarkEnd w:id="503"/>
    <w:bookmarkStart w:name="z715" w:id="504"/>
    <w:p>
      <w:pPr>
        <w:spacing w:after="0"/>
        <w:ind w:left="0"/>
        <w:jc w:val="both"/>
      </w:pPr>
      <w:r>
        <w:rPr>
          <w:rFonts w:ascii="Times New Roman"/>
          <w:b w:val="false"/>
          <w:i w:val="false"/>
          <w:color w:val="000000"/>
          <w:sz w:val="28"/>
        </w:rPr>
        <w:t>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bookmarkEnd w:id="504"/>
    <w:bookmarkStart w:name="z716" w:id="505"/>
    <w:p>
      <w:pPr>
        <w:spacing w:after="0"/>
        <w:ind w:left="0"/>
        <w:jc w:val="both"/>
      </w:pPr>
      <w:r>
        <w:rPr>
          <w:rFonts w:ascii="Times New Roman"/>
          <w:b w:val="false"/>
          <w:i w:val="false"/>
          <w:color w:val="000000"/>
          <w:sz w:val="28"/>
        </w:rPr>
        <w:t>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bookmarkEnd w:id="505"/>
    <w:bookmarkStart w:name="z717" w:id="506"/>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506"/>
    <w:bookmarkStart w:name="z718" w:id="507"/>
    <w:p>
      <w:pPr>
        <w:spacing w:after="0"/>
        <w:ind w:left="0"/>
        <w:jc w:val="both"/>
      </w:pPr>
      <w:r>
        <w:rPr>
          <w:rFonts w:ascii="Times New Roman"/>
          <w:b w:val="false"/>
          <w:i w:val="false"/>
          <w:color w:val="000000"/>
          <w:sz w:val="28"/>
        </w:rPr>
        <w:t>
      4) обеспечение поэтапного углубления предметных знаний и навыков с учетом возрастных возможностей обучающихся;</w:t>
      </w:r>
    </w:p>
    <w:bookmarkEnd w:id="507"/>
    <w:bookmarkStart w:name="z719" w:id="508"/>
    <w:p>
      <w:pPr>
        <w:spacing w:after="0"/>
        <w:ind w:left="0"/>
        <w:jc w:val="both"/>
      </w:pPr>
      <w:r>
        <w:rPr>
          <w:rFonts w:ascii="Times New Roman"/>
          <w:b w:val="false"/>
          <w:i w:val="false"/>
          <w:color w:val="000000"/>
          <w:sz w:val="28"/>
        </w:rPr>
        <w:t>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bookmarkEnd w:id="508"/>
    <w:bookmarkStart w:name="z720" w:id="509"/>
    <w:p>
      <w:pPr>
        <w:spacing w:after="0"/>
        <w:ind w:left="0"/>
        <w:jc w:val="both"/>
      </w:pPr>
      <w:r>
        <w:rPr>
          <w:rFonts w:ascii="Times New Roman"/>
          <w:b w:val="false"/>
          <w:i w:val="false"/>
          <w:color w:val="000000"/>
          <w:sz w:val="28"/>
        </w:rPr>
        <w:t>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bookmarkEnd w:id="509"/>
    <w:bookmarkStart w:name="z721" w:id="510"/>
    <w:p>
      <w:pPr>
        <w:spacing w:after="0"/>
        <w:ind w:left="0"/>
        <w:jc w:val="both"/>
      </w:pPr>
      <w:r>
        <w:rPr>
          <w:rFonts w:ascii="Times New Roman"/>
          <w:b w:val="false"/>
          <w:i w:val="false"/>
          <w:color w:val="000000"/>
          <w:sz w:val="28"/>
        </w:rPr>
        <w:t>
      7) обеспечение эквивалентности общего среднего образования в условиях разнообразия типов и видов организаций среднего образования;</w:t>
      </w:r>
    </w:p>
    <w:bookmarkEnd w:id="510"/>
    <w:bookmarkStart w:name="z722" w:id="51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511"/>
    <w:bookmarkStart w:name="z723" w:id="51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512"/>
    <w:bookmarkStart w:name="z724" w:id="513"/>
    <w:p>
      <w:pPr>
        <w:spacing w:after="0"/>
        <w:ind w:left="0"/>
        <w:jc w:val="left"/>
      </w:pPr>
      <w:r>
        <w:rPr>
          <w:rFonts w:ascii="Times New Roman"/>
          <w:b/>
          <w:i w:val="false"/>
          <w:color w:val="000000"/>
        </w:rPr>
        <w:t xml:space="preserve"> Глава 2.Требования к содержанию образования с ориентиром на результаты обучения</w:t>
      </w:r>
    </w:p>
    <w:bookmarkEnd w:id="513"/>
    <w:bookmarkStart w:name="z725" w:id="514"/>
    <w:p>
      <w:pPr>
        <w:spacing w:after="0"/>
        <w:ind w:left="0"/>
        <w:jc w:val="left"/>
      </w:pPr>
      <w:r>
        <w:rPr>
          <w:rFonts w:ascii="Times New Roman"/>
          <w:b/>
          <w:i w:val="false"/>
          <w:color w:val="000000"/>
        </w:rPr>
        <w:t xml:space="preserve"> Параграф 1. Требования к обновленному содержанию общего среднего образования с ориентиром на результаты обучения</w:t>
      </w:r>
    </w:p>
    <w:bookmarkEnd w:id="514"/>
    <w:bookmarkStart w:name="z726" w:id="515"/>
    <w:p>
      <w:pPr>
        <w:spacing w:after="0"/>
        <w:ind w:left="0"/>
        <w:jc w:val="both"/>
      </w:pPr>
      <w:r>
        <w:rPr>
          <w:rFonts w:ascii="Times New Roman"/>
          <w:b w:val="false"/>
          <w:i w:val="false"/>
          <w:color w:val="000000"/>
          <w:sz w:val="28"/>
        </w:rPr>
        <w:t>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bookmarkEnd w:id="515"/>
    <w:bookmarkStart w:name="z727" w:id="516"/>
    <w:p>
      <w:pPr>
        <w:spacing w:after="0"/>
        <w:ind w:left="0"/>
        <w:jc w:val="both"/>
      </w:pPr>
      <w:r>
        <w:rPr>
          <w:rFonts w:ascii="Times New Roman"/>
          <w:b w:val="false"/>
          <w:i w:val="false"/>
          <w:color w:val="000000"/>
          <w:sz w:val="28"/>
        </w:rPr>
        <w:t>
      5. В качестве базовых ценностей в содержании общего среднего образования определены:</w:t>
      </w:r>
    </w:p>
    <w:bookmarkEnd w:id="516"/>
    <w:bookmarkStart w:name="z728" w:id="51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517"/>
    <w:bookmarkStart w:name="z729" w:id="518"/>
    <w:p>
      <w:pPr>
        <w:spacing w:after="0"/>
        <w:ind w:left="0"/>
        <w:jc w:val="both"/>
      </w:pPr>
      <w:r>
        <w:rPr>
          <w:rFonts w:ascii="Times New Roman"/>
          <w:b w:val="false"/>
          <w:i w:val="false"/>
          <w:color w:val="000000"/>
          <w:sz w:val="28"/>
        </w:rPr>
        <w:t>
      2) уважение;</w:t>
      </w:r>
    </w:p>
    <w:bookmarkEnd w:id="518"/>
    <w:bookmarkStart w:name="z730" w:id="519"/>
    <w:p>
      <w:pPr>
        <w:spacing w:after="0"/>
        <w:ind w:left="0"/>
        <w:jc w:val="both"/>
      </w:pPr>
      <w:r>
        <w:rPr>
          <w:rFonts w:ascii="Times New Roman"/>
          <w:b w:val="false"/>
          <w:i w:val="false"/>
          <w:color w:val="000000"/>
          <w:sz w:val="28"/>
        </w:rPr>
        <w:t>
      3) сотрудничество;</w:t>
      </w:r>
    </w:p>
    <w:bookmarkEnd w:id="519"/>
    <w:bookmarkStart w:name="z731" w:id="520"/>
    <w:p>
      <w:pPr>
        <w:spacing w:after="0"/>
        <w:ind w:left="0"/>
        <w:jc w:val="both"/>
      </w:pPr>
      <w:r>
        <w:rPr>
          <w:rFonts w:ascii="Times New Roman"/>
          <w:b w:val="false"/>
          <w:i w:val="false"/>
          <w:color w:val="000000"/>
          <w:sz w:val="28"/>
        </w:rPr>
        <w:t>
      4) труд и творчество;</w:t>
      </w:r>
    </w:p>
    <w:bookmarkEnd w:id="520"/>
    <w:bookmarkStart w:name="z732" w:id="521"/>
    <w:p>
      <w:pPr>
        <w:spacing w:after="0"/>
        <w:ind w:left="0"/>
        <w:jc w:val="both"/>
      </w:pPr>
      <w:r>
        <w:rPr>
          <w:rFonts w:ascii="Times New Roman"/>
          <w:b w:val="false"/>
          <w:i w:val="false"/>
          <w:color w:val="000000"/>
          <w:sz w:val="28"/>
        </w:rPr>
        <w:t>
      5) открытость;</w:t>
      </w:r>
    </w:p>
    <w:bookmarkEnd w:id="521"/>
    <w:bookmarkStart w:name="z733" w:id="522"/>
    <w:p>
      <w:pPr>
        <w:spacing w:after="0"/>
        <w:ind w:left="0"/>
        <w:jc w:val="both"/>
      </w:pPr>
      <w:r>
        <w:rPr>
          <w:rFonts w:ascii="Times New Roman"/>
          <w:b w:val="false"/>
          <w:i w:val="false"/>
          <w:color w:val="000000"/>
          <w:sz w:val="28"/>
        </w:rPr>
        <w:t>
      6) образование в течение всей жизни.</w:t>
      </w:r>
    </w:p>
    <w:bookmarkEnd w:id="522"/>
    <w:bookmarkStart w:name="z734" w:id="523"/>
    <w:p>
      <w:pPr>
        <w:spacing w:after="0"/>
        <w:ind w:left="0"/>
        <w:jc w:val="both"/>
      </w:pPr>
      <w:r>
        <w:rPr>
          <w:rFonts w:ascii="Times New Roman"/>
          <w:b w:val="false"/>
          <w:i w:val="false"/>
          <w:color w:val="000000"/>
          <w:sz w:val="28"/>
        </w:rPr>
        <w:t>
      6. На основе привития ценностей образования у обучающихся должны развиваться:</w:t>
      </w:r>
    </w:p>
    <w:bookmarkEnd w:id="523"/>
    <w:bookmarkStart w:name="z735" w:id="524"/>
    <w:p>
      <w:pPr>
        <w:spacing w:after="0"/>
        <w:ind w:left="0"/>
        <w:jc w:val="both"/>
      </w:pPr>
      <w:r>
        <w:rPr>
          <w:rFonts w:ascii="Times New Roman"/>
          <w:b w:val="false"/>
          <w:i w:val="false"/>
          <w:color w:val="000000"/>
          <w:sz w:val="28"/>
        </w:rPr>
        <w:t>
      1) готовность к служению интересам Казахстана;</w:t>
      </w:r>
    </w:p>
    <w:bookmarkEnd w:id="524"/>
    <w:bookmarkStart w:name="z736" w:id="525"/>
    <w:p>
      <w:pPr>
        <w:spacing w:after="0"/>
        <w:ind w:left="0"/>
        <w:jc w:val="both"/>
      </w:pPr>
      <w:r>
        <w:rPr>
          <w:rFonts w:ascii="Times New Roman"/>
          <w:b w:val="false"/>
          <w:i w:val="false"/>
          <w:color w:val="000000"/>
          <w:sz w:val="28"/>
        </w:rPr>
        <w:t>
      2) уважение и соблюдение норм Конституции и законов Республики Казахстан;</w:t>
      </w:r>
    </w:p>
    <w:bookmarkEnd w:id="525"/>
    <w:bookmarkStart w:name="z737" w:id="526"/>
    <w:p>
      <w:pPr>
        <w:spacing w:after="0"/>
        <w:ind w:left="0"/>
        <w:jc w:val="both"/>
      </w:pPr>
      <w:r>
        <w:rPr>
          <w:rFonts w:ascii="Times New Roman"/>
          <w:b w:val="false"/>
          <w:i w:val="false"/>
          <w:color w:val="000000"/>
          <w:sz w:val="28"/>
        </w:rPr>
        <w:t>
      3) социальная ответственность и умение принимать решение;</w:t>
      </w:r>
    </w:p>
    <w:bookmarkEnd w:id="526"/>
    <w:bookmarkStart w:name="z738" w:id="527"/>
    <w:p>
      <w:pPr>
        <w:spacing w:after="0"/>
        <w:ind w:left="0"/>
        <w:jc w:val="both"/>
      </w:pPr>
      <w:r>
        <w:rPr>
          <w:rFonts w:ascii="Times New Roman"/>
          <w:b w:val="false"/>
          <w:i w:val="false"/>
          <w:color w:val="000000"/>
          <w:sz w:val="28"/>
        </w:rPr>
        <w:t>
      4) мотивация к овладению государственным языком;</w:t>
      </w:r>
    </w:p>
    <w:bookmarkEnd w:id="527"/>
    <w:bookmarkStart w:name="z739" w:id="528"/>
    <w:p>
      <w:pPr>
        <w:spacing w:after="0"/>
        <w:ind w:left="0"/>
        <w:jc w:val="both"/>
      </w:pPr>
      <w:r>
        <w:rPr>
          <w:rFonts w:ascii="Times New Roman"/>
          <w:b w:val="false"/>
          <w:i w:val="false"/>
          <w:color w:val="000000"/>
          <w:sz w:val="28"/>
        </w:rPr>
        <w:t>
      5) уважение культуры и традиций народа Казахстана, культурного многообразия мира;</w:t>
      </w:r>
    </w:p>
    <w:bookmarkEnd w:id="528"/>
    <w:bookmarkStart w:name="z740" w:id="529"/>
    <w:p>
      <w:pPr>
        <w:spacing w:after="0"/>
        <w:ind w:left="0"/>
        <w:jc w:val="both"/>
      </w:pPr>
      <w:r>
        <w:rPr>
          <w:rFonts w:ascii="Times New Roman"/>
          <w:b w:val="false"/>
          <w:i w:val="false"/>
          <w:color w:val="000000"/>
          <w:sz w:val="28"/>
        </w:rPr>
        <w:t>
      6) приверженность идеям духовного согласия и толерантности;</w:t>
      </w:r>
    </w:p>
    <w:bookmarkEnd w:id="529"/>
    <w:bookmarkStart w:name="z741" w:id="530"/>
    <w:p>
      <w:pPr>
        <w:spacing w:after="0"/>
        <w:ind w:left="0"/>
        <w:jc w:val="both"/>
      </w:pPr>
      <w:r>
        <w:rPr>
          <w:rFonts w:ascii="Times New Roman"/>
          <w:b w:val="false"/>
          <w:i w:val="false"/>
          <w:color w:val="000000"/>
          <w:sz w:val="28"/>
        </w:rPr>
        <w:t>
      7) позитивное отношение к окружающему миру и сохранению экологического равновесия;</w:t>
      </w:r>
    </w:p>
    <w:bookmarkEnd w:id="530"/>
    <w:bookmarkStart w:name="z742" w:id="531"/>
    <w:p>
      <w:pPr>
        <w:spacing w:after="0"/>
        <w:ind w:left="0"/>
        <w:jc w:val="both"/>
      </w:pPr>
      <w:r>
        <w:rPr>
          <w:rFonts w:ascii="Times New Roman"/>
          <w:b w:val="false"/>
          <w:i w:val="false"/>
          <w:color w:val="000000"/>
          <w:sz w:val="28"/>
        </w:rPr>
        <w:t>
      8) творческое и критическое мышление;</w:t>
      </w:r>
    </w:p>
    <w:bookmarkEnd w:id="531"/>
    <w:bookmarkStart w:name="z743" w:id="532"/>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532"/>
    <w:bookmarkStart w:name="z744" w:id="533"/>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533"/>
    <w:bookmarkStart w:name="z745" w:id="534"/>
    <w:p>
      <w:pPr>
        <w:spacing w:after="0"/>
        <w:ind w:left="0"/>
        <w:jc w:val="both"/>
      </w:pPr>
      <w:r>
        <w:rPr>
          <w:rFonts w:ascii="Times New Roman"/>
          <w:b w:val="false"/>
          <w:i w:val="false"/>
          <w:color w:val="000000"/>
          <w:sz w:val="28"/>
        </w:rPr>
        <w:t>
      7. Цель общего среднего образования:</w:t>
      </w:r>
    </w:p>
    <w:bookmarkEnd w:id="534"/>
    <w:bookmarkStart w:name="z746" w:id="535"/>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535"/>
    <w:bookmarkStart w:name="z747" w:id="536"/>
    <w:p>
      <w:pPr>
        <w:spacing w:after="0"/>
        <w:ind w:left="0"/>
        <w:jc w:val="both"/>
      </w:pPr>
      <w:r>
        <w:rPr>
          <w:rFonts w:ascii="Times New Roman"/>
          <w:b w:val="false"/>
          <w:i w:val="false"/>
          <w:color w:val="000000"/>
          <w:sz w:val="28"/>
        </w:rPr>
        <w:t>
      1) функциональное и творческое применение знаний;</w:t>
      </w:r>
    </w:p>
    <w:bookmarkEnd w:id="536"/>
    <w:bookmarkStart w:name="z748" w:id="537"/>
    <w:p>
      <w:pPr>
        <w:spacing w:after="0"/>
        <w:ind w:left="0"/>
        <w:jc w:val="both"/>
      </w:pPr>
      <w:r>
        <w:rPr>
          <w:rFonts w:ascii="Times New Roman"/>
          <w:b w:val="false"/>
          <w:i w:val="false"/>
          <w:color w:val="000000"/>
          <w:sz w:val="28"/>
        </w:rPr>
        <w:t>
      2) критическое мышление;</w:t>
      </w:r>
    </w:p>
    <w:bookmarkEnd w:id="537"/>
    <w:bookmarkStart w:name="z749" w:id="538"/>
    <w:p>
      <w:pPr>
        <w:spacing w:after="0"/>
        <w:ind w:left="0"/>
        <w:jc w:val="both"/>
      </w:pPr>
      <w:r>
        <w:rPr>
          <w:rFonts w:ascii="Times New Roman"/>
          <w:b w:val="false"/>
          <w:i w:val="false"/>
          <w:color w:val="000000"/>
          <w:sz w:val="28"/>
        </w:rPr>
        <w:t>
      3) проведение исследовательских работ;</w:t>
      </w:r>
    </w:p>
    <w:bookmarkEnd w:id="538"/>
    <w:bookmarkStart w:name="z750" w:id="539"/>
    <w:p>
      <w:pPr>
        <w:spacing w:after="0"/>
        <w:ind w:left="0"/>
        <w:jc w:val="both"/>
      </w:pPr>
      <w:r>
        <w:rPr>
          <w:rFonts w:ascii="Times New Roman"/>
          <w:b w:val="false"/>
          <w:i w:val="false"/>
          <w:color w:val="000000"/>
          <w:sz w:val="28"/>
        </w:rPr>
        <w:t>
      4) использование информационно-коммуникационных технологий;</w:t>
      </w:r>
    </w:p>
    <w:bookmarkEnd w:id="539"/>
    <w:bookmarkStart w:name="z751" w:id="540"/>
    <w:p>
      <w:pPr>
        <w:spacing w:after="0"/>
        <w:ind w:left="0"/>
        <w:jc w:val="both"/>
      </w:pPr>
      <w:r>
        <w:rPr>
          <w:rFonts w:ascii="Times New Roman"/>
          <w:b w:val="false"/>
          <w:i w:val="false"/>
          <w:color w:val="000000"/>
          <w:sz w:val="28"/>
        </w:rPr>
        <w:t>
      5) применение различных способов коммуникации;</w:t>
      </w:r>
    </w:p>
    <w:bookmarkEnd w:id="540"/>
    <w:bookmarkStart w:name="z752" w:id="541"/>
    <w:p>
      <w:pPr>
        <w:spacing w:after="0"/>
        <w:ind w:left="0"/>
        <w:jc w:val="both"/>
      </w:pPr>
      <w:r>
        <w:rPr>
          <w:rFonts w:ascii="Times New Roman"/>
          <w:b w:val="false"/>
          <w:i w:val="false"/>
          <w:color w:val="000000"/>
          <w:sz w:val="28"/>
        </w:rPr>
        <w:t>
      6) умение работать в группе и индивидуально;</w:t>
      </w:r>
    </w:p>
    <w:bookmarkEnd w:id="541"/>
    <w:bookmarkStart w:name="z753" w:id="542"/>
    <w:p>
      <w:pPr>
        <w:spacing w:after="0"/>
        <w:ind w:left="0"/>
        <w:jc w:val="both"/>
      </w:pPr>
      <w:r>
        <w:rPr>
          <w:rFonts w:ascii="Times New Roman"/>
          <w:b w:val="false"/>
          <w:i w:val="false"/>
          <w:color w:val="000000"/>
          <w:sz w:val="28"/>
        </w:rPr>
        <w:t>
      7) решение проблем и принятие решений.</w:t>
      </w:r>
    </w:p>
    <w:bookmarkEnd w:id="542"/>
    <w:bookmarkStart w:name="z754" w:id="543"/>
    <w:p>
      <w:pPr>
        <w:spacing w:after="0"/>
        <w:ind w:left="0"/>
        <w:jc w:val="both"/>
      </w:pPr>
      <w:r>
        <w:rPr>
          <w:rFonts w:ascii="Times New Roman"/>
          <w:b w:val="false"/>
          <w:i w:val="false"/>
          <w:color w:val="000000"/>
          <w:sz w:val="28"/>
        </w:rPr>
        <w:t>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bookmarkEnd w:id="543"/>
    <w:bookmarkStart w:name="z755" w:id="544"/>
    <w:p>
      <w:pPr>
        <w:spacing w:after="0"/>
        <w:ind w:left="0"/>
        <w:jc w:val="both"/>
      </w:pPr>
      <w:r>
        <w:rPr>
          <w:rFonts w:ascii="Times New Roman"/>
          <w:b w:val="false"/>
          <w:i w:val="false"/>
          <w:color w:val="000000"/>
          <w:sz w:val="28"/>
        </w:rPr>
        <w:t>
      9. Основными задачами общего среднего образования являются:</w:t>
      </w:r>
    </w:p>
    <w:bookmarkEnd w:id="544"/>
    <w:bookmarkStart w:name="z756" w:id="545"/>
    <w:p>
      <w:pPr>
        <w:spacing w:after="0"/>
        <w:ind w:left="0"/>
        <w:jc w:val="both"/>
      </w:pPr>
      <w:r>
        <w:rPr>
          <w:rFonts w:ascii="Times New Roman"/>
          <w:b w:val="false"/>
          <w:i w:val="false"/>
          <w:color w:val="000000"/>
          <w:sz w:val="28"/>
        </w:rPr>
        <w:t>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bookmarkEnd w:id="545"/>
    <w:bookmarkStart w:name="z757" w:id="546"/>
    <w:p>
      <w:pPr>
        <w:spacing w:after="0"/>
        <w:ind w:left="0"/>
        <w:jc w:val="both"/>
      </w:pPr>
      <w:r>
        <w:rPr>
          <w:rFonts w:ascii="Times New Roman"/>
          <w:b w:val="false"/>
          <w:i w:val="false"/>
          <w:color w:val="000000"/>
          <w:sz w:val="28"/>
        </w:rPr>
        <w:t>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bookmarkEnd w:id="546"/>
    <w:bookmarkStart w:name="z758" w:id="547"/>
    <w:p>
      <w:pPr>
        <w:spacing w:after="0"/>
        <w:ind w:left="0"/>
        <w:jc w:val="both"/>
      </w:pPr>
      <w:r>
        <w:rPr>
          <w:rFonts w:ascii="Times New Roman"/>
          <w:b w:val="false"/>
          <w:i w:val="false"/>
          <w:color w:val="000000"/>
          <w:sz w:val="28"/>
        </w:rPr>
        <w:t>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bookmarkEnd w:id="547"/>
    <w:bookmarkStart w:name="z759" w:id="548"/>
    <w:p>
      <w:pPr>
        <w:spacing w:after="0"/>
        <w:ind w:left="0"/>
        <w:jc w:val="both"/>
      </w:pPr>
      <w:r>
        <w:rPr>
          <w:rFonts w:ascii="Times New Roman"/>
          <w:b w:val="false"/>
          <w:i w:val="false"/>
          <w:color w:val="000000"/>
          <w:sz w:val="28"/>
        </w:rPr>
        <w:t>
      4) содействие профессиональному самоопределению выпускников соответственно их интересам и способностям;</w:t>
      </w:r>
    </w:p>
    <w:bookmarkEnd w:id="548"/>
    <w:bookmarkStart w:name="z760" w:id="549"/>
    <w:p>
      <w:pPr>
        <w:spacing w:after="0"/>
        <w:ind w:left="0"/>
        <w:jc w:val="both"/>
      </w:pPr>
      <w:r>
        <w:rPr>
          <w:rFonts w:ascii="Times New Roman"/>
          <w:b w:val="false"/>
          <w:i w:val="false"/>
          <w:color w:val="000000"/>
          <w:sz w:val="28"/>
        </w:rPr>
        <w:t>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bookmarkEnd w:id="549"/>
    <w:bookmarkStart w:name="z761" w:id="550"/>
    <w:p>
      <w:pPr>
        <w:spacing w:after="0"/>
        <w:ind w:left="0"/>
        <w:jc w:val="both"/>
      </w:pPr>
      <w:r>
        <w:rPr>
          <w:rFonts w:ascii="Times New Roman"/>
          <w:b w:val="false"/>
          <w:i w:val="false"/>
          <w:color w:val="000000"/>
          <w:sz w:val="28"/>
        </w:rPr>
        <w:t>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bookmarkEnd w:id="550"/>
    <w:bookmarkStart w:name="z762" w:id="551"/>
    <w:p>
      <w:pPr>
        <w:spacing w:after="0"/>
        <w:ind w:left="0"/>
        <w:jc w:val="both"/>
      </w:pPr>
      <w:r>
        <w:rPr>
          <w:rFonts w:ascii="Times New Roman"/>
          <w:b w:val="false"/>
          <w:i w:val="false"/>
          <w:color w:val="000000"/>
          <w:sz w:val="28"/>
        </w:rPr>
        <w:t>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bookmarkEnd w:id="551"/>
    <w:bookmarkStart w:name="z763" w:id="552"/>
    <w:p>
      <w:pPr>
        <w:spacing w:after="0"/>
        <w:ind w:left="0"/>
        <w:jc w:val="both"/>
      </w:pPr>
      <w:r>
        <w:rPr>
          <w:rFonts w:ascii="Times New Roman"/>
          <w:b w:val="false"/>
          <w:i w:val="false"/>
          <w:color w:val="000000"/>
          <w:sz w:val="28"/>
        </w:rPr>
        <w:t xml:space="preserve">
      12. Содержание общего среднего образования ориентируется на результаты обучения и определяется с учетом следующих аспектов: </w:t>
      </w:r>
    </w:p>
    <w:bookmarkEnd w:id="552"/>
    <w:bookmarkStart w:name="z764" w:id="553"/>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553"/>
    <w:bookmarkStart w:name="z765" w:id="554"/>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554"/>
    <w:bookmarkStart w:name="z766" w:id="555"/>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555"/>
    <w:bookmarkStart w:name="z767" w:id="556"/>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556"/>
    <w:bookmarkStart w:name="z768" w:id="557"/>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557"/>
    <w:bookmarkStart w:name="z769" w:id="558"/>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558"/>
    <w:bookmarkStart w:name="z770" w:id="559"/>
    <w:p>
      <w:pPr>
        <w:spacing w:after="0"/>
        <w:ind w:left="0"/>
        <w:jc w:val="both"/>
      </w:pPr>
      <w:r>
        <w:rPr>
          <w:rFonts w:ascii="Times New Roman"/>
          <w:b w:val="false"/>
          <w:i w:val="false"/>
          <w:color w:val="000000"/>
          <w:sz w:val="28"/>
        </w:rPr>
        <w:t>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bookmarkEnd w:id="559"/>
    <w:bookmarkStart w:name="z771" w:id="560"/>
    <w:p>
      <w:pPr>
        <w:spacing w:after="0"/>
        <w:ind w:left="0"/>
        <w:jc w:val="both"/>
      </w:pPr>
      <w:r>
        <w:rPr>
          <w:rFonts w:ascii="Times New Roman"/>
          <w:b w:val="false"/>
          <w:i w:val="false"/>
          <w:color w:val="000000"/>
          <w:sz w:val="28"/>
        </w:rPr>
        <w:t>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bookmarkEnd w:id="560"/>
    <w:bookmarkStart w:name="z772" w:id="561"/>
    <w:p>
      <w:pPr>
        <w:spacing w:after="0"/>
        <w:ind w:left="0"/>
        <w:jc w:val="both"/>
      </w:pPr>
      <w:r>
        <w:rPr>
          <w:rFonts w:ascii="Times New Roman"/>
          <w:b w:val="false"/>
          <w:i w:val="false"/>
          <w:color w:val="000000"/>
          <w:sz w:val="28"/>
        </w:rPr>
        <w:t>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bookmarkEnd w:id="561"/>
    <w:bookmarkStart w:name="z773" w:id="562"/>
    <w:p>
      <w:pPr>
        <w:spacing w:after="0"/>
        <w:ind w:left="0"/>
        <w:jc w:val="both"/>
      </w:pPr>
      <w:r>
        <w:rPr>
          <w:rFonts w:ascii="Times New Roman"/>
          <w:b w:val="false"/>
          <w:i w:val="false"/>
          <w:color w:val="000000"/>
          <w:sz w:val="28"/>
        </w:rPr>
        <w:t>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bookmarkEnd w:id="562"/>
    <w:bookmarkStart w:name="z774" w:id="563"/>
    <w:p>
      <w:pPr>
        <w:spacing w:after="0"/>
        <w:ind w:left="0"/>
        <w:jc w:val="both"/>
      </w:pPr>
      <w:r>
        <w:rPr>
          <w:rFonts w:ascii="Times New Roman"/>
          <w:b w:val="false"/>
          <w:i w:val="false"/>
          <w:color w:val="000000"/>
          <w:sz w:val="28"/>
        </w:rPr>
        <w:t>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563"/>
    <w:bookmarkStart w:name="z775" w:id="564"/>
    <w:p>
      <w:pPr>
        <w:spacing w:after="0"/>
        <w:ind w:left="0"/>
        <w:jc w:val="both"/>
      </w:pPr>
      <w:r>
        <w:rPr>
          <w:rFonts w:ascii="Times New Roman"/>
          <w:b w:val="false"/>
          <w:i w:val="false"/>
          <w:color w:val="000000"/>
          <w:sz w:val="28"/>
        </w:rPr>
        <w:t>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bookmarkEnd w:id="564"/>
    <w:bookmarkStart w:name="z776" w:id="565"/>
    <w:p>
      <w:pPr>
        <w:spacing w:after="0"/>
        <w:ind w:left="0"/>
        <w:jc w:val="both"/>
      </w:pPr>
      <w:r>
        <w:rPr>
          <w:rFonts w:ascii="Times New Roman"/>
          <w:b w:val="false"/>
          <w:i w:val="false"/>
          <w:color w:val="000000"/>
          <w:sz w:val="28"/>
        </w:rPr>
        <w:t>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565"/>
    <w:bookmarkStart w:name="z777" w:id="566"/>
    <w:p>
      <w:pPr>
        <w:spacing w:after="0"/>
        <w:ind w:left="0"/>
        <w:jc w:val="both"/>
      </w:pPr>
      <w:r>
        <w:rPr>
          <w:rFonts w:ascii="Times New Roman"/>
          <w:b w:val="false"/>
          <w:i w:val="false"/>
          <w:color w:val="000000"/>
          <w:sz w:val="28"/>
        </w:rPr>
        <w:t xml:space="preserve">
      20. Трехъязычное образование практически реализуется через: </w:t>
      </w:r>
    </w:p>
    <w:bookmarkEnd w:id="566"/>
    <w:bookmarkStart w:name="z778" w:id="567"/>
    <w:p>
      <w:pPr>
        <w:spacing w:after="0"/>
        <w:ind w:left="0"/>
        <w:jc w:val="both"/>
      </w:pPr>
      <w:r>
        <w:rPr>
          <w:rFonts w:ascii="Times New Roman"/>
          <w:b w:val="false"/>
          <w:i w:val="false"/>
          <w:color w:val="000000"/>
          <w:sz w:val="28"/>
        </w:rPr>
        <w:t>
      1) уровневое усвоение казахского, русского и иностранного языков;</w:t>
      </w:r>
    </w:p>
    <w:bookmarkEnd w:id="567"/>
    <w:bookmarkStart w:name="z779" w:id="568"/>
    <w:p>
      <w:pPr>
        <w:spacing w:after="0"/>
        <w:ind w:left="0"/>
        <w:jc w:val="both"/>
      </w:pPr>
      <w:r>
        <w:rPr>
          <w:rFonts w:ascii="Times New Roman"/>
          <w:b w:val="false"/>
          <w:i w:val="false"/>
          <w:color w:val="000000"/>
          <w:sz w:val="28"/>
        </w:rPr>
        <w:t>
      2) организацию изучения отдельных учебных предметов на казахском, русском и иностранном языках независимо от языка обучения;</w:t>
      </w:r>
    </w:p>
    <w:bookmarkEnd w:id="568"/>
    <w:bookmarkStart w:name="z780" w:id="569"/>
    <w:p>
      <w:pPr>
        <w:spacing w:after="0"/>
        <w:ind w:left="0"/>
        <w:jc w:val="both"/>
      </w:pPr>
      <w:r>
        <w:rPr>
          <w:rFonts w:ascii="Times New Roman"/>
          <w:b w:val="false"/>
          <w:i w:val="false"/>
          <w:color w:val="000000"/>
          <w:sz w:val="28"/>
        </w:rPr>
        <w:t>
      3) организацию внеурочной деятельности обучающихся и различных внеклассных мероприятий на казахском, русском и иностранном языках.</w:t>
      </w:r>
    </w:p>
    <w:bookmarkEnd w:id="569"/>
    <w:bookmarkStart w:name="z781" w:id="570"/>
    <w:p>
      <w:pPr>
        <w:spacing w:after="0"/>
        <w:ind w:left="0"/>
        <w:jc w:val="both"/>
      </w:pPr>
      <w:r>
        <w:rPr>
          <w:rFonts w:ascii="Times New Roman"/>
          <w:b w:val="false"/>
          <w:i w:val="false"/>
          <w:color w:val="000000"/>
          <w:sz w:val="28"/>
        </w:rPr>
        <w:t>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bookmarkEnd w:id="570"/>
    <w:bookmarkStart w:name="z782" w:id="571"/>
    <w:p>
      <w:pPr>
        <w:spacing w:after="0"/>
        <w:ind w:left="0"/>
        <w:jc w:val="both"/>
      </w:pPr>
      <w:r>
        <w:rPr>
          <w:rFonts w:ascii="Times New Roman"/>
          <w:b w:val="false"/>
          <w:i w:val="false"/>
          <w:color w:val="000000"/>
          <w:sz w:val="28"/>
        </w:rPr>
        <w:t>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571"/>
    <w:bookmarkStart w:name="z783" w:id="572"/>
    <w:p>
      <w:pPr>
        <w:spacing w:after="0"/>
        <w:ind w:left="0"/>
        <w:jc w:val="both"/>
      </w:pPr>
      <w:r>
        <w:rPr>
          <w:rFonts w:ascii="Times New Roman"/>
          <w:b w:val="false"/>
          <w:i w:val="false"/>
          <w:color w:val="000000"/>
          <w:sz w:val="28"/>
        </w:rPr>
        <w:t>
      23. Содержание по обязательным учебным предметам для всех направлений профильного обучения.</w:t>
      </w:r>
    </w:p>
    <w:bookmarkEnd w:id="572"/>
    <w:bookmarkStart w:name="z784" w:id="573"/>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bookmarkEnd w:id="573"/>
    <w:bookmarkStart w:name="z785" w:id="574"/>
    <w:p>
      <w:pPr>
        <w:spacing w:after="0"/>
        <w:ind w:left="0"/>
        <w:jc w:val="both"/>
      </w:pPr>
      <w:r>
        <w:rPr>
          <w:rFonts w:ascii="Times New Roman"/>
          <w:b w:val="false"/>
          <w:i w:val="false"/>
          <w:color w:val="000000"/>
          <w:sz w:val="28"/>
        </w:rPr>
        <w:t>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bookmarkEnd w:id="574"/>
    <w:bookmarkStart w:name="z786" w:id="575"/>
    <w:p>
      <w:pPr>
        <w:spacing w:after="0"/>
        <w:ind w:left="0"/>
        <w:jc w:val="both"/>
      </w:pPr>
      <w:r>
        <w:rPr>
          <w:rFonts w:ascii="Times New Roman"/>
          <w:b w:val="false"/>
          <w:i w:val="false"/>
          <w:color w:val="000000"/>
          <w:sz w:val="28"/>
        </w:rPr>
        <w:t>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bookmarkEnd w:id="575"/>
    <w:bookmarkStart w:name="z787" w:id="576"/>
    <w:p>
      <w:pPr>
        <w:spacing w:after="0"/>
        <w:ind w:left="0"/>
        <w:jc w:val="both"/>
      </w:pPr>
      <w:r>
        <w:rPr>
          <w:rFonts w:ascii="Times New Roman"/>
          <w:b w:val="false"/>
          <w:i w:val="false"/>
          <w:color w:val="000000"/>
          <w:sz w:val="28"/>
        </w:rPr>
        <w:t>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bookmarkEnd w:id="576"/>
    <w:bookmarkStart w:name="z788" w:id="577"/>
    <w:p>
      <w:pPr>
        <w:spacing w:after="0"/>
        <w:ind w:left="0"/>
        <w:jc w:val="both"/>
      </w:pPr>
      <w:r>
        <w:rPr>
          <w:rFonts w:ascii="Times New Roman"/>
          <w:b w:val="false"/>
          <w:i w:val="false"/>
          <w:color w:val="000000"/>
          <w:sz w:val="28"/>
        </w:rPr>
        <w:t>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bookmarkEnd w:id="577"/>
    <w:bookmarkStart w:name="z789" w:id="578"/>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578"/>
    <w:bookmarkStart w:name="z790" w:id="579"/>
    <w:p>
      <w:pPr>
        <w:spacing w:after="0"/>
        <w:ind w:left="0"/>
        <w:jc w:val="both"/>
      </w:pPr>
      <w:r>
        <w:rPr>
          <w:rFonts w:ascii="Times New Roman"/>
          <w:b w:val="false"/>
          <w:i w:val="false"/>
          <w:color w:val="000000"/>
          <w:sz w:val="28"/>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bookmarkEnd w:id="579"/>
    <w:bookmarkStart w:name="z791" w:id="580"/>
    <w:p>
      <w:pPr>
        <w:spacing w:after="0"/>
        <w:ind w:left="0"/>
        <w:jc w:val="both"/>
      </w:pPr>
      <w:r>
        <w:rPr>
          <w:rFonts w:ascii="Times New Roman"/>
          <w:b w:val="false"/>
          <w:i w:val="false"/>
          <w:color w:val="000000"/>
          <w:sz w:val="28"/>
        </w:rPr>
        <w:t>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bookmarkEnd w:id="580"/>
    <w:bookmarkStart w:name="z792" w:id="581"/>
    <w:p>
      <w:pPr>
        <w:spacing w:after="0"/>
        <w:ind w:left="0"/>
        <w:jc w:val="both"/>
      </w:pPr>
      <w:r>
        <w:rPr>
          <w:rFonts w:ascii="Times New Roman"/>
          <w:b w:val="false"/>
          <w:i w:val="false"/>
          <w:color w:val="000000"/>
          <w:sz w:val="28"/>
        </w:rPr>
        <w:t>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bookmarkEnd w:id="581"/>
    <w:bookmarkStart w:name="z793" w:id="582"/>
    <w:p>
      <w:pPr>
        <w:spacing w:after="0"/>
        <w:ind w:left="0"/>
        <w:jc w:val="both"/>
      </w:pPr>
      <w:r>
        <w:rPr>
          <w:rFonts w:ascii="Times New Roman"/>
          <w:b w:val="false"/>
          <w:i w:val="false"/>
          <w:color w:val="000000"/>
          <w:sz w:val="28"/>
        </w:rPr>
        <w:t>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bookmarkEnd w:id="582"/>
    <w:bookmarkStart w:name="z794" w:id="583"/>
    <w:p>
      <w:pPr>
        <w:spacing w:after="0"/>
        <w:ind w:left="0"/>
        <w:jc w:val="both"/>
      </w:pPr>
      <w:r>
        <w:rPr>
          <w:rFonts w:ascii="Times New Roman"/>
          <w:b w:val="false"/>
          <w:i w:val="false"/>
          <w:color w:val="000000"/>
          <w:sz w:val="28"/>
        </w:rPr>
        <w:t>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bookmarkEnd w:id="583"/>
    <w:bookmarkStart w:name="z795" w:id="584"/>
    <w:p>
      <w:pPr>
        <w:spacing w:after="0"/>
        <w:ind w:left="0"/>
        <w:jc w:val="both"/>
      </w:pPr>
      <w:r>
        <w:rPr>
          <w:rFonts w:ascii="Times New Roman"/>
          <w:b w:val="false"/>
          <w:i w:val="false"/>
          <w:color w:val="000000"/>
          <w:sz w:val="28"/>
        </w:rPr>
        <w:t>
      3) Иностранный язык.</w:t>
      </w:r>
    </w:p>
    <w:bookmarkEnd w:id="584"/>
    <w:bookmarkStart w:name="z796" w:id="585"/>
    <w:p>
      <w:pPr>
        <w:spacing w:after="0"/>
        <w:ind w:left="0"/>
        <w:jc w:val="both"/>
      </w:pPr>
      <w:r>
        <w:rPr>
          <w:rFonts w:ascii="Times New Roman"/>
          <w:b w:val="false"/>
          <w:i w:val="false"/>
          <w:color w:val="000000"/>
          <w:sz w:val="28"/>
        </w:rPr>
        <w:t>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bookmarkEnd w:id="585"/>
    <w:bookmarkStart w:name="z797" w:id="586"/>
    <w:p>
      <w:pPr>
        <w:spacing w:after="0"/>
        <w:ind w:left="0"/>
        <w:jc w:val="both"/>
      </w:pPr>
      <w:r>
        <w:rPr>
          <w:rFonts w:ascii="Times New Roman"/>
          <w:b w:val="false"/>
          <w:i w:val="false"/>
          <w:color w:val="000000"/>
          <w:sz w:val="28"/>
        </w:rPr>
        <w:t>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bookmarkEnd w:id="586"/>
    <w:bookmarkStart w:name="z798" w:id="587"/>
    <w:p>
      <w:pPr>
        <w:spacing w:after="0"/>
        <w:ind w:left="0"/>
        <w:jc w:val="both"/>
      </w:pPr>
      <w:r>
        <w:rPr>
          <w:rFonts w:ascii="Times New Roman"/>
          <w:b w:val="false"/>
          <w:i w:val="false"/>
          <w:color w:val="000000"/>
          <w:sz w:val="28"/>
        </w:rPr>
        <w:t>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bookmarkEnd w:id="587"/>
    <w:bookmarkStart w:name="z799" w:id="588"/>
    <w:p>
      <w:pPr>
        <w:spacing w:after="0"/>
        <w:ind w:left="0"/>
        <w:jc w:val="both"/>
      </w:pPr>
      <w:r>
        <w:rPr>
          <w:rFonts w:ascii="Times New Roman"/>
          <w:b w:val="false"/>
          <w:i w:val="false"/>
          <w:color w:val="000000"/>
          <w:sz w:val="28"/>
        </w:rPr>
        <w:t>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bookmarkEnd w:id="588"/>
    <w:bookmarkStart w:name="z800" w:id="589"/>
    <w:p>
      <w:pPr>
        <w:spacing w:after="0"/>
        <w:ind w:left="0"/>
        <w:jc w:val="both"/>
      </w:pPr>
      <w:r>
        <w:rPr>
          <w:rFonts w:ascii="Times New Roman"/>
          <w:b w:val="false"/>
          <w:i w:val="false"/>
          <w:color w:val="000000"/>
          <w:sz w:val="28"/>
        </w:rPr>
        <w:t>
      4) Алгебра и начала анализа, Геометрия.</w:t>
      </w:r>
    </w:p>
    <w:bookmarkEnd w:id="589"/>
    <w:bookmarkStart w:name="z801" w:id="590"/>
    <w:p>
      <w:pPr>
        <w:spacing w:after="0"/>
        <w:ind w:left="0"/>
        <w:jc w:val="both"/>
      </w:pPr>
      <w:r>
        <w:rPr>
          <w:rFonts w:ascii="Times New Roman"/>
          <w:b w:val="false"/>
          <w:i w:val="false"/>
          <w:color w:val="000000"/>
          <w:sz w:val="28"/>
        </w:rPr>
        <w:t>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bookmarkEnd w:id="590"/>
    <w:bookmarkStart w:name="z802" w:id="591"/>
    <w:p>
      <w:pPr>
        <w:spacing w:after="0"/>
        <w:ind w:left="0"/>
        <w:jc w:val="both"/>
      </w:pPr>
      <w:r>
        <w:rPr>
          <w:rFonts w:ascii="Times New Roman"/>
          <w:b w:val="false"/>
          <w:i w:val="false"/>
          <w:color w:val="000000"/>
          <w:sz w:val="28"/>
        </w:rPr>
        <w:t>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bookmarkEnd w:id="591"/>
    <w:bookmarkStart w:name="z803" w:id="592"/>
    <w:p>
      <w:pPr>
        <w:spacing w:after="0"/>
        <w:ind w:left="0"/>
        <w:jc w:val="both"/>
      </w:pPr>
      <w:r>
        <w:rPr>
          <w:rFonts w:ascii="Times New Roman"/>
          <w:b w:val="false"/>
          <w:i w:val="false"/>
          <w:color w:val="000000"/>
          <w:sz w:val="28"/>
        </w:rPr>
        <w:t>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bookmarkEnd w:id="592"/>
    <w:bookmarkStart w:name="z804" w:id="593"/>
    <w:p>
      <w:pPr>
        <w:spacing w:after="0"/>
        <w:ind w:left="0"/>
        <w:jc w:val="both"/>
      </w:pPr>
      <w:r>
        <w:rPr>
          <w:rFonts w:ascii="Times New Roman"/>
          <w:b w:val="false"/>
          <w:i w:val="false"/>
          <w:color w:val="000000"/>
          <w:sz w:val="28"/>
        </w:rPr>
        <w:t>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bookmarkEnd w:id="593"/>
    <w:bookmarkStart w:name="z805" w:id="594"/>
    <w:p>
      <w:pPr>
        <w:spacing w:after="0"/>
        <w:ind w:left="0"/>
        <w:jc w:val="both"/>
      </w:pPr>
      <w:r>
        <w:rPr>
          <w:rFonts w:ascii="Times New Roman"/>
          <w:b w:val="false"/>
          <w:i w:val="false"/>
          <w:color w:val="000000"/>
          <w:sz w:val="28"/>
        </w:rPr>
        <w:t>
      5) Информатика.</w:t>
      </w:r>
    </w:p>
    <w:bookmarkEnd w:id="594"/>
    <w:bookmarkStart w:name="z806" w:id="595"/>
    <w:p>
      <w:pPr>
        <w:spacing w:after="0"/>
        <w:ind w:left="0"/>
        <w:jc w:val="both"/>
      </w:pPr>
      <w:r>
        <w:rPr>
          <w:rFonts w:ascii="Times New Roman"/>
          <w:b w:val="false"/>
          <w:i w:val="false"/>
          <w:color w:val="000000"/>
          <w:sz w:val="28"/>
        </w:rPr>
        <w:t>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bookmarkEnd w:id="595"/>
    <w:bookmarkStart w:name="z807" w:id="596"/>
    <w:p>
      <w:pPr>
        <w:spacing w:after="0"/>
        <w:ind w:left="0"/>
        <w:jc w:val="both"/>
      </w:pPr>
      <w:r>
        <w:rPr>
          <w:rFonts w:ascii="Times New Roman"/>
          <w:b w:val="false"/>
          <w:i w:val="false"/>
          <w:color w:val="000000"/>
          <w:sz w:val="28"/>
        </w:rPr>
        <w:t>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bookmarkEnd w:id="596"/>
    <w:bookmarkStart w:name="z808" w:id="597"/>
    <w:p>
      <w:pPr>
        <w:spacing w:after="0"/>
        <w:ind w:left="0"/>
        <w:jc w:val="both"/>
      </w:pPr>
      <w:r>
        <w:rPr>
          <w:rFonts w:ascii="Times New Roman"/>
          <w:b w:val="false"/>
          <w:i w:val="false"/>
          <w:color w:val="000000"/>
          <w:sz w:val="28"/>
        </w:rPr>
        <w:t>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bookmarkEnd w:id="597"/>
    <w:bookmarkStart w:name="z809" w:id="598"/>
    <w:p>
      <w:pPr>
        <w:spacing w:after="0"/>
        <w:ind w:left="0"/>
        <w:jc w:val="both"/>
      </w:pPr>
      <w:r>
        <w:rPr>
          <w:rFonts w:ascii="Times New Roman"/>
          <w:b w:val="false"/>
          <w:i w:val="false"/>
          <w:color w:val="000000"/>
          <w:sz w:val="28"/>
        </w:rPr>
        <w:t>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bookmarkEnd w:id="598"/>
    <w:bookmarkStart w:name="z810" w:id="599"/>
    <w:p>
      <w:pPr>
        <w:spacing w:after="0"/>
        <w:ind w:left="0"/>
        <w:jc w:val="both"/>
      </w:pPr>
      <w:r>
        <w:rPr>
          <w:rFonts w:ascii="Times New Roman"/>
          <w:b w:val="false"/>
          <w:i w:val="false"/>
          <w:color w:val="000000"/>
          <w:sz w:val="28"/>
        </w:rPr>
        <w:t>
      6) История Казахстана.</w:t>
      </w:r>
    </w:p>
    <w:bookmarkEnd w:id="599"/>
    <w:bookmarkStart w:name="z811" w:id="600"/>
    <w:p>
      <w:pPr>
        <w:spacing w:after="0"/>
        <w:ind w:left="0"/>
        <w:jc w:val="both"/>
      </w:pPr>
      <w:r>
        <w:rPr>
          <w:rFonts w:ascii="Times New Roman"/>
          <w:b w:val="false"/>
          <w:i w:val="false"/>
          <w:color w:val="000000"/>
          <w:sz w:val="28"/>
        </w:rPr>
        <w:t>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bookmarkEnd w:id="600"/>
    <w:bookmarkStart w:name="z812" w:id="601"/>
    <w:p>
      <w:pPr>
        <w:spacing w:after="0"/>
        <w:ind w:left="0"/>
        <w:jc w:val="both"/>
      </w:pPr>
      <w:r>
        <w:rPr>
          <w:rFonts w:ascii="Times New Roman"/>
          <w:b w:val="false"/>
          <w:i w:val="false"/>
          <w:color w:val="000000"/>
          <w:sz w:val="28"/>
        </w:rPr>
        <w:t>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bookmarkEnd w:id="601"/>
    <w:bookmarkStart w:name="z813" w:id="602"/>
    <w:p>
      <w:pPr>
        <w:spacing w:after="0"/>
        <w:ind w:left="0"/>
        <w:jc w:val="both"/>
      </w:pPr>
      <w:r>
        <w:rPr>
          <w:rFonts w:ascii="Times New Roman"/>
          <w:b w:val="false"/>
          <w:i w:val="false"/>
          <w:color w:val="000000"/>
          <w:sz w:val="28"/>
        </w:rPr>
        <w:t>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bookmarkEnd w:id="602"/>
    <w:bookmarkStart w:name="z814" w:id="603"/>
    <w:p>
      <w:pPr>
        <w:spacing w:after="0"/>
        <w:ind w:left="0"/>
        <w:jc w:val="both"/>
      </w:pPr>
      <w:r>
        <w:rPr>
          <w:rFonts w:ascii="Times New Roman"/>
          <w:b w:val="false"/>
          <w:i w:val="false"/>
          <w:color w:val="000000"/>
          <w:sz w:val="28"/>
        </w:rPr>
        <w:t>
      7) Самопознание.</w:t>
      </w:r>
    </w:p>
    <w:bookmarkEnd w:id="603"/>
    <w:bookmarkStart w:name="z815" w:id="604"/>
    <w:p>
      <w:pPr>
        <w:spacing w:after="0"/>
        <w:ind w:left="0"/>
        <w:jc w:val="both"/>
      </w:pPr>
      <w:r>
        <w:rPr>
          <w:rFonts w:ascii="Times New Roman"/>
          <w:b w:val="false"/>
          <w:i w:val="false"/>
          <w:color w:val="000000"/>
          <w:sz w:val="28"/>
        </w:rPr>
        <w:t>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bookmarkEnd w:id="604"/>
    <w:bookmarkStart w:name="z816" w:id="605"/>
    <w:p>
      <w:pPr>
        <w:spacing w:after="0"/>
        <w:ind w:left="0"/>
        <w:jc w:val="both"/>
      </w:pPr>
      <w:r>
        <w:rPr>
          <w:rFonts w:ascii="Times New Roman"/>
          <w:b w:val="false"/>
          <w:i w:val="false"/>
          <w:color w:val="000000"/>
          <w:sz w:val="28"/>
        </w:rPr>
        <w:t>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bookmarkEnd w:id="605"/>
    <w:bookmarkStart w:name="z817" w:id="606"/>
    <w:p>
      <w:pPr>
        <w:spacing w:after="0"/>
        <w:ind w:left="0"/>
        <w:jc w:val="both"/>
      </w:pPr>
      <w:r>
        <w:rPr>
          <w:rFonts w:ascii="Times New Roman"/>
          <w:b w:val="false"/>
          <w:i w:val="false"/>
          <w:color w:val="000000"/>
          <w:sz w:val="28"/>
        </w:rPr>
        <w:t>
      8) Физическая культура.</w:t>
      </w:r>
    </w:p>
    <w:bookmarkEnd w:id="606"/>
    <w:bookmarkStart w:name="z818" w:id="607"/>
    <w:p>
      <w:pPr>
        <w:spacing w:after="0"/>
        <w:ind w:left="0"/>
        <w:jc w:val="both"/>
      </w:pPr>
      <w:r>
        <w:rPr>
          <w:rFonts w:ascii="Times New Roman"/>
          <w:b w:val="false"/>
          <w:i w:val="false"/>
          <w:color w:val="000000"/>
          <w:sz w:val="28"/>
        </w:rPr>
        <w:t>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bookmarkEnd w:id="607"/>
    <w:bookmarkStart w:name="z819" w:id="608"/>
    <w:p>
      <w:pPr>
        <w:spacing w:after="0"/>
        <w:ind w:left="0"/>
        <w:jc w:val="both"/>
      </w:pPr>
      <w:r>
        <w:rPr>
          <w:rFonts w:ascii="Times New Roman"/>
          <w:b w:val="false"/>
          <w:i w:val="false"/>
          <w:color w:val="000000"/>
          <w:sz w:val="28"/>
        </w:rPr>
        <w:t>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bookmarkEnd w:id="608"/>
    <w:bookmarkStart w:name="z820" w:id="609"/>
    <w:p>
      <w:pPr>
        <w:spacing w:after="0"/>
        <w:ind w:left="0"/>
        <w:jc w:val="both"/>
      </w:pPr>
      <w:r>
        <w:rPr>
          <w:rFonts w:ascii="Times New Roman"/>
          <w:b w:val="false"/>
          <w:i w:val="false"/>
          <w:color w:val="000000"/>
          <w:sz w:val="28"/>
        </w:rPr>
        <w:t>
      9) Начальная военная и технологическая подготовка.</w:t>
      </w:r>
    </w:p>
    <w:bookmarkEnd w:id="609"/>
    <w:bookmarkStart w:name="z821" w:id="610"/>
    <w:p>
      <w:pPr>
        <w:spacing w:after="0"/>
        <w:ind w:left="0"/>
        <w:jc w:val="both"/>
      </w:pPr>
      <w:r>
        <w:rPr>
          <w:rFonts w:ascii="Times New Roman"/>
          <w:b w:val="false"/>
          <w:i w:val="false"/>
          <w:color w:val="000000"/>
          <w:sz w:val="28"/>
        </w:rPr>
        <w:t>
      Содержание учебного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bookmarkEnd w:id="610"/>
    <w:bookmarkStart w:name="z822" w:id="611"/>
    <w:p>
      <w:pPr>
        <w:spacing w:after="0"/>
        <w:ind w:left="0"/>
        <w:jc w:val="both"/>
      </w:pPr>
      <w:r>
        <w:rPr>
          <w:rFonts w:ascii="Times New Roman"/>
          <w:b w:val="false"/>
          <w:i w:val="false"/>
          <w:color w:val="000000"/>
          <w:sz w:val="28"/>
        </w:rPr>
        <w:t>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bookmarkEnd w:id="611"/>
    <w:bookmarkStart w:name="z823" w:id="612"/>
    <w:p>
      <w:pPr>
        <w:spacing w:after="0"/>
        <w:ind w:left="0"/>
        <w:jc w:val="both"/>
      </w:pPr>
      <w:r>
        <w:rPr>
          <w:rFonts w:ascii="Times New Roman"/>
          <w:b w:val="false"/>
          <w:i w:val="false"/>
          <w:color w:val="000000"/>
          <w:sz w:val="28"/>
        </w:rPr>
        <w:t>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bookmarkEnd w:id="612"/>
    <w:bookmarkStart w:name="z824" w:id="613"/>
    <w:p>
      <w:pPr>
        <w:spacing w:after="0"/>
        <w:ind w:left="0"/>
        <w:jc w:val="both"/>
      </w:pPr>
      <w:r>
        <w:rPr>
          <w:rFonts w:ascii="Times New Roman"/>
          <w:b w:val="false"/>
          <w:i w:val="false"/>
          <w:color w:val="000000"/>
          <w:sz w:val="28"/>
        </w:rPr>
        <w:t>
      24. Содержание образования по учебным предметам углубленного уровня обучения естественно-математического направления.</w:t>
      </w:r>
    </w:p>
    <w:bookmarkEnd w:id="613"/>
    <w:bookmarkStart w:name="z825" w:id="614"/>
    <w:p>
      <w:pPr>
        <w:spacing w:after="0"/>
        <w:ind w:left="0"/>
        <w:jc w:val="both"/>
      </w:pPr>
      <w:r>
        <w:rPr>
          <w:rFonts w:ascii="Times New Roman"/>
          <w:b w:val="false"/>
          <w:i w:val="false"/>
          <w:color w:val="000000"/>
          <w:sz w:val="28"/>
        </w:rPr>
        <w:t>
      1) Биология.</w:t>
      </w:r>
    </w:p>
    <w:bookmarkEnd w:id="614"/>
    <w:bookmarkStart w:name="z826" w:id="615"/>
    <w:p>
      <w:pPr>
        <w:spacing w:after="0"/>
        <w:ind w:left="0"/>
        <w:jc w:val="both"/>
      </w:pPr>
      <w:r>
        <w:rPr>
          <w:rFonts w:ascii="Times New Roman"/>
          <w:b w:val="false"/>
          <w:i w:val="false"/>
          <w:color w:val="000000"/>
          <w:sz w:val="28"/>
        </w:rPr>
        <w:t>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615"/>
    <w:bookmarkStart w:name="z827" w:id="616"/>
    <w:p>
      <w:pPr>
        <w:spacing w:after="0"/>
        <w:ind w:left="0"/>
        <w:jc w:val="both"/>
      </w:pPr>
      <w:r>
        <w:rPr>
          <w:rFonts w:ascii="Times New Roman"/>
          <w:b w:val="false"/>
          <w:i w:val="false"/>
          <w:color w:val="000000"/>
          <w:sz w:val="28"/>
        </w:rPr>
        <w:t>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616"/>
    <w:bookmarkStart w:name="z828" w:id="617"/>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617"/>
    <w:bookmarkStart w:name="z829" w:id="618"/>
    <w:p>
      <w:pPr>
        <w:spacing w:after="0"/>
        <w:ind w:left="0"/>
        <w:jc w:val="both"/>
      </w:pPr>
      <w:r>
        <w:rPr>
          <w:rFonts w:ascii="Times New Roman"/>
          <w:b w:val="false"/>
          <w:i w:val="false"/>
          <w:color w:val="000000"/>
          <w:sz w:val="28"/>
        </w:rPr>
        <w:t>
      2) Химия.</w:t>
      </w:r>
    </w:p>
    <w:bookmarkEnd w:id="618"/>
    <w:bookmarkStart w:name="z830" w:id="619"/>
    <w:p>
      <w:pPr>
        <w:spacing w:after="0"/>
        <w:ind w:left="0"/>
        <w:jc w:val="both"/>
      </w:pPr>
      <w:r>
        <w:rPr>
          <w:rFonts w:ascii="Times New Roman"/>
          <w:b w:val="false"/>
          <w:i w:val="false"/>
          <w:color w:val="000000"/>
          <w:sz w:val="28"/>
        </w:rPr>
        <w:t>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bookmarkEnd w:id="619"/>
    <w:bookmarkStart w:name="z831" w:id="620"/>
    <w:p>
      <w:pPr>
        <w:spacing w:after="0"/>
        <w:ind w:left="0"/>
        <w:jc w:val="both"/>
      </w:pPr>
      <w:r>
        <w:rPr>
          <w:rFonts w:ascii="Times New Roman"/>
          <w:b w:val="false"/>
          <w:i w:val="false"/>
          <w:color w:val="000000"/>
          <w:sz w:val="28"/>
        </w:rPr>
        <w:t>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bookmarkEnd w:id="620"/>
    <w:bookmarkStart w:name="z832" w:id="621"/>
    <w:p>
      <w:pPr>
        <w:spacing w:after="0"/>
        <w:ind w:left="0"/>
        <w:jc w:val="both"/>
      </w:pPr>
      <w:r>
        <w:rPr>
          <w:rFonts w:ascii="Times New Roman"/>
          <w:b w:val="false"/>
          <w:i w:val="false"/>
          <w:color w:val="000000"/>
          <w:sz w:val="28"/>
        </w:rPr>
        <w:t>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621"/>
    <w:bookmarkStart w:name="z833" w:id="622"/>
    <w:p>
      <w:pPr>
        <w:spacing w:after="0"/>
        <w:ind w:left="0"/>
        <w:jc w:val="both"/>
      </w:pPr>
      <w:r>
        <w:rPr>
          <w:rFonts w:ascii="Times New Roman"/>
          <w:b w:val="false"/>
          <w:i w:val="false"/>
          <w:color w:val="000000"/>
          <w:sz w:val="28"/>
        </w:rPr>
        <w:t>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bookmarkEnd w:id="622"/>
    <w:bookmarkStart w:name="z834" w:id="623"/>
    <w:p>
      <w:pPr>
        <w:spacing w:after="0"/>
        <w:ind w:left="0"/>
        <w:jc w:val="both"/>
      </w:pPr>
      <w:r>
        <w:rPr>
          <w:rFonts w:ascii="Times New Roman"/>
          <w:b w:val="false"/>
          <w:i w:val="false"/>
          <w:color w:val="000000"/>
          <w:sz w:val="28"/>
        </w:rPr>
        <w:t>
      3) Физика.</w:t>
      </w:r>
    </w:p>
    <w:bookmarkEnd w:id="623"/>
    <w:bookmarkStart w:name="z835" w:id="624"/>
    <w:p>
      <w:pPr>
        <w:spacing w:after="0"/>
        <w:ind w:left="0"/>
        <w:jc w:val="both"/>
      </w:pPr>
      <w:r>
        <w:rPr>
          <w:rFonts w:ascii="Times New Roman"/>
          <w:b w:val="false"/>
          <w:i w:val="false"/>
          <w:color w:val="000000"/>
          <w:sz w:val="28"/>
        </w:rPr>
        <w:t>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24"/>
    <w:bookmarkStart w:name="z836" w:id="625"/>
    <w:p>
      <w:pPr>
        <w:spacing w:after="0"/>
        <w:ind w:left="0"/>
        <w:jc w:val="both"/>
      </w:pPr>
      <w:r>
        <w:rPr>
          <w:rFonts w:ascii="Times New Roman"/>
          <w:b w:val="false"/>
          <w:i w:val="false"/>
          <w:color w:val="000000"/>
          <w:sz w:val="28"/>
        </w:rPr>
        <w:t>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bookmarkEnd w:id="625"/>
    <w:bookmarkStart w:name="z837" w:id="626"/>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26"/>
    <w:bookmarkStart w:name="z838" w:id="627"/>
    <w:p>
      <w:pPr>
        <w:spacing w:after="0"/>
        <w:ind w:left="0"/>
        <w:jc w:val="both"/>
      </w:pPr>
      <w:r>
        <w:rPr>
          <w:rFonts w:ascii="Times New Roman"/>
          <w:b w:val="false"/>
          <w:i w:val="false"/>
          <w:color w:val="000000"/>
          <w:sz w:val="28"/>
        </w:rPr>
        <w:t>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bookmarkEnd w:id="627"/>
    <w:bookmarkStart w:name="z839" w:id="628"/>
    <w:p>
      <w:pPr>
        <w:spacing w:after="0"/>
        <w:ind w:left="0"/>
        <w:jc w:val="both"/>
      </w:pPr>
      <w:r>
        <w:rPr>
          <w:rFonts w:ascii="Times New Roman"/>
          <w:b w:val="false"/>
          <w:i w:val="false"/>
          <w:color w:val="000000"/>
          <w:sz w:val="28"/>
        </w:rPr>
        <w:t>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bookmarkEnd w:id="628"/>
    <w:bookmarkStart w:name="z840" w:id="629"/>
    <w:p>
      <w:pPr>
        <w:spacing w:after="0"/>
        <w:ind w:left="0"/>
        <w:jc w:val="both"/>
      </w:pPr>
      <w:r>
        <w:rPr>
          <w:rFonts w:ascii="Times New Roman"/>
          <w:b w:val="false"/>
          <w:i w:val="false"/>
          <w:color w:val="000000"/>
          <w:sz w:val="28"/>
        </w:rPr>
        <w:t>
      4) География.</w:t>
      </w:r>
    </w:p>
    <w:bookmarkEnd w:id="629"/>
    <w:bookmarkStart w:name="z841" w:id="630"/>
    <w:p>
      <w:pPr>
        <w:spacing w:after="0"/>
        <w:ind w:left="0"/>
        <w:jc w:val="both"/>
      </w:pPr>
      <w:r>
        <w:rPr>
          <w:rFonts w:ascii="Times New Roman"/>
          <w:b w:val="false"/>
          <w:i w:val="false"/>
          <w:color w:val="000000"/>
          <w:sz w:val="28"/>
        </w:rPr>
        <w:t>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bookmarkEnd w:id="630"/>
    <w:bookmarkStart w:name="z842" w:id="631"/>
    <w:p>
      <w:pPr>
        <w:spacing w:after="0"/>
        <w:ind w:left="0"/>
        <w:jc w:val="both"/>
      </w:pPr>
      <w:r>
        <w:rPr>
          <w:rFonts w:ascii="Times New Roman"/>
          <w:b w:val="false"/>
          <w:i w:val="false"/>
          <w:color w:val="000000"/>
          <w:sz w:val="28"/>
        </w:rPr>
        <w:t>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bookmarkEnd w:id="631"/>
    <w:bookmarkStart w:name="z843" w:id="632"/>
    <w:p>
      <w:pPr>
        <w:spacing w:after="0"/>
        <w:ind w:left="0"/>
        <w:jc w:val="both"/>
      </w:pPr>
      <w:r>
        <w:rPr>
          <w:rFonts w:ascii="Times New Roman"/>
          <w:b w:val="false"/>
          <w:i w:val="false"/>
          <w:color w:val="000000"/>
          <w:sz w:val="28"/>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bookmarkEnd w:id="632"/>
    <w:bookmarkStart w:name="z844" w:id="633"/>
    <w:p>
      <w:pPr>
        <w:spacing w:after="0"/>
        <w:ind w:left="0"/>
        <w:jc w:val="both"/>
      </w:pPr>
      <w:r>
        <w:rPr>
          <w:rFonts w:ascii="Times New Roman"/>
          <w:b w:val="false"/>
          <w:i w:val="false"/>
          <w:color w:val="000000"/>
          <w:sz w:val="28"/>
        </w:rPr>
        <w:t>
      25. Содержание образования по учебным предметам стандартного уровня естественно-математического направления</w:t>
      </w:r>
    </w:p>
    <w:bookmarkEnd w:id="633"/>
    <w:bookmarkStart w:name="z845" w:id="634"/>
    <w:p>
      <w:pPr>
        <w:spacing w:after="0"/>
        <w:ind w:left="0"/>
        <w:jc w:val="both"/>
      </w:pPr>
      <w:r>
        <w:rPr>
          <w:rFonts w:ascii="Times New Roman"/>
          <w:b w:val="false"/>
          <w:i w:val="false"/>
          <w:color w:val="000000"/>
          <w:sz w:val="28"/>
        </w:rPr>
        <w:t>
      1) Графика и проектирование.</w:t>
      </w:r>
    </w:p>
    <w:bookmarkEnd w:id="634"/>
    <w:bookmarkStart w:name="z846" w:id="635"/>
    <w:p>
      <w:pPr>
        <w:spacing w:after="0"/>
        <w:ind w:left="0"/>
        <w:jc w:val="both"/>
      </w:pPr>
      <w:r>
        <w:rPr>
          <w:rFonts w:ascii="Times New Roman"/>
          <w:b w:val="false"/>
          <w:i w:val="false"/>
          <w:color w:val="000000"/>
          <w:sz w:val="28"/>
        </w:rPr>
        <w:t>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bookmarkEnd w:id="635"/>
    <w:bookmarkStart w:name="z847" w:id="636"/>
    <w:p>
      <w:pPr>
        <w:spacing w:after="0"/>
        <w:ind w:left="0"/>
        <w:jc w:val="both"/>
      </w:pPr>
      <w:r>
        <w:rPr>
          <w:rFonts w:ascii="Times New Roman"/>
          <w:b w:val="false"/>
          <w:i w:val="false"/>
          <w:color w:val="000000"/>
          <w:sz w:val="28"/>
        </w:rPr>
        <w:t>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bookmarkEnd w:id="636"/>
    <w:bookmarkStart w:name="z848" w:id="637"/>
    <w:p>
      <w:pPr>
        <w:spacing w:after="0"/>
        <w:ind w:left="0"/>
        <w:jc w:val="both"/>
      </w:pPr>
      <w:r>
        <w:rPr>
          <w:rFonts w:ascii="Times New Roman"/>
          <w:b w:val="false"/>
          <w:i w:val="false"/>
          <w:color w:val="000000"/>
          <w:sz w:val="28"/>
        </w:rPr>
        <w:t>
      2) Всемирная история.</w:t>
      </w:r>
    </w:p>
    <w:bookmarkEnd w:id="637"/>
    <w:bookmarkStart w:name="z849" w:id="638"/>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bookmarkEnd w:id="638"/>
    <w:bookmarkStart w:name="z850" w:id="639"/>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39"/>
    <w:bookmarkStart w:name="z851" w:id="640"/>
    <w:p>
      <w:pPr>
        <w:spacing w:after="0"/>
        <w:ind w:left="0"/>
        <w:jc w:val="both"/>
      </w:pPr>
      <w:r>
        <w:rPr>
          <w:rFonts w:ascii="Times New Roman"/>
          <w:b w:val="false"/>
          <w:i w:val="false"/>
          <w:color w:val="000000"/>
          <w:sz w:val="28"/>
        </w:rPr>
        <w:t>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40"/>
    <w:bookmarkStart w:name="z852" w:id="641"/>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41"/>
    <w:bookmarkStart w:name="z853" w:id="642"/>
    <w:p>
      <w:pPr>
        <w:spacing w:after="0"/>
        <w:ind w:left="0"/>
        <w:jc w:val="both"/>
      </w:pPr>
      <w:r>
        <w:rPr>
          <w:rFonts w:ascii="Times New Roman"/>
          <w:b w:val="false"/>
          <w:i w:val="false"/>
          <w:color w:val="000000"/>
          <w:sz w:val="28"/>
        </w:rPr>
        <w:t>
      3) Основы права.</w:t>
      </w:r>
    </w:p>
    <w:bookmarkEnd w:id="642"/>
    <w:bookmarkStart w:name="z854" w:id="643"/>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43"/>
    <w:bookmarkStart w:name="z855" w:id="644"/>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44"/>
    <w:bookmarkStart w:name="z856" w:id="645"/>
    <w:p>
      <w:pPr>
        <w:spacing w:after="0"/>
        <w:ind w:left="0"/>
        <w:jc w:val="both"/>
      </w:pPr>
      <w:r>
        <w:rPr>
          <w:rFonts w:ascii="Times New Roman"/>
          <w:b w:val="false"/>
          <w:i w:val="false"/>
          <w:color w:val="000000"/>
          <w:sz w:val="28"/>
        </w:rPr>
        <w:t>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45"/>
    <w:bookmarkStart w:name="z857" w:id="646"/>
    <w:p>
      <w:pPr>
        <w:spacing w:after="0"/>
        <w:ind w:left="0"/>
        <w:jc w:val="both"/>
      </w:pPr>
      <w:r>
        <w:rPr>
          <w:rFonts w:ascii="Times New Roman"/>
          <w:b w:val="false"/>
          <w:i w:val="false"/>
          <w:color w:val="000000"/>
          <w:sz w:val="28"/>
        </w:rPr>
        <w:t>
      26. Содержание образования по учебным предметам углубленного уровня обучения общественно-гуманитарного направления.</w:t>
      </w:r>
    </w:p>
    <w:bookmarkEnd w:id="646"/>
    <w:bookmarkStart w:name="z858" w:id="647"/>
    <w:p>
      <w:pPr>
        <w:spacing w:after="0"/>
        <w:ind w:left="0"/>
        <w:jc w:val="both"/>
      </w:pPr>
      <w:r>
        <w:rPr>
          <w:rFonts w:ascii="Times New Roman"/>
          <w:b w:val="false"/>
          <w:i w:val="false"/>
          <w:color w:val="000000"/>
          <w:sz w:val="28"/>
        </w:rPr>
        <w:t>
      1) Всемирная история.</w:t>
      </w:r>
    </w:p>
    <w:bookmarkEnd w:id="647"/>
    <w:bookmarkStart w:name="z859" w:id="648"/>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bookmarkEnd w:id="648"/>
    <w:bookmarkStart w:name="z860" w:id="649"/>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49"/>
    <w:bookmarkStart w:name="z861" w:id="650"/>
    <w:p>
      <w:pPr>
        <w:spacing w:after="0"/>
        <w:ind w:left="0"/>
        <w:jc w:val="both"/>
      </w:pPr>
      <w:r>
        <w:rPr>
          <w:rFonts w:ascii="Times New Roman"/>
          <w:b w:val="false"/>
          <w:i w:val="false"/>
          <w:color w:val="000000"/>
          <w:sz w:val="28"/>
        </w:rPr>
        <w:t>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50"/>
    <w:bookmarkStart w:name="z862" w:id="651"/>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51"/>
    <w:bookmarkStart w:name="z863" w:id="652"/>
    <w:p>
      <w:pPr>
        <w:spacing w:after="0"/>
        <w:ind w:left="0"/>
        <w:jc w:val="both"/>
      </w:pPr>
      <w:r>
        <w:rPr>
          <w:rFonts w:ascii="Times New Roman"/>
          <w:b w:val="false"/>
          <w:i w:val="false"/>
          <w:color w:val="000000"/>
          <w:sz w:val="28"/>
        </w:rPr>
        <w:t>
      2) География.</w:t>
      </w:r>
    </w:p>
    <w:bookmarkEnd w:id="652"/>
    <w:bookmarkStart w:name="z864" w:id="653"/>
    <w:p>
      <w:pPr>
        <w:spacing w:after="0"/>
        <w:ind w:left="0"/>
        <w:jc w:val="both"/>
      </w:pPr>
      <w:r>
        <w:rPr>
          <w:rFonts w:ascii="Times New Roman"/>
          <w:b w:val="false"/>
          <w:i w:val="false"/>
          <w:color w:val="000000"/>
          <w:sz w:val="28"/>
        </w:rPr>
        <w:t>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bookmarkEnd w:id="653"/>
    <w:bookmarkStart w:name="z865" w:id="654"/>
    <w:p>
      <w:pPr>
        <w:spacing w:after="0"/>
        <w:ind w:left="0"/>
        <w:jc w:val="both"/>
      </w:pPr>
      <w:r>
        <w:rPr>
          <w:rFonts w:ascii="Times New Roman"/>
          <w:b w:val="false"/>
          <w:i w:val="false"/>
          <w:color w:val="000000"/>
          <w:sz w:val="28"/>
        </w:rPr>
        <w:t>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bookmarkEnd w:id="654"/>
    <w:bookmarkStart w:name="z866" w:id="655"/>
    <w:p>
      <w:pPr>
        <w:spacing w:after="0"/>
        <w:ind w:left="0"/>
        <w:jc w:val="both"/>
      </w:pPr>
      <w:r>
        <w:rPr>
          <w:rFonts w:ascii="Times New Roman"/>
          <w:b w:val="false"/>
          <w:i w:val="false"/>
          <w:color w:val="000000"/>
          <w:sz w:val="28"/>
        </w:rPr>
        <w:t>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bookmarkEnd w:id="655"/>
    <w:bookmarkStart w:name="z867" w:id="656"/>
    <w:p>
      <w:pPr>
        <w:spacing w:after="0"/>
        <w:ind w:left="0"/>
        <w:jc w:val="both"/>
      </w:pPr>
      <w:r>
        <w:rPr>
          <w:rFonts w:ascii="Times New Roman"/>
          <w:b w:val="false"/>
          <w:i w:val="false"/>
          <w:color w:val="000000"/>
          <w:sz w:val="28"/>
        </w:rPr>
        <w:t>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bookmarkEnd w:id="656"/>
    <w:bookmarkStart w:name="z868" w:id="657"/>
    <w:p>
      <w:pPr>
        <w:spacing w:after="0"/>
        <w:ind w:left="0"/>
        <w:jc w:val="both"/>
      </w:pPr>
      <w:r>
        <w:rPr>
          <w:rFonts w:ascii="Times New Roman"/>
          <w:b w:val="false"/>
          <w:i w:val="false"/>
          <w:color w:val="000000"/>
          <w:sz w:val="28"/>
        </w:rPr>
        <w:t>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bookmarkEnd w:id="657"/>
    <w:bookmarkStart w:name="z869" w:id="658"/>
    <w:p>
      <w:pPr>
        <w:spacing w:after="0"/>
        <w:ind w:left="0"/>
        <w:jc w:val="both"/>
      </w:pPr>
      <w:r>
        <w:rPr>
          <w:rFonts w:ascii="Times New Roman"/>
          <w:b w:val="false"/>
          <w:i w:val="false"/>
          <w:color w:val="000000"/>
          <w:sz w:val="28"/>
        </w:rPr>
        <w:t>
      3) Основы права.</w:t>
      </w:r>
    </w:p>
    <w:bookmarkEnd w:id="658"/>
    <w:bookmarkStart w:name="z870" w:id="659"/>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59"/>
    <w:bookmarkStart w:name="z871" w:id="660"/>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60"/>
    <w:bookmarkStart w:name="z872" w:id="661"/>
    <w:p>
      <w:pPr>
        <w:spacing w:after="0"/>
        <w:ind w:left="0"/>
        <w:jc w:val="both"/>
      </w:pPr>
      <w:r>
        <w:rPr>
          <w:rFonts w:ascii="Times New Roman"/>
          <w:b w:val="false"/>
          <w:i w:val="false"/>
          <w:color w:val="000000"/>
          <w:sz w:val="28"/>
        </w:rPr>
        <w:t>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61"/>
    <w:bookmarkStart w:name="z873" w:id="662"/>
    <w:p>
      <w:pPr>
        <w:spacing w:after="0"/>
        <w:ind w:left="0"/>
        <w:jc w:val="both"/>
      </w:pPr>
      <w:r>
        <w:rPr>
          <w:rFonts w:ascii="Times New Roman"/>
          <w:b w:val="false"/>
          <w:i w:val="false"/>
          <w:color w:val="000000"/>
          <w:sz w:val="28"/>
        </w:rPr>
        <w:t>
      4) Иностранный язык.</w:t>
      </w:r>
    </w:p>
    <w:bookmarkEnd w:id="662"/>
    <w:bookmarkStart w:name="z874" w:id="663"/>
    <w:p>
      <w:pPr>
        <w:spacing w:after="0"/>
        <w:ind w:left="0"/>
        <w:jc w:val="both"/>
      </w:pPr>
      <w:r>
        <w:rPr>
          <w:rFonts w:ascii="Times New Roman"/>
          <w:b w:val="false"/>
          <w:i w:val="false"/>
          <w:color w:val="000000"/>
          <w:sz w:val="28"/>
        </w:rPr>
        <w:t>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bookmarkEnd w:id="663"/>
    <w:bookmarkStart w:name="z875" w:id="664"/>
    <w:p>
      <w:pPr>
        <w:spacing w:after="0"/>
        <w:ind w:left="0"/>
        <w:jc w:val="both"/>
      </w:pPr>
      <w:r>
        <w:rPr>
          <w:rFonts w:ascii="Times New Roman"/>
          <w:b w:val="false"/>
          <w:i w:val="false"/>
          <w:color w:val="000000"/>
          <w:sz w:val="28"/>
        </w:rPr>
        <w:t>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bookmarkEnd w:id="664"/>
    <w:bookmarkStart w:name="z876" w:id="665"/>
    <w:p>
      <w:pPr>
        <w:spacing w:after="0"/>
        <w:ind w:left="0"/>
        <w:jc w:val="both"/>
      </w:pPr>
      <w:r>
        <w:rPr>
          <w:rFonts w:ascii="Times New Roman"/>
          <w:b w:val="false"/>
          <w:i w:val="false"/>
          <w:color w:val="000000"/>
          <w:sz w:val="28"/>
        </w:rPr>
        <w:t>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bookmarkEnd w:id="665"/>
    <w:bookmarkStart w:name="z877" w:id="666"/>
    <w:p>
      <w:pPr>
        <w:spacing w:after="0"/>
        <w:ind w:left="0"/>
        <w:jc w:val="both"/>
      </w:pPr>
      <w:r>
        <w:rPr>
          <w:rFonts w:ascii="Times New Roman"/>
          <w:b w:val="false"/>
          <w:i w:val="false"/>
          <w:color w:val="000000"/>
          <w:sz w:val="28"/>
        </w:rPr>
        <w:t xml:space="preserve">
      27. Содержание образования по учебным предметам стандартного уровня обучения общественно-гуманитарного направления. </w:t>
      </w:r>
    </w:p>
    <w:bookmarkEnd w:id="666"/>
    <w:bookmarkStart w:name="z878" w:id="667"/>
    <w:p>
      <w:pPr>
        <w:spacing w:after="0"/>
        <w:ind w:left="0"/>
        <w:jc w:val="both"/>
      </w:pPr>
      <w:r>
        <w:rPr>
          <w:rFonts w:ascii="Times New Roman"/>
          <w:b w:val="false"/>
          <w:i w:val="false"/>
          <w:color w:val="000000"/>
          <w:sz w:val="28"/>
        </w:rPr>
        <w:t>
      1) Физика.</w:t>
      </w:r>
    </w:p>
    <w:bookmarkEnd w:id="667"/>
    <w:bookmarkStart w:name="z879" w:id="668"/>
    <w:p>
      <w:pPr>
        <w:spacing w:after="0"/>
        <w:ind w:left="0"/>
        <w:jc w:val="both"/>
      </w:pPr>
      <w:r>
        <w:rPr>
          <w:rFonts w:ascii="Times New Roman"/>
          <w:b w:val="false"/>
          <w:i w:val="false"/>
          <w:color w:val="000000"/>
          <w:sz w:val="28"/>
        </w:rPr>
        <w:t>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68"/>
    <w:bookmarkStart w:name="z880" w:id="669"/>
    <w:p>
      <w:pPr>
        <w:spacing w:after="0"/>
        <w:ind w:left="0"/>
        <w:jc w:val="both"/>
      </w:pPr>
      <w:r>
        <w:rPr>
          <w:rFonts w:ascii="Times New Roman"/>
          <w:b w:val="false"/>
          <w:i w:val="false"/>
          <w:color w:val="000000"/>
          <w:sz w:val="28"/>
        </w:rPr>
        <w:t>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bookmarkEnd w:id="669"/>
    <w:bookmarkStart w:name="z881" w:id="670"/>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70"/>
    <w:bookmarkStart w:name="z882" w:id="671"/>
    <w:p>
      <w:pPr>
        <w:spacing w:after="0"/>
        <w:ind w:left="0"/>
        <w:jc w:val="both"/>
      </w:pPr>
      <w:r>
        <w:rPr>
          <w:rFonts w:ascii="Times New Roman"/>
          <w:b w:val="false"/>
          <w:i w:val="false"/>
          <w:color w:val="000000"/>
          <w:sz w:val="28"/>
        </w:rPr>
        <w:t>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bookmarkEnd w:id="671"/>
    <w:bookmarkStart w:name="z883" w:id="672"/>
    <w:p>
      <w:pPr>
        <w:spacing w:after="0"/>
        <w:ind w:left="0"/>
        <w:jc w:val="both"/>
      </w:pPr>
      <w:r>
        <w:rPr>
          <w:rFonts w:ascii="Times New Roman"/>
          <w:b w:val="false"/>
          <w:i w:val="false"/>
          <w:color w:val="000000"/>
          <w:sz w:val="28"/>
        </w:rPr>
        <w:t>
      2) Химия.</w:t>
      </w:r>
    </w:p>
    <w:bookmarkEnd w:id="672"/>
    <w:bookmarkStart w:name="z884" w:id="673"/>
    <w:p>
      <w:pPr>
        <w:spacing w:after="0"/>
        <w:ind w:left="0"/>
        <w:jc w:val="both"/>
      </w:pPr>
      <w:r>
        <w:rPr>
          <w:rFonts w:ascii="Times New Roman"/>
          <w:b w:val="false"/>
          <w:i w:val="false"/>
          <w:color w:val="000000"/>
          <w:sz w:val="28"/>
        </w:rPr>
        <w:t>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bookmarkEnd w:id="673"/>
    <w:bookmarkStart w:name="z885" w:id="674"/>
    <w:p>
      <w:pPr>
        <w:spacing w:after="0"/>
        <w:ind w:left="0"/>
        <w:jc w:val="both"/>
      </w:pPr>
      <w:r>
        <w:rPr>
          <w:rFonts w:ascii="Times New Roman"/>
          <w:b w:val="false"/>
          <w:i w:val="false"/>
          <w:color w:val="000000"/>
          <w:sz w:val="28"/>
        </w:rPr>
        <w:t>
      Учебный предмет учит оценивать экологическую ситуацию окружающей среды на основании имеющихся данных и тем самым обеспечивает связь с жизнью.</w:t>
      </w:r>
    </w:p>
    <w:bookmarkEnd w:id="674"/>
    <w:bookmarkStart w:name="z886" w:id="675"/>
    <w:p>
      <w:pPr>
        <w:spacing w:after="0"/>
        <w:ind w:left="0"/>
        <w:jc w:val="both"/>
      </w:pPr>
      <w:r>
        <w:rPr>
          <w:rFonts w:ascii="Times New Roman"/>
          <w:b w:val="false"/>
          <w:i w:val="false"/>
          <w:color w:val="000000"/>
          <w:sz w:val="28"/>
        </w:rPr>
        <w:t>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675"/>
    <w:bookmarkStart w:name="z887" w:id="676"/>
    <w:p>
      <w:pPr>
        <w:spacing w:after="0"/>
        <w:ind w:left="0"/>
        <w:jc w:val="both"/>
      </w:pPr>
      <w:r>
        <w:rPr>
          <w:rFonts w:ascii="Times New Roman"/>
          <w:b w:val="false"/>
          <w:i w:val="false"/>
          <w:color w:val="000000"/>
          <w:sz w:val="28"/>
        </w:rPr>
        <w:t>
      3) Биология.</w:t>
      </w:r>
    </w:p>
    <w:bookmarkEnd w:id="676"/>
    <w:bookmarkStart w:name="z888" w:id="677"/>
    <w:p>
      <w:pPr>
        <w:spacing w:after="0"/>
        <w:ind w:left="0"/>
        <w:jc w:val="both"/>
      </w:pPr>
      <w:r>
        <w:rPr>
          <w:rFonts w:ascii="Times New Roman"/>
          <w:b w:val="false"/>
          <w:i w:val="false"/>
          <w:color w:val="000000"/>
          <w:sz w:val="28"/>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bookmarkEnd w:id="677"/>
    <w:bookmarkStart w:name="z889" w:id="678"/>
    <w:p>
      <w:pPr>
        <w:spacing w:after="0"/>
        <w:ind w:left="0"/>
        <w:jc w:val="both"/>
      </w:pPr>
      <w:r>
        <w:rPr>
          <w:rFonts w:ascii="Times New Roman"/>
          <w:b w:val="false"/>
          <w:i w:val="false"/>
          <w:color w:val="000000"/>
          <w:sz w:val="28"/>
        </w:rPr>
        <w:t>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678"/>
    <w:bookmarkStart w:name="z890" w:id="679"/>
    <w:p>
      <w:pPr>
        <w:spacing w:after="0"/>
        <w:ind w:left="0"/>
        <w:jc w:val="both"/>
      </w:pPr>
      <w:r>
        <w:rPr>
          <w:rFonts w:ascii="Times New Roman"/>
          <w:b w:val="false"/>
          <w:i w:val="false"/>
          <w:color w:val="000000"/>
          <w:sz w:val="28"/>
        </w:rPr>
        <w:t>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679"/>
    <w:bookmarkStart w:name="z891" w:id="680"/>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680"/>
    <w:bookmarkStart w:name="z892" w:id="681"/>
    <w:p>
      <w:pPr>
        <w:spacing w:after="0"/>
        <w:ind w:left="0"/>
        <w:jc w:val="both"/>
      </w:pPr>
      <w:r>
        <w:rPr>
          <w:rFonts w:ascii="Times New Roman"/>
          <w:b w:val="false"/>
          <w:i w:val="false"/>
          <w:color w:val="000000"/>
          <w:sz w:val="28"/>
        </w:rPr>
        <w:t>
      28.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681"/>
    <w:bookmarkStart w:name="z893" w:id="682"/>
    <w:p>
      <w:pPr>
        <w:spacing w:after="0"/>
        <w:ind w:left="0"/>
        <w:jc w:val="both"/>
      </w:pPr>
      <w:r>
        <w:rPr>
          <w:rFonts w:ascii="Times New Roman"/>
          <w:b w:val="false"/>
          <w:i w:val="false"/>
          <w:color w:val="000000"/>
          <w:sz w:val="28"/>
        </w:rPr>
        <w:t>
      1) Основы предпринимательства и бизнеса.</w:t>
      </w:r>
    </w:p>
    <w:bookmarkEnd w:id="682"/>
    <w:bookmarkStart w:name="z894" w:id="683"/>
    <w:p>
      <w:pPr>
        <w:spacing w:after="0"/>
        <w:ind w:left="0"/>
        <w:jc w:val="both"/>
      </w:pPr>
      <w:r>
        <w:rPr>
          <w:rFonts w:ascii="Times New Roman"/>
          <w:b w:val="false"/>
          <w:i w:val="false"/>
          <w:color w:val="000000"/>
          <w:sz w:val="28"/>
        </w:rPr>
        <w:t>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bookmarkEnd w:id="683"/>
    <w:bookmarkStart w:name="z895" w:id="684"/>
    <w:p>
      <w:pPr>
        <w:spacing w:after="0"/>
        <w:ind w:left="0"/>
        <w:jc w:val="both"/>
      </w:pPr>
      <w:r>
        <w:rPr>
          <w:rFonts w:ascii="Times New Roman"/>
          <w:b w:val="false"/>
          <w:i w:val="false"/>
          <w:color w:val="000000"/>
          <w:sz w:val="28"/>
        </w:rPr>
        <w:t>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bookmarkEnd w:id="684"/>
    <w:bookmarkStart w:name="z896" w:id="685"/>
    <w:p>
      <w:pPr>
        <w:spacing w:after="0"/>
        <w:ind w:left="0"/>
        <w:jc w:val="both"/>
      </w:pPr>
      <w:r>
        <w:rPr>
          <w:rFonts w:ascii="Times New Roman"/>
          <w:b w:val="false"/>
          <w:i w:val="false"/>
          <w:color w:val="000000"/>
          <w:sz w:val="28"/>
        </w:rPr>
        <w:t>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bookmarkEnd w:id="685"/>
    <w:bookmarkStart w:name="z897" w:id="686"/>
    <w:p>
      <w:pPr>
        <w:spacing w:after="0"/>
        <w:ind w:left="0"/>
        <w:jc w:val="both"/>
      </w:pPr>
      <w:r>
        <w:rPr>
          <w:rFonts w:ascii="Times New Roman"/>
          <w:b w:val="false"/>
          <w:i w:val="false"/>
          <w:color w:val="000000"/>
          <w:sz w:val="28"/>
        </w:rPr>
        <w:t>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bookmarkEnd w:id="686"/>
    <w:bookmarkStart w:name="z898" w:id="687"/>
    <w:p>
      <w:pPr>
        <w:spacing w:after="0"/>
        <w:ind w:left="0"/>
        <w:jc w:val="both"/>
      </w:pPr>
      <w:r>
        <w:rPr>
          <w:rFonts w:ascii="Times New Roman"/>
          <w:b w:val="false"/>
          <w:i w:val="false"/>
          <w:color w:val="000000"/>
          <w:sz w:val="28"/>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687"/>
    <w:bookmarkStart w:name="z899" w:id="688"/>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6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918" w:id="68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689"/>
    <w:bookmarkStart w:name="z919" w:id="690"/>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общего среднего образования</w:t>
      </w:r>
    </w:p>
    <w:bookmarkEnd w:id="690"/>
    <w:bookmarkStart w:name="z920" w:id="691"/>
    <w:p>
      <w:pPr>
        <w:spacing w:after="0"/>
        <w:ind w:left="0"/>
        <w:jc w:val="both"/>
      </w:pPr>
      <w:r>
        <w:rPr>
          <w:rFonts w:ascii="Times New Roman"/>
          <w:b w:val="false"/>
          <w:i w:val="false"/>
          <w:color w:val="000000"/>
          <w:sz w:val="28"/>
        </w:rPr>
        <w:t>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bookmarkEnd w:id="691"/>
    <w:bookmarkStart w:name="z921" w:id="692"/>
    <w:p>
      <w:pPr>
        <w:spacing w:after="0"/>
        <w:ind w:left="0"/>
        <w:jc w:val="both"/>
      </w:pPr>
      <w:r>
        <w:rPr>
          <w:rFonts w:ascii="Times New Roman"/>
          <w:b w:val="false"/>
          <w:i w:val="false"/>
          <w:color w:val="000000"/>
          <w:sz w:val="28"/>
        </w:rPr>
        <w:t>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692"/>
    <w:bookmarkStart w:name="z922" w:id="693"/>
    <w:p>
      <w:pPr>
        <w:spacing w:after="0"/>
        <w:ind w:left="0"/>
        <w:jc w:val="both"/>
      </w:pPr>
      <w:r>
        <w:rPr>
          <w:rFonts w:ascii="Times New Roman"/>
          <w:b w:val="false"/>
          <w:i w:val="false"/>
          <w:color w:val="000000"/>
          <w:sz w:val="28"/>
        </w:rPr>
        <w:t>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693"/>
    <w:bookmarkStart w:name="z923" w:id="694"/>
    <w:p>
      <w:pPr>
        <w:spacing w:after="0"/>
        <w:ind w:left="0"/>
        <w:jc w:val="both"/>
      </w:pPr>
      <w:r>
        <w:rPr>
          <w:rFonts w:ascii="Times New Roman"/>
          <w:b w:val="false"/>
          <w:i w:val="false"/>
          <w:color w:val="000000"/>
          <w:sz w:val="28"/>
        </w:rPr>
        <w:t>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694"/>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информатике;</w:t>
      </w:r>
    </w:p>
    <w:p>
      <w:pPr>
        <w:spacing w:after="0"/>
        <w:ind w:left="0"/>
        <w:jc w:val="both"/>
      </w:pPr>
      <w:r>
        <w:rPr>
          <w:rFonts w:ascii="Times New Roman"/>
          <w:b w:val="false"/>
          <w:i w:val="false"/>
          <w:color w:val="000000"/>
          <w:sz w:val="28"/>
        </w:rPr>
        <w:t>
      5)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5" w:id="695"/>
    <w:p>
      <w:pPr>
        <w:spacing w:after="0"/>
        <w:ind w:left="0"/>
        <w:jc w:val="both"/>
      </w:pPr>
      <w:r>
        <w:rPr>
          <w:rFonts w:ascii="Times New Roman"/>
          <w:b w:val="false"/>
          <w:i w:val="false"/>
          <w:color w:val="000000"/>
          <w:sz w:val="28"/>
        </w:rPr>
        <w:t>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9" w:id="696"/>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6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964" w:id="697"/>
    <w:p>
      <w:pPr>
        <w:spacing w:after="0"/>
        <w:ind w:left="0"/>
        <w:jc w:val="left"/>
      </w:pPr>
      <w:r>
        <w:rPr>
          <w:rFonts w:ascii="Times New Roman"/>
          <w:b/>
          <w:i w:val="false"/>
          <w:color w:val="000000"/>
        </w:rPr>
        <w:t xml:space="preserve"> Глава 4. Требования к уровню подготовки обучающихся</w:t>
      </w:r>
    </w:p>
    <w:bookmarkEnd w:id="697"/>
    <w:bookmarkStart w:name="z965" w:id="698"/>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общего среднего образования</w:t>
      </w:r>
    </w:p>
    <w:bookmarkEnd w:id="698"/>
    <w:bookmarkStart w:name="z966" w:id="699"/>
    <w:p>
      <w:pPr>
        <w:spacing w:after="0"/>
        <w:ind w:left="0"/>
        <w:jc w:val="both"/>
      </w:pPr>
      <w:r>
        <w:rPr>
          <w:rFonts w:ascii="Times New Roman"/>
          <w:b w:val="false"/>
          <w:i w:val="false"/>
          <w:color w:val="000000"/>
          <w:sz w:val="28"/>
        </w:rPr>
        <w:t>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699"/>
    <w:bookmarkStart w:name="z967" w:id="700"/>
    <w:p>
      <w:pPr>
        <w:spacing w:after="0"/>
        <w:ind w:left="0"/>
        <w:jc w:val="both"/>
      </w:pPr>
      <w:r>
        <w:rPr>
          <w:rFonts w:ascii="Times New Roman"/>
          <w:b w:val="false"/>
          <w:i w:val="false"/>
          <w:color w:val="000000"/>
          <w:sz w:val="28"/>
        </w:rPr>
        <w:t>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700"/>
    <w:bookmarkStart w:name="z968" w:id="701"/>
    <w:p>
      <w:pPr>
        <w:spacing w:after="0"/>
        <w:ind w:left="0"/>
        <w:jc w:val="both"/>
      </w:pPr>
      <w:r>
        <w:rPr>
          <w:rFonts w:ascii="Times New Roman"/>
          <w:b w:val="false"/>
          <w:i w:val="false"/>
          <w:color w:val="000000"/>
          <w:sz w:val="28"/>
        </w:rPr>
        <w:t>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bookmarkEnd w:id="701"/>
    <w:bookmarkStart w:name="z969" w:id="702"/>
    <w:p>
      <w:pPr>
        <w:spacing w:after="0"/>
        <w:ind w:left="0"/>
        <w:jc w:val="both"/>
      </w:pPr>
      <w:r>
        <w:rPr>
          <w:rFonts w:ascii="Times New Roman"/>
          <w:b w:val="false"/>
          <w:i w:val="false"/>
          <w:color w:val="000000"/>
          <w:sz w:val="28"/>
        </w:rPr>
        <w:t>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bookmarkEnd w:id="702"/>
    <w:bookmarkStart w:name="z970" w:id="703"/>
    <w:p>
      <w:pPr>
        <w:spacing w:after="0"/>
        <w:ind w:left="0"/>
        <w:jc w:val="both"/>
      </w:pPr>
      <w:r>
        <w:rPr>
          <w:rFonts w:ascii="Times New Roman"/>
          <w:b w:val="false"/>
          <w:i w:val="false"/>
          <w:color w:val="000000"/>
          <w:sz w:val="28"/>
        </w:rPr>
        <w:t>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bookmarkEnd w:id="703"/>
    <w:bookmarkStart w:name="z971" w:id="704"/>
    <w:p>
      <w:pPr>
        <w:spacing w:after="0"/>
        <w:ind w:left="0"/>
        <w:jc w:val="both"/>
      </w:pPr>
      <w:r>
        <w:rPr>
          <w:rFonts w:ascii="Times New Roman"/>
          <w:b w:val="false"/>
          <w:i w:val="false"/>
          <w:color w:val="000000"/>
          <w:sz w:val="28"/>
        </w:rPr>
        <w:t>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704"/>
    <w:bookmarkStart w:name="z972" w:id="705"/>
    <w:p>
      <w:pPr>
        <w:spacing w:after="0"/>
        <w:ind w:left="0"/>
        <w:jc w:val="both"/>
      </w:pPr>
      <w:r>
        <w:rPr>
          <w:rFonts w:ascii="Times New Roman"/>
          <w:b w:val="false"/>
          <w:i w:val="false"/>
          <w:color w:val="000000"/>
          <w:sz w:val="28"/>
        </w:rPr>
        <w:t>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705"/>
    <w:bookmarkStart w:name="z973" w:id="706"/>
    <w:p>
      <w:pPr>
        <w:spacing w:after="0"/>
        <w:ind w:left="0"/>
        <w:jc w:val="both"/>
      </w:pPr>
      <w:r>
        <w:rPr>
          <w:rFonts w:ascii="Times New Roman"/>
          <w:b w:val="false"/>
          <w:i w:val="false"/>
          <w:color w:val="000000"/>
          <w:sz w:val="28"/>
        </w:rPr>
        <w:t>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bookmarkEnd w:id="706"/>
    <w:bookmarkStart w:name="z974" w:id="707"/>
    <w:p>
      <w:pPr>
        <w:spacing w:after="0"/>
        <w:ind w:left="0"/>
        <w:jc w:val="both"/>
      </w:pPr>
      <w:r>
        <w:rPr>
          <w:rFonts w:ascii="Times New Roman"/>
          <w:b w:val="false"/>
          <w:i w:val="false"/>
          <w:color w:val="000000"/>
          <w:sz w:val="28"/>
        </w:rPr>
        <w:t>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bookmarkEnd w:id="707"/>
    <w:bookmarkStart w:name="z975" w:id="708"/>
    <w:p>
      <w:pPr>
        <w:spacing w:after="0"/>
        <w:ind w:left="0"/>
        <w:jc w:val="both"/>
      </w:pPr>
      <w:r>
        <w:rPr>
          <w:rFonts w:ascii="Times New Roman"/>
          <w:b w:val="false"/>
          <w:i w:val="false"/>
          <w:color w:val="000000"/>
          <w:sz w:val="28"/>
        </w:rPr>
        <w:t>
      75. Ожидаемые результаты обучения по завершении общего среднего образования по обязательным учебным предметам.</w:t>
      </w:r>
    </w:p>
    <w:bookmarkEnd w:id="708"/>
    <w:bookmarkStart w:name="z976" w:id="709"/>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w:t>
      </w:r>
    </w:p>
    <w:bookmarkEnd w:id="709"/>
    <w:bookmarkStart w:name="z977" w:id="710"/>
    <w:p>
      <w:pPr>
        <w:spacing w:after="0"/>
        <w:ind w:left="0"/>
        <w:jc w:val="both"/>
      </w:pPr>
      <w:r>
        <w:rPr>
          <w:rFonts w:ascii="Times New Roman"/>
          <w:b w:val="false"/>
          <w:i w:val="false"/>
          <w:color w:val="000000"/>
          <w:sz w:val="28"/>
        </w:rPr>
        <w:t>
      1) аудирование и говорение:</w:t>
      </w:r>
    </w:p>
    <w:bookmarkEnd w:id="710"/>
    <w:bookmarkStart w:name="z978" w:id="711"/>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11"/>
    <w:bookmarkStart w:name="z979" w:id="712"/>
    <w:p>
      <w:pPr>
        <w:spacing w:after="0"/>
        <w:ind w:left="0"/>
        <w:jc w:val="both"/>
      </w:pPr>
      <w:r>
        <w:rPr>
          <w:rFonts w:ascii="Times New Roman"/>
          <w:b w:val="false"/>
          <w:i w:val="false"/>
          <w:color w:val="000000"/>
          <w:sz w:val="28"/>
        </w:rPr>
        <w:t>
      2) чтение:</w:t>
      </w:r>
    </w:p>
    <w:bookmarkEnd w:id="712"/>
    <w:bookmarkStart w:name="z980" w:id="713"/>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13"/>
    <w:bookmarkStart w:name="z981" w:id="714"/>
    <w:p>
      <w:pPr>
        <w:spacing w:after="0"/>
        <w:ind w:left="0"/>
        <w:jc w:val="both"/>
      </w:pPr>
      <w:r>
        <w:rPr>
          <w:rFonts w:ascii="Times New Roman"/>
          <w:b w:val="false"/>
          <w:i w:val="false"/>
          <w:color w:val="000000"/>
          <w:sz w:val="28"/>
        </w:rPr>
        <w:t>
      3) письмо:</w:t>
      </w:r>
    </w:p>
    <w:bookmarkEnd w:id="714"/>
    <w:bookmarkStart w:name="z982" w:id="715"/>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15"/>
    <w:bookmarkStart w:name="z983" w:id="716"/>
    <w:p>
      <w:pPr>
        <w:spacing w:after="0"/>
        <w:ind w:left="0"/>
        <w:jc w:val="both"/>
      </w:pPr>
      <w:r>
        <w:rPr>
          <w:rFonts w:ascii="Times New Roman"/>
          <w:b w:val="false"/>
          <w:i w:val="false"/>
          <w:color w:val="000000"/>
          <w:sz w:val="28"/>
        </w:rPr>
        <w:t>
      Казахская литература (для классов с казахским языком обучения)/ Русская литература (для классов с русским языком обучения):</w:t>
      </w:r>
    </w:p>
    <w:bookmarkEnd w:id="716"/>
    <w:bookmarkStart w:name="z984" w:id="717"/>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bookmarkEnd w:id="717"/>
    <w:bookmarkStart w:name="z985" w:id="718"/>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bookmarkEnd w:id="718"/>
    <w:bookmarkStart w:name="z986" w:id="719"/>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bookmarkEnd w:id="719"/>
    <w:bookmarkStart w:name="z987" w:id="720"/>
    <w:p>
      <w:pPr>
        <w:spacing w:after="0"/>
        <w:ind w:left="0"/>
        <w:jc w:val="both"/>
      </w:pPr>
      <w:r>
        <w:rPr>
          <w:rFonts w:ascii="Times New Roman"/>
          <w:b w:val="false"/>
          <w:i w:val="false"/>
          <w:color w:val="000000"/>
          <w:sz w:val="28"/>
        </w:rPr>
        <w:t>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bookmarkEnd w:id="720"/>
    <w:bookmarkStart w:name="z988" w:id="721"/>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bookmarkEnd w:id="721"/>
    <w:bookmarkStart w:name="z989" w:id="722"/>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bookmarkEnd w:id="722"/>
    <w:bookmarkStart w:name="z990" w:id="723"/>
    <w:p>
      <w:pPr>
        <w:spacing w:after="0"/>
        <w:ind w:left="0"/>
        <w:jc w:val="both"/>
      </w:pPr>
      <w:r>
        <w:rPr>
          <w:rFonts w:ascii="Times New Roman"/>
          <w:b w:val="false"/>
          <w:i w:val="false"/>
          <w:color w:val="000000"/>
          <w:sz w:val="28"/>
        </w:rPr>
        <w:t>
      Родной язык, Родная литература (для классов с уйгурским/ узбекским/ таджикским языком обучения):</w:t>
      </w:r>
    </w:p>
    <w:bookmarkEnd w:id="723"/>
    <w:bookmarkStart w:name="z991" w:id="724"/>
    <w:p>
      <w:pPr>
        <w:spacing w:after="0"/>
        <w:ind w:left="0"/>
        <w:jc w:val="both"/>
      </w:pPr>
      <w:r>
        <w:rPr>
          <w:rFonts w:ascii="Times New Roman"/>
          <w:b w:val="false"/>
          <w:i w:val="false"/>
          <w:color w:val="000000"/>
          <w:sz w:val="28"/>
        </w:rPr>
        <w:t>
      1) аудирование и говорение:</w:t>
      </w:r>
    </w:p>
    <w:bookmarkEnd w:id="724"/>
    <w:bookmarkStart w:name="z992" w:id="725"/>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25"/>
    <w:bookmarkStart w:name="z993" w:id="726"/>
    <w:p>
      <w:pPr>
        <w:spacing w:after="0"/>
        <w:ind w:left="0"/>
        <w:jc w:val="both"/>
      </w:pPr>
      <w:r>
        <w:rPr>
          <w:rFonts w:ascii="Times New Roman"/>
          <w:b w:val="false"/>
          <w:i w:val="false"/>
          <w:color w:val="000000"/>
          <w:sz w:val="28"/>
        </w:rPr>
        <w:t>
      2) чтение:</w:t>
      </w:r>
    </w:p>
    <w:bookmarkEnd w:id="726"/>
    <w:bookmarkStart w:name="z994" w:id="727"/>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27"/>
    <w:bookmarkStart w:name="z995" w:id="728"/>
    <w:p>
      <w:pPr>
        <w:spacing w:after="0"/>
        <w:ind w:left="0"/>
        <w:jc w:val="both"/>
      </w:pPr>
      <w:r>
        <w:rPr>
          <w:rFonts w:ascii="Times New Roman"/>
          <w:b w:val="false"/>
          <w:i w:val="false"/>
          <w:color w:val="000000"/>
          <w:sz w:val="28"/>
        </w:rPr>
        <w:t>
      3) письмо:</w:t>
      </w:r>
    </w:p>
    <w:bookmarkEnd w:id="728"/>
    <w:bookmarkStart w:name="z996" w:id="729"/>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29"/>
    <w:bookmarkStart w:name="z997" w:id="730"/>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bookmarkEnd w:id="730"/>
    <w:bookmarkStart w:name="z998" w:id="731"/>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bookmarkEnd w:id="731"/>
    <w:bookmarkStart w:name="z999" w:id="732"/>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bookmarkEnd w:id="732"/>
    <w:bookmarkStart w:name="z1000" w:id="733"/>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bookmarkEnd w:id="733"/>
    <w:bookmarkStart w:name="z1001" w:id="734"/>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bookmarkEnd w:id="734"/>
    <w:bookmarkStart w:name="z1002" w:id="735"/>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735"/>
    <w:bookmarkStart w:name="z1003" w:id="736"/>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bookmarkEnd w:id="736"/>
    <w:bookmarkStart w:name="z1004" w:id="737"/>
    <w:p>
      <w:pPr>
        <w:spacing w:after="0"/>
        <w:ind w:left="0"/>
        <w:jc w:val="both"/>
      </w:pPr>
      <w:r>
        <w:rPr>
          <w:rFonts w:ascii="Times New Roman"/>
          <w:b w:val="false"/>
          <w:i w:val="false"/>
          <w:color w:val="000000"/>
          <w:sz w:val="28"/>
        </w:rPr>
        <w:t>
      1) аудирование:</w:t>
      </w:r>
    </w:p>
    <w:bookmarkEnd w:id="737"/>
    <w:bookmarkStart w:name="z1005" w:id="738"/>
    <w:p>
      <w:pPr>
        <w:spacing w:after="0"/>
        <w:ind w:left="0"/>
        <w:jc w:val="both"/>
      </w:pPr>
      <w:r>
        <w:rPr>
          <w:rFonts w:ascii="Times New Roman"/>
          <w:b w:val="false"/>
          <w:i w:val="false"/>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bookmarkEnd w:id="738"/>
    <w:bookmarkStart w:name="z1006" w:id="739"/>
    <w:p>
      <w:pPr>
        <w:spacing w:after="0"/>
        <w:ind w:left="0"/>
        <w:jc w:val="both"/>
      </w:pPr>
      <w:r>
        <w:rPr>
          <w:rFonts w:ascii="Times New Roman"/>
          <w:b w:val="false"/>
          <w:i w:val="false"/>
          <w:color w:val="000000"/>
          <w:sz w:val="28"/>
        </w:rPr>
        <w:t>
      2) говорение:</w:t>
      </w:r>
    </w:p>
    <w:bookmarkEnd w:id="739"/>
    <w:bookmarkStart w:name="z1007" w:id="740"/>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bookmarkEnd w:id="740"/>
    <w:bookmarkStart w:name="z1008" w:id="741"/>
    <w:p>
      <w:pPr>
        <w:spacing w:after="0"/>
        <w:ind w:left="0"/>
        <w:jc w:val="both"/>
      </w:pPr>
      <w:r>
        <w:rPr>
          <w:rFonts w:ascii="Times New Roman"/>
          <w:b w:val="false"/>
          <w:i w:val="false"/>
          <w:color w:val="000000"/>
          <w:sz w:val="28"/>
        </w:rPr>
        <w:t>
      3) чтение:</w:t>
      </w:r>
    </w:p>
    <w:bookmarkEnd w:id="741"/>
    <w:bookmarkStart w:name="z1009" w:id="742"/>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bookmarkEnd w:id="742"/>
    <w:bookmarkStart w:name="z1010" w:id="743"/>
    <w:p>
      <w:pPr>
        <w:spacing w:after="0"/>
        <w:ind w:left="0"/>
        <w:jc w:val="both"/>
      </w:pPr>
      <w:r>
        <w:rPr>
          <w:rFonts w:ascii="Times New Roman"/>
          <w:b w:val="false"/>
          <w:i w:val="false"/>
          <w:color w:val="000000"/>
          <w:sz w:val="28"/>
        </w:rPr>
        <w:t>
      4) письмо:</w:t>
      </w:r>
    </w:p>
    <w:bookmarkEnd w:id="743"/>
    <w:bookmarkStart w:name="z1011" w:id="744"/>
    <w:p>
      <w:pPr>
        <w:spacing w:after="0"/>
        <w:ind w:left="0"/>
        <w:jc w:val="both"/>
      </w:pPr>
      <w:r>
        <w:rPr>
          <w:rFonts w:ascii="Times New Roman"/>
          <w:b w:val="false"/>
          <w:i w:val="false"/>
          <w:color w:val="000000"/>
          <w:sz w:val="28"/>
        </w:rPr>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bookmarkEnd w:id="744"/>
    <w:bookmarkStart w:name="z1012" w:id="745"/>
    <w:p>
      <w:pPr>
        <w:spacing w:after="0"/>
        <w:ind w:left="0"/>
        <w:jc w:val="both"/>
      </w:pPr>
      <w:r>
        <w:rPr>
          <w:rFonts w:ascii="Times New Roman"/>
          <w:b w:val="false"/>
          <w:i w:val="false"/>
          <w:color w:val="000000"/>
          <w:sz w:val="28"/>
        </w:rPr>
        <w:t>
      Иностранный язык:</w:t>
      </w:r>
    </w:p>
    <w:bookmarkEnd w:id="745"/>
    <w:bookmarkStart w:name="z1013" w:id="746"/>
    <w:p>
      <w:pPr>
        <w:spacing w:after="0"/>
        <w:ind w:left="0"/>
        <w:jc w:val="both"/>
      </w:pPr>
      <w:r>
        <w:rPr>
          <w:rFonts w:ascii="Times New Roman"/>
          <w:b w:val="false"/>
          <w:i w:val="false"/>
          <w:color w:val="000000"/>
          <w:sz w:val="28"/>
        </w:rPr>
        <w:t>
      1) аудирование:</w:t>
      </w:r>
    </w:p>
    <w:bookmarkEnd w:id="746"/>
    <w:bookmarkStart w:name="z1014" w:id="747"/>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bookmarkEnd w:id="747"/>
    <w:bookmarkStart w:name="z1015" w:id="748"/>
    <w:p>
      <w:pPr>
        <w:spacing w:after="0"/>
        <w:ind w:left="0"/>
        <w:jc w:val="both"/>
      </w:pPr>
      <w:r>
        <w:rPr>
          <w:rFonts w:ascii="Times New Roman"/>
          <w:b w:val="false"/>
          <w:i w:val="false"/>
          <w:color w:val="000000"/>
          <w:sz w:val="28"/>
        </w:rPr>
        <w:t>
      2) говорение:</w:t>
      </w:r>
    </w:p>
    <w:bookmarkEnd w:id="748"/>
    <w:bookmarkStart w:name="z1016" w:id="749"/>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bookmarkEnd w:id="749"/>
    <w:bookmarkStart w:name="z1017" w:id="750"/>
    <w:p>
      <w:pPr>
        <w:spacing w:after="0"/>
        <w:ind w:left="0"/>
        <w:jc w:val="both"/>
      </w:pPr>
      <w:r>
        <w:rPr>
          <w:rFonts w:ascii="Times New Roman"/>
          <w:b w:val="false"/>
          <w:i w:val="false"/>
          <w:color w:val="000000"/>
          <w:sz w:val="28"/>
        </w:rPr>
        <w:t>
      3) чтение:</w:t>
      </w:r>
    </w:p>
    <w:bookmarkEnd w:id="750"/>
    <w:bookmarkStart w:name="z1018" w:id="751"/>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bookmarkEnd w:id="751"/>
    <w:bookmarkStart w:name="z1019" w:id="752"/>
    <w:p>
      <w:pPr>
        <w:spacing w:after="0"/>
        <w:ind w:left="0"/>
        <w:jc w:val="both"/>
      </w:pPr>
      <w:r>
        <w:rPr>
          <w:rFonts w:ascii="Times New Roman"/>
          <w:b w:val="false"/>
          <w:i w:val="false"/>
          <w:color w:val="000000"/>
          <w:sz w:val="28"/>
        </w:rPr>
        <w:t>
      4) письмо:</w:t>
      </w:r>
    </w:p>
    <w:bookmarkEnd w:id="752"/>
    <w:bookmarkStart w:name="z1020" w:id="753"/>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bookmarkEnd w:id="753"/>
    <w:bookmarkStart w:name="z1021" w:id="754"/>
    <w:p>
      <w:pPr>
        <w:spacing w:after="0"/>
        <w:ind w:left="0"/>
        <w:jc w:val="both"/>
      </w:pPr>
      <w:r>
        <w:rPr>
          <w:rFonts w:ascii="Times New Roman"/>
          <w:b w:val="false"/>
          <w:i w:val="false"/>
          <w:color w:val="000000"/>
          <w:sz w:val="28"/>
        </w:rPr>
        <w:t>
      Алгебра и начала анализа, Геометрия:</w:t>
      </w:r>
    </w:p>
    <w:bookmarkEnd w:id="754"/>
    <w:bookmarkStart w:name="z1022" w:id="755"/>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bookmarkEnd w:id="755"/>
    <w:bookmarkStart w:name="z1023" w:id="756"/>
    <w:p>
      <w:pPr>
        <w:spacing w:after="0"/>
        <w:ind w:left="0"/>
        <w:jc w:val="both"/>
      </w:pPr>
      <w:r>
        <w:rPr>
          <w:rFonts w:ascii="Times New Roman"/>
          <w:b w:val="false"/>
          <w:i w:val="false"/>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bookmarkEnd w:id="756"/>
    <w:bookmarkStart w:name="z1024" w:id="757"/>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bookmarkEnd w:id="757"/>
    <w:bookmarkStart w:name="z1025" w:id="758"/>
    <w:p>
      <w:pPr>
        <w:spacing w:after="0"/>
        <w:ind w:left="0"/>
        <w:jc w:val="both"/>
      </w:pPr>
      <w:r>
        <w:rPr>
          <w:rFonts w:ascii="Times New Roman"/>
          <w:b w:val="false"/>
          <w:i w:val="false"/>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bookmarkEnd w:id="758"/>
    <w:bookmarkStart w:name="z1026" w:id="759"/>
    <w:p>
      <w:pPr>
        <w:spacing w:after="0"/>
        <w:ind w:left="0"/>
        <w:jc w:val="both"/>
      </w:pPr>
      <w:r>
        <w:rPr>
          <w:rFonts w:ascii="Times New Roman"/>
          <w:b w:val="false"/>
          <w:i w:val="false"/>
          <w:color w:val="000000"/>
          <w:sz w:val="28"/>
        </w:rPr>
        <w:t>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bookmarkEnd w:id="759"/>
    <w:bookmarkStart w:name="z1027" w:id="760"/>
    <w:p>
      <w:pPr>
        <w:spacing w:after="0"/>
        <w:ind w:left="0"/>
        <w:jc w:val="both"/>
      </w:pPr>
      <w:r>
        <w:rPr>
          <w:rFonts w:ascii="Times New Roman"/>
          <w:b w:val="false"/>
          <w:i w:val="false"/>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bookmarkEnd w:id="760"/>
    <w:bookmarkStart w:name="z1028" w:id="761"/>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bookmarkEnd w:id="761"/>
    <w:bookmarkStart w:name="z1029" w:id="762"/>
    <w:p>
      <w:pPr>
        <w:spacing w:after="0"/>
        <w:ind w:left="0"/>
        <w:jc w:val="both"/>
      </w:pPr>
      <w:r>
        <w:rPr>
          <w:rFonts w:ascii="Times New Roman"/>
          <w:b w:val="false"/>
          <w:i w:val="false"/>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bookmarkEnd w:id="762"/>
    <w:bookmarkStart w:name="z1030" w:id="763"/>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bookmarkEnd w:id="763"/>
    <w:bookmarkStart w:name="z1031" w:id="764"/>
    <w:p>
      <w:pPr>
        <w:spacing w:after="0"/>
        <w:ind w:left="0"/>
        <w:jc w:val="both"/>
      </w:pPr>
      <w:r>
        <w:rPr>
          <w:rFonts w:ascii="Times New Roman"/>
          <w:b w:val="false"/>
          <w:i w:val="false"/>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bookmarkEnd w:id="764"/>
    <w:bookmarkStart w:name="z1032" w:id="765"/>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bookmarkEnd w:id="765"/>
    <w:bookmarkStart w:name="z1033" w:id="766"/>
    <w:p>
      <w:pPr>
        <w:spacing w:after="0"/>
        <w:ind w:left="0"/>
        <w:jc w:val="both"/>
      </w:pPr>
      <w:r>
        <w:rPr>
          <w:rFonts w:ascii="Times New Roman"/>
          <w:b w:val="false"/>
          <w:i w:val="false"/>
          <w:color w:val="000000"/>
          <w:sz w:val="28"/>
        </w:rPr>
        <w:t>
      Для естественно-математического направления дополнительно оценивает решение иррациональных неравенств.</w:t>
      </w:r>
    </w:p>
    <w:bookmarkEnd w:id="766"/>
    <w:bookmarkStart w:name="z1034" w:id="767"/>
    <w:p>
      <w:pPr>
        <w:spacing w:after="0"/>
        <w:ind w:left="0"/>
        <w:jc w:val="both"/>
      </w:pPr>
      <w:r>
        <w:rPr>
          <w:rFonts w:ascii="Times New Roman"/>
          <w:b w:val="false"/>
          <w:i w:val="false"/>
          <w:color w:val="000000"/>
          <w:sz w:val="28"/>
        </w:rPr>
        <w:t>
      Информатика:</w:t>
      </w:r>
    </w:p>
    <w:bookmarkEnd w:id="767"/>
    <w:bookmarkStart w:name="z1035" w:id="768"/>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bookmarkEnd w:id="768"/>
    <w:bookmarkStart w:name="z1036" w:id="769"/>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bookmarkEnd w:id="769"/>
    <w:bookmarkStart w:name="z1037" w:id="770"/>
    <w:p>
      <w:pPr>
        <w:spacing w:after="0"/>
        <w:ind w:left="0"/>
        <w:jc w:val="both"/>
      </w:pPr>
      <w:r>
        <w:rPr>
          <w:rFonts w:ascii="Times New Roman"/>
          <w:b w:val="false"/>
          <w:i w:val="false"/>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bookmarkEnd w:id="770"/>
    <w:bookmarkStart w:name="z1038" w:id="771"/>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bookmarkEnd w:id="771"/>
    <w:bookmarkStart w:name="z1039" w:id="772"/>
    <w:p>
      <w:pPr>
        <w:spacing w:after="0"/>
        <w:ind w:left="0"/>
        <w:jc w:val="both"/>
      </w:pPr>
      <w:r>
        <w:rPr>
          <w:rFonts w:ascii="Times New Roman"/>
          <w:b w:val="false"/>
          <w:i w:val="false"/>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bookmarkEnd w:id="772"/>
    <w:bookmarkStart w:name="z1040" w:id="773"/>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bookmarkEnd w:id="773"/>
    <w:bookmarkStart w:name="z1041" w:id="774"/>
    <w:p>
      <w:pPr>
        <w:spacing w:after="0"/>
        <w:ind w:left="0"/>
        <w:jc w:val="both"/>
      </w:pPr>
      <w:r>
        <w:rPr>
          <w:rFonts w:ascii="Times New Roman"/>
          <w:b w:val="false"/>
          <w:i w:val="false"/>
          <w:color w:val="000000"/>
          <w:sz w:val="28"/>
        </w:rPr>
        <w:t>
      История Казахстана:</w:t>
      </w:r>
    </w:p>
    <w:bookmarkEnd w:id="774"/>
    <w:bookmarkStart w:name="z1042" w:id="775"/>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bookmarkEnd w:id="775"/>
    <w:bookmarkStart w:name="z1043" w:id="776"/>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bookmarkEnd w:id="776"/>
    <w:bookmarkStart w:name="z1044" w:id="777"/>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bookmarkEnd w:id="777"/>
    <w:bookmarkStart w:name="z1045" w:id="778"/>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bookmarkEnd w:id="778"/>
    <w:bookmarkStart w:name="z1046" w:id="779"/>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bookmarkEnd w:id="779"/>
    <w:bookmarkStart w:name="z1047" w:id="780"/>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bookmarkEnd w:id="780"/>
    <w:bookmarkStart w:name="z1048" w:id="781"/>
    <w:p>
      <w:pPr>
        <w:spacing w:after="0"/>
        <w:ind w:left="0"/>
        <w:jc w:val="both"/>
      </w:pPr>
      <w:r>
        <w:rPr>
          <w:rFonts w:ascii="Times New Roman"/>
          <w:b w:val="false"/>
          <w:i w:val="false"/>
          <w:color w:val="000000"/>
          <w:sz w:val="28"/>
        </w:rPr>
        <w:t>
      Самопознание:</w:t>
      </w:r>
    </w:p>
    <w:bookmarkEnd w:id="781"/>
    <w:bookmarkStart w:name="z1049" w:id="782"/>
    <w:p>
      <w:pPr>
        <w:spacing w:after="0"/>
        <w:ind w:left="0"/>
        <w:jc w:val="both"/>
      </w:pPr>
      <w:r>
        <w:rPr>
          <w:rFonts w:ascii="Times New Roman"/>
          <w:b w:val="false"/>
          <w:i w:val="false"/>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bookmarkEnd w:id="782"/>
    <w:bookmarkStart w:name="z1050" w:id="783"/>
    <w:p>
      <w:pPr>
        <w:spacing w:after="0"/>
        <w:ind w:left="0"/>
        <w:jc w:val="both"/>
      </w:pPr>
      <w:r>
        <w:rPr>
          <w:rFonts w:ascii="Times New Roman"/>
          <w:b w:val="false"/>
          <w:i w:val="false"/>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bookmarkEnd w:id="783"/>
    <w:bookmarkStart w:name="z1051" w:id="784"/>
    <w:p>
      <w:pPr>
        <w:spacing w:after="0"/>
        <w:ind w:left="0"/>
        <w:jc w:val="both"/>
      </w:pPr>
      <w:r>
        <w:rPr>
          <w:rFonts w:ascii="Times New Roman"/>
          <w:b w:val="false"/>
          <w:i w:val="false"/>
          <w:color w:val="000000"/>
          <w:sz w:val="28"/>
        </w:rPr>
        <w:t>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bookmarkEnd w:id="784"/>
    <w:bookmarkStart w:name="z1052" w:id="785"/>
    <w:p>
      <w:pPr>
        <w:spacing w:after="0"/>
        <w:ind w:left="0"/>
        <w:jc w:val="both"/>
      </w:pPr>
      <w:r>
        <w:rPr>
          <w:rFonts w:ascii="Times New Roman"/>
          <w:b w:val="false"/>
          <w:i w:val="false"/>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bookmarkEnd w:id="785"/>
    <w:bookmarkStart w:name="z1053" w:id="786"/>
    <w:p>
      <w:pPr>
        <w:spacing w:after="0"/>
        <w:ind w:left="0"/>
        <w:jc w:val="both"/>
      </w:pPr>
      <w:r>
        <w:rPr>
          <w:rFonts w:ascii="Times New Roman"/>
          <w:b w:val="false"/>
          <w:i w:val="false"/>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bookmarkEnd w:id="786"/>
    <w:bookmarkStart w:name="z1054" w:id="787"/>
    <w:p>
      <w:pPr>
        <w:spacing w:after="0"/>
        <w:ind w:left="0"/>
        <w:jc w:val="both"/>
      </w:pPr>
      <w:r>
        <w:rPr>
          <w:rFonts w:ascii="Times New Roman"/>
          <w:b w:val="false"/>
          <w:i w:val="false"/>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bookmarkEnd w:id="787"/>
    <w:bookmarkStart w:name="z1055" w:id="788"/>
    <w:p>
      <w:pPr>
        <w:spacing w:after="0"/>
        <w:ind w:left="0"/>
        <w:jc w:val="both"/>
      </w:pPr>
      <w:r>
        <w:rPr>
          <w:rFonts w:ascii="Times New Roman"/>
          <w:b w:val="false"/>
          <w:i w:val="false"/>
          <w:color w:val="000000"/>
          <w:sz w:val="28"/>
        </w:rPr>
        <w:t>
      Физическая культура:</w:t>
      </w:r>
    </w:p>
    <w:bookmarkEnd w:id="788"/>
    <w:bookmarkStart w:name="z1056" w:id="789"/>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bookmarkEnd w:id="789"/>
    <w:bookmarkStart w:name="z1057" w:id="790"/>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790"/>
    <w:bookmarkStart w:name="z1058" w:id="791"/>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bookmarkEnd w:id="791"/>
    <w:bookmarkStart w:name="z1059" w:id="792"/>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bookmarkEnd w:id="792"/>
    <w:bookmarkStart w:name="z1060" w:id="793"/>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bookmarkEnd w:id="793"/>
    <w:bookmarkStart w:name="z1061" w:id="794"/>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bookmarkEnd w:id="794"/>
    <w:bookmarkStart w:name="z1062" w:id="795"/>
    <w:p>
      <w:pPr>
        <w:spacing w:after="0"/>
        <w:ind w:left="0"/>
        <w:jc w:val="both"/>
      </w:pPr>
      <w:r>
        <w:rPr>
          <w:rFonts w:ascii="Times New Roman"/>
          <w:b w:val="false"/>
          <w:i w:val="false"/>
          <w:color w:val="000000"/>
          <w:sz w:val="28"/>
        </w:rPr>
        <w:t>
      Начальная военная и технологическая подготовка:</w:t>
      </w:r>
    </w:p>
    <w:bookmarkEnd w:id="795"/>
    <w:bookmarkStart w:name="z1063" w:id="796"/>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bookmarkEnd w:id="796"/>
    <w:bookmarkStart w:name="z1064" w:id="797"/>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bookmarkEnd w:id="797"/>
    <w:bookmarkStart w:name="z1065" w:id="798"/>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bookmarkEnd w:id="798"/>
    <w:bookmarkStart w:name="z1066" w:id="799"/>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bookmarkEnd w:id="799"/>
    <w:bookmarkStart w:name="z1067" w:id="800"/>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bookmarkEnd w:id="800"/>
    <w:bookmarkStart w:name="z1068" w:id="801"/>
    <w:p>
      <w:pPr>
        <w:spacing w:after="0"/>
        <w:ind w:left="0"/>
        <w:jc w:val="both"/>
      </w:pPr>
      <w:r>
        <w:rPr>
          <w:rFonts w:ascii="Times New Roman"/>
          <w:b w:val="false"/>
          <w:i w:val="false"/>
          <w:color w:val="000000"/>
          <w:sz w:val="28"/>
        </w:rPr>
        <w:t>
      6) оценивает последствия принимаемых решений.</w:t>
      </w:r>
    </w:p>
    <w:bookmarkEnd w:id="801"/>
    <w:bookmarkStart w:name="z1069" w:id="802"/>
    <w:p>
      <w:pPr>
        <w:spacing w:after="0"/>
        <w:ind w:left="0"/>
        <w:jc w:val="both"/>
      </w:pPr>
      <w:r>
        <w:rPr>
          <w:rFonts w:ascii="Times New Roman"/>
          <w:b w:val="false"/>
          <w:i w:val="false"/>
          <w:color w:val="000000"/>
          <w:sz w:val="28"/>
        </w:rPr>
        <w:t>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802"/>
    <w:bookmarkStart w:name="z1070" w:id="803"/>
    <w:p>
      <w:pPr>
        <w:spacing w:after="0"/>
        <w:ind w:left="0"/>
        <w:jc w:val="both"/>
      </w:pPr>
      <w:r>
        <w:rPr>
          <w:rFonts w:ascii="Times New Roman"/>
          <w:b w:val="false"/>
          <w:i w:val="false"/>
          <w:color w:val="000000"/>
          <w:sz w:val="28"/>
        </w:rPr>
        <w:t>
      Физика:</w:t>
      </w:r>
    </w:p>
    <w:bookmarkEnd w:id="803"/>
    <w:bookmarkStart w:name="z1071" w:id="804"/>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bookmarkEnd w:id="804"/>
    <w:bookmarkStart w:name="z1072" w:id="805"/>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805"/>
    <w:bookmarkStart w:name="z1073" w:id="806"/>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bookmarkEnd w:id="806"/>
    <w:bookmarkStart w:name="z1074" w:id="807"/>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807"/>
    <w:bookmarkStart w:name="z1075" w:id="808"/>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808"/>
    <w:bookmarkStart w:name="z1076" w:id="809"/>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bookmarkEnd w:id="809"/>
    <w:bookmarkStart w:name="z1077" w:id="810"/>
    <w:p>
      <w:pPr>
        <w:spacing w:after="0"/>
        <w:ind w:left="0"/>
        <w:jc w:val="both"/>
      </w:pPr>
      <w:r>
        <w:rPr>
          <w:rFonts w:ascii="Times New Roman"/>
          <w:b w:val="false"/>
          <w:i w:val="false"/>
          <w:color w:val="000000"/>
          <w:sz w:val="28"/>
        </w:rPr>
        <w:t>
      Химия:</w:t>
      </w:r>
    </w:p>
    <w:bookmarkEnd w:id="810"/>
    <w:bookmarkStart w:name="z1078" w:id="811"/>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bookmarkEnd w:id="811"/>
    <w:bookmarkStart w:name="z1079" w:id="812"/>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bookmarkEnd w:id="812"/>
    <w:bookmarkStart w:name="z1080" w:id="813"/>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813"/>
    <w:bookmarkStart w:name="z1081" w:id="814"/>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bookmarkEnd w:id="814"/>
    <w:bookmarkStart w:name="z1082" w:id="815"/>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815"/>
    <w:bookmarkStart w:name="z1083" w:id="816"/>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bookmarkEnd w:id="816"/>
    <w:bookmarkStart w:name="z1084" w:id="817"/>
    <w:p>
      <w:pPr>
        <w:spacing w:after="0"/>
        <w:ind w:left="0"/>
        <w:jc w:val="both"/>
      </w:pPr>
      <w:r>
        <w:rPr>
          <w:rFonts w:ascii="Times New Roman"/>
          <w:b w:val="false"/>
          <w:i w:val="false"/>
          <w:color w:val="000000"/>
          <w:sz w:val="28"/>
        </w:rPr>
        <w:t>
      Биология:</w:t>
      </w:r>
    </w:p>
    <w:bookmarkEnd w:id="817"/>
    <w:bookmarkStart w:name="z1085" w:id="818"/>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818"/>
    <w:bookmarkStart w:name="z1086" w:id="819"/>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bookmarkEnd w:id="819"/>
    <w:bookmarkStart w:name="z1087" w:id="820"/>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820"/>
    <w:bookmarkStart w:name="z1088" w:id="821"/>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821"/>
    <w:bookmarkStart w:name="z1089" w:id="822"/>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822"/>
    <w:bookmarkStart w:name="z1090" w:id="823"/>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823"/>
    <w:bookmarkStart w:name="z1091" w:id="824"/>
    <w:p>
      <w:pPr>
        <w:spacing w:after="0"/>
        <w:ind w:left="0"/>
        <w:jc w:val="both"/>
      </w:pPr>
      <w:r>
        <w:rPr>
          <w:rFonts w:ascii="Times New Roman"/>
          <w:b w:val="false"/>
          <w:i w:val="false"/>
          <w:color w:val="000000"/>
          <w:sz w:val="28"/>
        </w:rPr>
        <w:t>
      География:</w:t>
      </w:r>
    </w:p>
    <w:bookmarkEnd w:id="824"/>
    <w:bookmarkStart w:name="z1092" w:id="825"/>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bookmarkEnd w:id="825"/>
    <w:bookmarkStart w:name="z1093" w:id="826"/>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bookmarkEnd w:id="826"/>
    <w:bookmarkStart w:name="z1094" w:id="827"/>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bookmarkEnd w:id="827"/>
    <w:bookmarkStart w:name="z1095" w:id="828"/>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bookmarkEnd w:id="828"/>
    <w:bookmarkStart w:name="z1096" w:id="829"/>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29"/>
    <w:bookmarkStart w:name="z1097" w:id="830"/>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bookmarkEnd w:id="830"/>
    <w:bookmarkStart w:name="z1098" w:id="831"/>
    <w:p>
      <w:pPr>
        <w:spacing w:after="0"/>
        <w:ind w:left="0"/>
        <w:jc w:val="both"/>
      </w:pPr>
      <w:r>
        <w:rPr>
          <w:rFonts w:ascii="Times New Roman"/>
          <w:b w:val="false"/>
          <w:i w:val="false"/>
          <w:color w:val="000000"/>
          <w:sz w:val="28"/>
        </w:rPr>
        <w:t>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831"/>
    <w:bookmarkStart w:name="z1099" w:id="832"/>
    <w:p>
      <w:pPr>
        <w:spacing w:after="0"/>
        <w:ind w:left="0"/>
        <w:jc w:val="both"/>
      </w:pPr>
      <w:r>
        <w:rPr>
          <w:rFonts w:ascii="Times New Roman"/>
          <w:b w:val="false"/>
          <w:i w:val="false"/>
          <w:color w:val="000000"/>
          <w:sz w:val="28"/>
        </w:rPr>
        <w:t xml:space="preserve">
      Всемирная история: </w:t>
      </w:r>
    </w:p>
    <w:bookmarkEnd w:id="832"/>
    <w:bookmarkStart w:name="z1100" w:id="833"/>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33"/>
    <w:bookmarkStart w:name="z1101" w:id="834"/>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34"/>
    <w:bookmarkStart w:name="z1102" w:id="835"/>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35"/>
    <w:bookmarkStart w:name="z1103" w:id="836"/>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bookmarkEnd w:id="836"/>
    <w:bookmarkStart w:name="z1104" w:id="837"/>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bookmarkEnd w:id="837"/>
    <w:bookmarkStart w:name="z1105" w:id="838"/>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38"/>
    <w:bookmarkStart w:name="z1106" w:id="839"/>
    <w:p>
      <w:pPr>
        <w:spacing w:after="0"/>
        <w:ind w:left="0"/>
        <w:jc w:val="both"/>
      </w:pPr>
      <w:r>
        <w:rPr>
          <w:rFonts w:ascii="Times New Roman"/>
          <w:b w:val="false"/>
          <w:i w:val="false"/>
          <w:color w:val="000000"/>
          <w:sz w:val="28"/>
        </w:rPr>
        <w:t>
      Графика и проектирование:</w:t>
      </w:r>
    </w:p>
    <w:bookmarkEnd w:id="839"/>
    <w:bookmarkStart w:name="z1107" w:id="840"/>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bookmarkEnd w:id="840"/>
    <w:bookmarkStart w:name="z1108" w:id="841"/>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bookmarkEnd w:id="841"/>
    <w:bookmarkStart w:name="z1109" w:id="842"/>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bookmarkEnd w:id="842"/>
    <w:bookmarkStart w:name="z1110" w:id="843"/>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bookmarkEnd w:id="843"/>
    <w:bookmarkStart w:name="z1111" w:id="844"/>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bookmarkEnd w:id="844"/>
    <w:bookmarkStart w:name="z1112" w:id="845"/>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bookmarkEnd w:id="845"/>
    <w:bookmarkStart w:name="z1113" w:id="846"/>
    <w:p>
      <w:pPr>
        <w:spacing w:after="0"/>
        <w:ind w:left="0"/>
        <w:jc w:val="both"/>
      </w:pPr>
      <w:r>
        <w:rPr>
          <w:rFonts w:ascii="Times New Roman"/>
          <w:b w:val="false"/>
          <w:i w:val="false"/>
          <w:color w:val="000000"/>
          <w:sz w:val="28"/>
        </w:rPr>
        <w:t xml:space="preserve">
      Основы права: </w:t>
      </w:r>
    </w:p>
    <w:bookmarkEnd w:id="846"/>
    <w:bookmarkStart w:name="z1114" w:id="847"/>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47"/>
    <w:bookmarkStart w:name="z1115" w:id="848"/>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48"/>
    <w:bookmarkStart w:name="z1116" w:id="849"/>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49"/>
    <w:bookmarkStart w:name="z1117" w:id="850"/>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bookmarkEnd w:id="850"/>
    <w:bookmarkStart w:name="z1118" w:id="851"/>
    <w:p>
      <w:pPr>
        <w:spacing w:after="0"/>
        <w:ind w:left="0"/>
        <w:jc w:val="both"/>
      </w:pPr>
      <w:r>
        <w:rPr>
          <w:rFonts w:ascii="Times New Roman"/>
          <w:b w:val="false"/>
          <w:i w:val="false"/>
          <w:color w:val="000000"/>
          <w:sz w:val="28"/>
        </w:rPr>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bookmarkEnd w:id="851"/>
    <w:bookmarkStart w:name="z1119" w:id="852"/>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852"/>
    <w:bookmarkStart w:name="z1120" w:id="853"/>
    <w:p>
      <w:pPr>
        <w:spacing w:after="0"/>
        <w:ind w:left="0"/>
        <w:jc w:val="both"/>
      </w:pPr>
      <w:r>
        <w:rPr>
          <w:rFonts w:ascii="Times New Roman"/>
          <w:b w:val="false"/>
          <w:i w:val="false"/>
          <w:color w:val="000000"/>
          <w:sz w:val="28"/>
        </w:rPr>
        <w:t>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853"/>
    <w:bookmarkStart w:name="z1121" w:id="854"/>
    <w:p>
      <w:pPr>
        <w:spacing w:after="0"/>
        <w:ind w:left="0"/>
        <w:jc w:val="both"/>
      </w:pPr>
      <w:r>
        <w:rPr>
          <w:rFonts w:ascii="Times New Roman"/>
          <w:b w:val="false"/>
          <w:i w:val="false"/>
          <w:color w:val="000000"/>
          <w:sz w:val="28"/>
        </w:rPr>
        <w:t>
      Иностранный язык.</w:t>
      </w:r>
    </w:p>
    <w:bookmarkEnd w:id="854"/>
    <w:bookmarkStart w:name="z1122" w:id="855"/>
    <w:p>
      <w:pPr>
        <w:spacing w:after="0"/>
        <w:ind w:left="0"/>
        <w:jc w:val="both"/>
      </w:pPr>
      <w:r>
        <w:rPr>
          <w:rFonts w:ascii="Times New Roman"/>
          <w:b w:val="false"/>
          <w:i w:val="false"/>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bookmarkEnd w:id="855"/>
    <w:bookmarkStart w:name="z1123" w:id="856"/>
    <w:p>
      <w:pPr>
        <w:spacing w:after="0"/>
        <w:ind w:left="0"/>
        <w:jc w:val="both"/>
      </w:pPr>
      <w:r>
        <w:rPr>
          <w:rFonts w:ascii="Times New Roman"/>
          <w:b w:val="false"/>
          <w:i w:val="false"/>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bookmarkEnd w:id="856"/>
    <w:bookmarkStart w:name="z1124" w:id="857"/>
    <w:p>
      <w:pPr>
        <w:spacing w:after="0"/>
        <w:ind w:left="0"/>
        <w:jc w:val="both"/>
      </w:pPr>
      <w:r>
        <w:rPr>
          <w:rFonts w:ascii="Times New Roman"/>
          <w:b w:val="false"/>
          <w:i w:val="false"/>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bookmarkEnd w:id="857"/>
    <w:bookmarkStart w:name="z1125" w:id="858"/>
    <w:p>
      <w:pPr>
        <w:spacing w:after="0"/>
        <w:ind w:left="0"/>
        <w:jc w:val="both"/>
      </w:pPr>
      <w:r>
        <w:rPr>
          <w:rFonts w:ascii="Times New Roman"/>
          <w:b w:val="false"/>
          <w:i w:val="false"/>
          <w:color w:val="000000"/>
          <w:sz w:val="28"/>
        </w:rPr>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bookmarkEnd w:id="858"/>
    <w:bookmarkStart w:name="z1126" w:id="859"/>
    <w:p>
      <w:pPr>
        <w:spacing w:after="0"/>
        <w:ind w:left="0"/>
        <w:jc w:val="both"/>
      </w:pPr>
      <w:r>
        <w:rPr>
          <w:rFonts w:ascii="Times New Roman"/>
          <w:b w:val="false"/>
          <w:i w:val="false"/>
          <w:color w:val="000000"/>
          <w:sz w:val="28"/>
        </w:rPr>
        <w:t>
      Всемирная история:</w:t>
      </w:r>
    </w:p>
    <w:bookmarkEnd w:id="859"/>
    <w:bookmarkStart w:name="z1127" w:id="860"/>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60"/>
    <w:bookmarkStart w:name="z1128" w:id="861"/>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61"/>
    <w:bookmarkStart w:name="z1129" w:id="862"/>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62"/>
    <w:bookmarkStart w:name="z1130" w:id="863"/>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bookmarkEnd w:id="863"/>
    <w:bookmarkStart w:name="z1131" w:id="864"/>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bookmarkEnd w:id="864"/>
    <w:bookmarkStart w:name="z1132" w:id="865"/>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65"/>
    <w:bookmarkStart w:name="z1133" w:id="866"/>
    <w:p>
      <w:pPr>
        <w:spacing w:after="0"/>
        <w:ind w:left="0"/>
        <w:jc w:val="both"/>
      </w:pPr>
      <w:r>
        <w:rPr>
          <w:rFonts w:ascii="Times New Roman"/>
          <w:b w:val="false"/>
          <w:i w:val="false"/>
          <w:color w:val="000000"/>
          <w:sz w:val="28"/>
        </w:rPr>
        <w:t>
      География:</w:t>
      </w:r>
    </w:p>
    <w:bookmarkEnd w:id="866"/>
    <w:bookmarkStart w:name="z1134" w:id="867"/>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bookmarkEnd w:id="867"/>
    <w:bookmarkStart w:name="z1135" w:id="868"/>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bookmarkEnd w:id="868"/>
    <w:bookmarkStart w:name="z1136" w:id="869"/>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bookmarkEnd w:id="869"/>
    <w:bookmarkStart w:name="z1137" w:id="870"/>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bookmarkEnd w:id="870"/>
    <w:bookmarkStart w:name="z1138" w:id="871"/>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71"/>
    <w:bookmarkStart w:name="z1139" w:id="872"/>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bookmarkEnd w:id="872"/>
    <w:bookmarkStart w:name="z1140" w:id="873"/>
    <w:p>
      <w:pPr>
        <w:spacing w:after="0"/>
        <w:ind w:left="0"/>
        <w:jc w:val="both"/>
      </w:pPr>
      <w:r>
        <w:rPr>
          <w:rFonts w:ascii="Times New Roman"/>
          <w:b w:val="false"/>
          <w:i w:val="false"/>
          <w:color w:val="000000"/>
          <w:sz w:val="28"/>
        </w:rPr>
        <w:t>
      Основы права:</w:t>
      </w:r>
    </w:p>
    <w:bookmarkEnd w:id="873"/>
    <w:bookmarkStart w:name="z1141" w:id="874"/>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w:t>
      </w:r>
      <w:r>
        <w:rPr>
          <w:rFonts w:ascii="Times New Roman"/>
          <w:b w:val="false"/>
          <w:i w:val="false"/>
          <w:color w:val="000000"/>
          <w:sz w:val="28"/>
        </w:rPr>
        <w:t xml:space="preserve"> обязанности</w:t>
      </w:r>
      <w:r>
        <w:rPr>
          <w:rFonts w:ascii="Times New Roman"/>
          <w:b w:val="false"/>
          <w:i w:val="false"/>
          <w:color w:val="000000"/>
          <w:sz w:val="28"/>
        </w:rPr>
        <w:t xml:space="preserve">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74"/>
    <w:bookmarkStart w:name="z1142" w:id="875"/>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75"/>
    <w:bookmarkStart w:name="z1143" w:id="876"/>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76"/>
    <w:bookmarkStart w:name="z1144" w:id="877"/>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bookmarkEnd w:id="877"/>
    <w:bookmarkStart w:name="z1145" w:id="878"/>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bookmarkEnd w:id="878"/>
    <w:bookmarkStart w:name="z1146" w:id="879"/>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879"/>
    <w:bookmarkStart w:name="z1147" w:id="880"/>
    <w:p>
      <w:pPr>
        <w:spacing w:after="0"/>
        <w:ind w:left="0"/>
        <w:jc w:val="both"/>
      </w:pPr>
      <w:r>
        <w:rPr>
          <w:rFonts w:ascii="Times New Roman"/>
          <w:b w:val="false"/>
          <w:i w:val="false"/>
          <w:color w:val="000000"/>
          <w:sz w:val="28"/>
        </w:rPr>
        <w:t>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880"/>
    <w:bookmarkStart w:name="z1148" w:id="881"/>
    <w:p>
      <w:pPr>
        <w:spacing w:after="0"/>
        <w:ind w:left="0"/>
        <w:jc w:val="both"/>
      </w:pPr>
      <w:r>
        <w:rPr>
          <w:rFonts w:ascii="Times New Roman"/>
          <w:b w:val="false"/>
          <w:i w:val="false"/>
          <w:color w:val="000000"/>
          <w:sz w:val="28"/>
        </w:rPr>
        <w:t>
      Физика.</w:t>
      </w:r>
    </w:p>
    <w:bookmarkEnd w:id="881"/>
    <w:bookmarkStart w:name="z1149" w:id="882"/>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bookmarkEnd w:id="882"/>
    <w:bookmarkStart w:name="z1150" w:id="883"/>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883"/>
    <w:bookmarkStart w:name="z1151" w:id="884"/>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bookmarkEnd w:id="884"/>
    <w:bookmarkStart w:name="z1152" w:id="885"/>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885"/>
    <w:bookmarkStart w:name="z1153" w:id="886"/>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886"/>
    <w:bookmarkStart w:name="z1154" w:id="887"/>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bookmarkEnd w:id="887"/>
    <w:bookmarkStart w:name="z1155" w:id="888"/>
    <w:p>
      <w:pPr>
        <w:spacing w:after="0"/>
        <w:ind w:left="0"/>
        <w:jc w:val="both"/>
      </w:pPr>
      <w:r>
        <w:rPr>
          <w:rFonts w:ascii="Times New Roman"/>
          <w:b w:val="false"/>
          <w:i w:val="false"/>
          <w:color w:val="000000"/>
          <w:sz w:val="28"/>
        </w:rPr>
        <w:t xml:space="preserve">
      Химия: </w:t>
      </w:r>
    </w:p>
    <w:bookmarkEnd w:id="888"/>
    <w:bookmarkStart w:name="z1156" w:id="889"/>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bookmarkEnd w:id="889"/>
    <w:bookmarkStart w:name="z1157" w:id="890"/>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bookmarkEnd w:id="890"/>
    <w:bookmarkStart w:name="z1158" w:id="891"/>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891"/>
    <w:bookmarkStart w:name="z1159" w:id="892"/>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bookmarkEnd w:id="892"/>
    <w:bookmarkStart w:name="z1160" w:id="893"/>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893"/>
    <w:bookmarkStart w:name="z1161" w:id="894"/>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bookmarkEnd w:id="894"/>
    <w:bookmarkStart w:name="z1162" w:id="895"/>
    <w:p>
      <w:pPr>
        <w:spacing w:after="0"/>
        <w:ind w:left="0"/>
        <w:jc w:val="both"/>
      </w:pPr>
      <w:r>
        <w:rPr>
          <w:rFonts w:ascii="Times New Roman"/>
          <w:b w:val="false"/>
          <w:i w:val="false"/>
          <w:color w:val="000000"/>
          <w:sz w:val="28"/>
        </w:rPr>
        <w:t>
      Биология:</w:t>
      </w:r>
    </w:p>
    <w:bookmarkEnd w:id="895"/>
    <w:bookmarkStart w:name="z1163" w:id="896"/>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896"/>
    <w:bookmarkStart w:name="z1164" w:id="897"/>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bookmarkEnd w:id="897"/>
    <w:bookmarkStart w:name="z1165" w:id="898"/>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898"/>
    <w:bookmarkStart w:name="z1166" w:id="899"/>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899"/>
    <w:bookmarkStart w:name="z1167" w:id="900"/>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900"/>
    <w:bookmarkStart w:name="z1168" w:id="901"/>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901"/>
    <w:bookmarkStart w:name="z1169" w:id="902"/>
    <w:p>
      <w:pPr>
        <w:spacing w:after="0"/>
        <w:ind w:left="0"/>
        <w:jc w:val="both"/>
      </w:pPr>
      <w:r>
        <w:rPr>
          <w:rFonts w:ascii="Times New Roman"/>
          <w:b w:val="false"/>
          <w:i w:val="false"/>
          <w:color w:val="000000"/>
          <w:sz w:val="28"/>
        </w:rPr>
        <w:t>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902"/>
    <w:bookmarkStart w:name="z1170" w:id="903"/>
    <w:p>
      <w:pPr>
        <w:spacing w:after="0"/>
        <w:ind w:left="0"/>
        <w:jc w:val="both"/>
      </w:pPr>
      <w:r>
        <w:rPr>
          <w:rFonts w:ascii="Times New Roman"/>
          <w:b w:val="false"/>
          <w:i w:val="false"/>
          <w:color w:val="000000"/>
          <w:sz w:val="28"/>
        </w:rPr>
        <w:t>
      Основы предпринимательства и бизнеса:</w:t>
      </w:r>
    </w:p>
    <w:bookmarkEnd w:id="903"/>
    <w:bookmarkStart w:name="z1171" w:id="904"/>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bookmarkEnd w:id="904"/>
    <w:bookmarkStart w:name="z1172" w:id="905"/>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bookmarkEnd w:id="905"/>
    <w:bookmarkStart w:name="z1173" w:id="906"/>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bookmarkEnd w:id="906"/>
    <w:bookmarkStart w:name="z1174" w:id="907"/>
    <w:p>
      <w:pPr>
        <w:spacing w:after="0"/>
        <w:ind w:left="0"/>
        <w:jc w:val="both"/>
      </w:pPr>
      <w:r>
        <w:rPr>
          <w:rFonts w:ascii="Times New Roman"/>
          <w:b w:val="false"/>
          <w:i w:val="false"/>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bookmarkEnd w:id="907"/>
    <w:bookmarkStart w:name="z1175" w:id="908"/>
    <w:p>
      <w:pPr>
        <w:spacing w:after="0"/>
        <w:ind w:left="0"/>
        <w:jc w:val="both"/>
      </w:pPr>
      <w:r>
        <w:rPr>
          <w:rFonts w:ascii="Times New Roman"/>
          <w:b w:val="false"/>
          <w:i w:val="false"/>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bookmarkEnd w:id="908"/>
    <w:bookmarkStart w:name="z1176" w:id="909"/>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bookmarkEnd w:id="909"/>
    <w:bookmarkStart w:name="z1177" w:id="910"/>
    <w:p>
      <w:pPr>
        <w:spacing w:after="0"/>
        <w:ind w:left="0"/>
        <w:jc w:val="both"/>
      </w:pPr>
      <w:r>
        <w:rPr>
          <w:rFonts w:ascii="Times New Roman"/>
          <w:b w:val="false"/>
          <w:i w:val="false"/>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bookmarkEnd w:id="910"/>
    <w:bookmarkStart w:name="z1178" w:id="911"/>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bookmarkEnd w:id="911"/>
    <w:bookmarkStart w:name="z1179" w:id="912"/>
    <w:p>
      <w:pPr>
        <w:spacing w:after="0"/>
        <w:ind w:left="0"/>
        <w:jc w:val="both"/>
      </w:pPr>
      <w:r>
        <w:rPr>
          <w:rFonts w:ascii="Times New Roman"/>
          <w:b w:val="false"/>
          <w:i w:val="false"/>
          <w:color w:val="000000"/>
          <w:sz w:val="28"/>
        </w:rPr>
        <w:t>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912"/>
    <w:bookmarkStart w:name="z1180" w:id="913"/>
    <w:p>
      <w:pPr>
        <w:spacing w:after="0"/>
        <w:ind w:left="0"/>
        <w:jc w:val="both"/>
      </w:pPr>
      <w:r>
        <w:rPr>
          <w:rFonts w:ascii="Times New Roman"/>
          <w:b w:val="false"/>
          <w:i w:val="false"/>
          <w:color w:val="000000"/>
          <w:sz w:val="28"/>
        </w:rPr>
        <w:t>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913"/>
    <w:bookmarkStart w:name="z1181" w:id="914"/>
    <w:p>
      <w:pPr>
        <w:spacing w:after="0"/>
        <w:ind w:left="0"/>
        <w:jc w:val="both"/>
      </w:pPr>
      <w:r>
        <w:rPr>
          <w:rFonts w:ascii="Times New Roman"/>
          <w:b w:val="false"/>
          <w:i w:val="false"/>
          <w:color w:val="000000"/>
          <w:sz w:val="28"/>
        </w:rPr>
        <w:t>
      83. Критерии оценки разрабатываются в соответствии с целями обучения по каждой учебной программе.</w:t>
      </w:r>
    </w:p>
    <w:bookmarkEnd w:id="914"/>
    <w:bookmarkStart w:name="z1182" w:id="915"/>
    <w:p>
      <w:pPr>
        <w:spacing w:after="0"/>
        <w:ind w:left="0"/>
        <w:jc w:val="both"/>
      </w:pPr>
      <w:r>
        <w:rPr>
          <w:rFonts w:ascii="Times New Roman"/>
          <w:b w:val="false"/>
          <w:i w:val="false"/>
          <w:color w:val="000000"/>
          <w:sz w:val="28"/>
        </w:rPr>
        <w:t>
      84. Оценка учебных достижений обучающихся осуществляется в форме формативного и суммативного оценивания.</w:t>
      </w:r>
    </w:p>
    <w:bookmarkEnd w:id="915"/>
    <w:bookmarkStart w:name="z1183" w:id="916"/>
    <w:p>
      <w:pPr>
        <w:spacing w:after="0"/>
        <w:ind w:left="0"/>
        <w:jc w:val="both"/>
      </w:pPr>
      <w:r>
        <w:rPr>
          <w:rFonts w:ascii="Times New Roman"/>
          <w:b w:val="false"/>
          <w:i w:val="false"/>
          <w:color w:val="000000"/>
          <w:sz w:val="28"/>
        </w:rPr>
        <w:t>
      85. Критерии оценки знаний обучающихся разрабатываются и утверждаются уполномоченным органом в области образования.</w:t>
      </w:r>
    </w:p>
    <w:bookmarkEnd w:id="916"/>
    <w:bookmarkStart w:name="z1184" w:id="917"/>
    <w:p>
      <w:pPr>
        <w:spacing w:after="0"/>
        <w:ind w:left="0"/>
        <w:jc w:val="both"/>
      </w:pPr>
      <w:r>
        <w:rPr>
          <w:rFonts w:ascii="Times New Roman"/>
          <w:b w:val="false"/>
          <w:i w:val="false"/>
          <w:color w:val="000000"/>
          <w:sz w:val="28"/>
        </w:rPr>
        <w:t>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917"/>
    <w:bookmarkStart w:name="z1185" w:id="918"/>
    <w:p>
      <w:pPr>
        <w:spacing w:after="0"/>
        <w:ind w:left="0"/>
        <w:jc w:val="left"/>
      </w:pPr>
      <w:r>
        <w:rPr>
          <w:rFonts w:ascii="Times New Roman"/>
          <w:b/>
          <w:i w:val="false"/>
          <w:color w:val="000000"/>
        </w:rPr>
        <w:t xml:space="preserve"> Параграф 2. Требования к уровню подготовки обучающихся</w:t>
      </w:r>
    </w:p>
    <w:bookmarkEnd w:id="9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Параграф 2 действовал до 01.09.2020 в соответствии с </w:t>
      </w:r>
      <w:r>
        <w:rPr>
          <w:rFonts w:ascii="Times New Roman"/>
          <w:b w:val="false"/>
          <w:i w:val="false"/>
          <w:color w:val="ff0000"/>
          <w:sz w:val="28"/>
        </w:rPr>
        <w:t>подпунктом 5)</w:t>
      </w:r>
      <w:r>
        <w:rPr>
          <w:rFonts w:ascii="Times New Roman"/>
          <w:b w:val="false"/>
          <w:i w:val="false"/>
          <w:color w:val="ff0000"/>
          <w:sz w:val="28"/>
        </w:rPr>
        <w:t xml:space="preserve"> пункта 4 настоящего приказа.</w:t>
      </w:r>
      <w:r>
        <w:br/>
      </w:r>
      <w:r>
        <w:rPr>
          <w:rFonts w:ascii="Times New Roman"/>
          <w:b w:val="false"/>
          <w:i w:val="false"/>
          <w:color w:val="000000"/>
          <w:sz w:val="28"/>
        </w:rPr>
        <w:t>
</w:t>
      </w:r>
    </w:p>
    <w:bookmarkStart w:name="z1216" w:id="919"/>
    <w:p>
      <w:pPr>
        <w:spacing w:after="0"/>
        <w:ind w:left="0"/>
        <w:jc w:val="left"/>
      </w:pPr>
      <w:r>
        <w:rPr>
          <w:rFonts w:ascii="Times New Roman"/>
          <w:b/>
          <w:i w:val="false"/>
          <w:color w:val="000000"/>
        </w:rPr>
        <w:t xml:space="preserve"> Глава 5. Требования к сроку обучения</w:t>
      </w:r>
    </w:p>
    <w:bookmarkEnd w:id="919"/>
    <w:bookmarkStart w:name="z1217" w:id="920"/>
    <w:p>
      <w:pPr>
        <w:spacing w:after="0"/>
        <w:ind w:left="0"/>
        <w:jc w:val="both"/>
      </w:pPr>
      <w:r>
        <w:rPr>
          <w:rFonts w:ascii="Times New Roman"/>
          <w:b w:val="false"/>
          <w:i w:val="false"/>
          <w:color w:val="000000"/>
          <w:sz w:val="28"/>
        </w:rPr>
        <w:t>
      99. Срок освоения общеобразовательной учебной программы общего среднего образования – два года.</w:t>
      </w:r>
    </w:p>
    <w:bookmarkEnd w:id="920"/>
    <w:bookmarkStart w:name="z1218" w:id="921"/>
    <w:p>
      <w:pPr>
        <w:spacing w:after="0"/>
        <w:ind w:left="0"/>
        <w:jc w:val="both"/>
      </w:pPr>
      <w:r>
        <w:rPr>
          <w:rFonts w:ascii="Times New Roman"/>
          <w:b w:val="false"/>
          <w:i w:val="false"/>
          <w:color w:val="000000"/>
          <w:sz w:val="28"/>
        </w:rPr>
        <w:t>
      100. Продолжительность учебного года в 10-11 классах – 34 учебные недели.</w:t>
      </w:r>
    </w:p>
    <w:bookmarkEnd w:id="921"/>
    <w:bookmarkStart w:name="z1219" w:id="922"/>
    <w:p>
      <w:pPr>
        <w:spacing w:after="0"/>
        <w:ind w:left="0"/>
        <w:jc w:val="both"/>
      </w:pPr>
      <w:r>
        <w:rPr>
          <w:rFonts w:ascii="Times New Roman"/>
          <w:b w:val="false"/>
          <w:i w:val="false"/>
          <w:color w:val="000000"/>
          <w:sz w:val="28"/>
        </w:rPr>
        <w:t xml:space="preserve">
      101. Продолжительность каникулярного времени в учебном году составляет не менее 30 дней. </w:t>
      </w:r>
    </w:p>
    <w:bookmarkEnd w:id="922"/>
    <w:bookmarkStart w:name="z1220" w:id="923"/>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1222" w:id="924"/>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924"/>
    <w:bookmarkStart w:name="z1223" w:id="925"/>
    <w:p>
      <w:pPr>
        <w:spacing w:after="0"/>
        <w:ind w:left="0"/>
        <w:jc w:val="left"/>
      </w:pPr>
      <w:r>
        <w:rPr>
          <w:rFonts w:ascii="Times New Roman"/>
          <w:b/>
          <w:i w:val="false"/>
          <w:color w:val="000000"/>
        </w:rPr>
        <w:t xml:space="preserve"> Глава 1. Общие положения</w:t>
      </w:r>
    </w:p>
    <w:bookmarkEnd w:id="925"/>
    <w:bookmarkStart w:name="z1224" w:id="926"/>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bookmarkEnd w:id="926"/>
    <w:bookmarkStart w:name="z1225" w:id="927"/>
    <w:p>
      <w:pPr>
        <w:spacing w:after="0"/>
        <w:ind w:left="0"/>
        <w:jc w:val="both"/>
      </w:pPr>
      <w:r>
        <w:rPr>
          <w:rFonts w:ascii="Times New Roman"/>
          <w:b w:val="false"/>
          <w:i w:val="false"/>
          <w:color w:val="000000"/>
          <w:sz w:val="28"/>
        </w:rPr>
        <w:t>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bookmarkEnd w:id="927"/>
    <w:bookmarkStart w:name="z1226" w:id="928"/>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928"/>
    <w:bookmarkStart w:name="z1227" w:id="929"/>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bookmarkEnd w:id="929"/>
    <w:bookmarkStart w:name="z1228" w:id="930"/>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930"/>
    <w:bookmarkStart w:name="z1229" w:id="931"/>
    <w:p>
      <w:pPr>
        <w:spacing w:after="0"/>
        <w:ind w:left="0"/>
        <w:jc w:val="both"/>
      </w:pPr>
      <w:r>
        <w:rPr>
          <w:rFonts w:ascii="Times New Roman"/>
          <w:b w:val="false"/>
          <w:i w:val="false"/>
          <w:color w:val="000000"/>
          <w:sz w:val="28"/>
        </w:rPr>
        <w:t>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bookmarkEnd w:id="931"/>
    <w:bookmarkStart w:name="z1230" w:id="932"/>
    <w:p>
      <w:pPr>
        <w:spacing w:after="0"/>
        <w:ind w:left="0"/>
        <w:jc w:val="both"/>
      </w:pPr>
      <w:r>
        <w:rPr>
          <w:rFonts w:ascii="Times New Roman"/>
          <w:b w:val="false"/>
          <w:i w:val="false"/>
          <w:color w:val="000000"/>
          <w:sz w:val="28"/>
        </w:rPr>
        <w:t>
      4) компонент ВСУЗа (далее – ВК) - перечень учебных дисциплин и соответствующих минимальных объемов академических кредитов, определяемых ВCУЗом самостоятельно для освоения образовательной программы;</w:t>
      </w:r>
    </w:p>
    <w:bookmarkEnd w:id="932"/>
    <w:bookmarkStart w:name="z1231" w:id="933"/>
    <w:p>
      <w:pPr>
        <w:spacing w:after="0"/>
        <w:ind w:left="0"/>
        <w:jc w:val="both"/>
      </w:pPr>
      <w:r>
        <w:rPr>
          <w:rFonts w:ascii="Times New Roman"/>
          <w:b w:val="false"/>
          <w:i w:val="false"/>
          <w:color w:val="000000"/>
          <w:sz w:val="28"/>
        </w:rPr>
        <w:t>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933"/>
    <w:bookmarkStart w:name="z1232" w:id="934"/>
    <w:p>
      <w:pPr>
        <w:spacing w:after="0"/>
        <w:ind w:left="0"/>
        <w:jc w:val="both"/>
      </w:pPr>
      <w:r>
        <w:rPr>
          <w:rFonts w:ascii="Times New Roman"/>
          <w:b w:val="false"/>
          <w:i w:val="false"/>
          <w:color w:val="000000"/>
          <w:sz w:val="28"/>
        </w:rPr>
        <w:t>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934"/>
    <w:bookmarkStart w:name="z1233" w:id="935"/>
    <w:p>
      <w:pPr>
        <w:spacing w:after="0"/>
        <w:ind w:left="0"/>
        <w:jc w:val="both"/>
      </w:pPr>
      <w:r>
        <w:rPr>
          <w:rFonts w:ascii="Times New Roman"/>
          <w:b w:val="false"/>
          <w:i w:val="false"/>
          <w:color w:val="000000"/>
          <w:sz w:val="28"/>
        </w:rPr>
        <w:t>
      7) базовая компетенция – способность управлять собой и собственной деятельностью, склонность к самомотивации и самоорганизации;</w:t>
      </w:r>
    </w:p>
    <w:bookmarkEnd w:id="935"/>
    <w:bookmarkStart w:name="z1234" w:id="936"/>
    <w:p>
      <w:pPr>
        <w:spacing w:after="0"/>
        <w:ind w:left="0"/>
        <w:jc w:val="both"/>
      </w:pPr>
      <w:r>
        <w:rPr>
          <w:rFonts w:ascii="Times New Roman"/>
          <w:b w:val="false"/>
          <w:i w:val="false"/>
          <w:color w:val="000000"/>
          <w:sz w:val="28"/>
        </w:rPr>
        <w:t>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936"/>
    <w:bookmarkStart w:name="z1235" w:id="937"/>
    <w:p>
      <w:pPr>
        <w:spacing w:after="0"/>
        <w:ind w:left="0"/>
        <w:jc w:val="both"/>
      </w:pPr>
      <w:r>
        <w:rPr>
          <w:rFonts w:ascii="Times New Roman"/>
          <w:b w:val="false"/>
          <w:i w:val="false"/>
          <w:color w:val="000000"/>
          <w:sz w:val="28"/>
        </w:rPr>
        <w:t>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937"/>
    <w:bookmarkStart w:name="z1236" w:id="938"/>
    <w:p>
      <w:pPr>
        <w:spacing w:after="0"/>
        <w:ind w:left="0"/>
        <w:jc w:val="both"/>
      </w:pPr>
      <w:r>
        <w:rPr>
          <w:rFonts w:ascii="Times New Roman"/>
          <w:b w:val="false"/>
          <w:i w:val="false"/>
          <w:color w:val="000000"/>
          <w:sz w:val="28"/>
        </w:rPr>
        <w:t>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bookmarkEnd w:id="938"/>
    <w:bookmarkStart w:name="z1237" w:id="939"/>
    <w:p>
      <w:pPr>
        <w:spacing w:after="0"/>
        <w:ind w:left="0"/>
        <w:jc w:val="both"/>
      </w:pPr>
      <w:r>
        <w:rPr>
          <w:rFonts w:ascii="Times New Roman"/>
          <w:b w:val="false"/>
          <w:i w:val="false"/>
          <w:color w:val="000000"/>
          <w:sz w:val="28"/>
        </w:rPr>
        <w:t>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bookmarkEnd w:id="939"/>
    <w:bookmarkStart w:name="z1238" w:id="940"/>
    <w:p>
      <w:pPr>
        <w:spacing w:after="0"/>
        <w:ind w:left="0"/>
        <w:jc w:val="both"/>
      </w:pPr>
      <w:r>
        <w:rPr>
          <w:rFonts w:ascii="Times New Roman"/>
          <w:b w:val="false"/>
          <w:i w:val="false"/>
          <w:color w:val="000000"/>
          <w:sz w:val="28"/>
        </w:rPr>
        <w:t>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bookmarkEnd w:id="940"/>
    <w:bookmarkStart w:name="z1239" w:id="941"/>
    <w:p>
      <w:pPr>
        <w:spacing w:after="0"/>
        <w:ind w:left="0"/>
        <w:jc w:val="both"/>
      </w:pPr>
      <w:r>
        <w:rPr>
          <w:rFonts w:ascii="Times New Roman"/>
          <w:b w:val="false"/>
          <w:i w:val="false"/>
          <w:color w:val="000000"/>
          <w:sz w:val="28"/>
        </w:rPr>
        <w:t>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941"/>
    <w:bookmarkStart w:name="z1240" w:id="942"/>
    <w:p>
      <w:pPr>
        <w:spacing w:after="0"/>
        <w:ind w:left="0"/>
        <w:jc w:val="both"/>
      </w:pPr>
      <w:r>
        <w:rPr>
          <w:rFonts w:ascii="Times New Roman"/>
          <w:b w:val="false"/>
          <w:i w:val="false"/>
          <w:color w:val="000000"/>
          <w:sz w:val="28"/>
        </w:rPr>
        <w:t>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942"/>
    <w:bookmarkStart w:name="z1241" w:id="943"/>
    <w:p>
      <w:pPr>
        <w:spacing w:after="0"/>
        <w:ind w:left="0"/>
        <w:jc w:val="both"/>
      </w:pPr>
      <w:r>
        <w:rPr>
          <w:rFonts w:ascii="Times New Roman"/>
          <w:b w:val="false"/>
          <w:i w:val="false"/>
          <w:color w:val="000000"/>
          <w:sz w:val="28"/>
        </w:rPr>
        <w:t>
      15) кредит - унифицированная единица измерения объема учебной работы обучающегося (преподавателя) в рамках образовательных программ;</w:t>
      </w:r>
    </w:p>
    <w:bookmarkEnd w:id="943"/>
    <w:bookmarkStart w:name="z1242" w:id="944"/>
    <w:p>
      <w:pPr>
        <w:spacing w:after="0"/>
        <w:ind w:left="0"/>
        <w:jc w:val="both"/>
      </w:pPr>
      <w:r>
        <w:rPr>
          <w:rFonts w:ascii="Times New Roman"/>
          <w:b w:val="false"/>
          <w:i w:val="false"/>
          <w:color w:val="000000"/>
          <w:sz w:val="28"/>
        </w:rPr>
        <w:t>
      16) модуль - независимый, самодостаточный и полный раздел образовательной программы ТиПО или период обучения;</w:t>
      </w:r>
    </w:p>
    <w:bookmarkEnd w:id="944"/>
    <w:bookmarkStart w:name="z1243" w:id="945"/>
    <w:p>
      <w:pPr>
        <w:spacing w:after="0"/>
        <w:ind w:left="0"/>
        <w:jc w:val="both"/>
      </w:pPr>
      <w:r>
        <w:rPr>
          <w:rFonts w:ascii="Times New Roman"/>
          <w:b w:val="false"/>
          <w:i w:val="false"/>
          <w:color w:val="000000"/>
          <w:sz w:val="28"/>
        </w:rPr>
        <w:t>
      17) модульное обучение - способ организации учебного процесса на основе освоения модульных образовательных программ ТиПО;</w:t>
      </w:r>
    </w:p>
    <w:bookmarkEnd w:id="945"/>
    <w:bookmarkStart w:name="z1244" w:id="946"/>
    <w:p>
      <w:pPr>
        <w:spacing w:after="0"/>
        <w:ind w:left="0"/>
        <w:jc w:val="both"/>
      </w:pPr>
      <w:r>
        <w:rPr>
          <w:rFonts w:ascii="Times New Roman"/>
          <w:b w:val="false"/>
          <w:i w:val="false"/>
          <w:color w:val="000000"/>
          <w:sz w:val="28"/>
        </w:rPr>
        <w:t>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946"/>
    <w:bookmarkStart w:name="z1245" w:id="947"/>
    <w:p>
      <w:pPr>
        <w:spacing w:after="0"/>
        <w:ind w:left="0"/>
        <w:jc w:val="both"/>
      </w:pPr>
      <w:r>
        <w:rPr>
          <w:rFonts w:ascii="Times New Roman"/>
          <w:b w:val="false"/>
          <w:i w:val="false"/>
          <w:color w:val="000000"/>
          <w:sz w:val="28"/>
        </w:rPr>
        <w:t>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bookmarkEnd w:id="947"/>
    <w:bookmarkStart w:name="z1246" w:id="948"/>
    <w:p>
      <w:pPr>
        <w:spacing w:after="0"/>
        <w:ind w:left="0"/>
        <w:jc w:val="both"/>
      </w:pPr>
      <w:r>
        <w:rPr>
          <w:rFonts w:ascii="Times New Roman"/>
          <w:b w:val="false"/>
          <w:i w:val="false"/>
          <w:color w:val="000000"/>
          <w:sz w:val="28"/>
        </w:rPr>
        <w:t>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bookmarkEnd w:id="948"/>
    <w:bookmarkStart w:name="z1247" w:id="949"/>
    <w:p>
      <w:pPr>
        <w:spacing w:after="0"/>
        <w:ind w:left="0"/>
        <w:jc w:val="both"/>
      </w:pPr>
      <w:r>
        <w:rPr>
          <w:rFonts w:ascii="Times New Roman"/>
          <w:b w:val="false"/>
          <w:i w:val="false"/>
          <w:color w:val="000000"/>
          <w:sz w:val="28"/>
        </w:rPr>
        <w:t>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bookmarkEnd w:id="949"/>
    <w:bookmarkStart w:name="z1248" w:id="950"/>
    <w:p>
      <w:pPr>
        <w:spacing w:after="0"/>
        <w:ind w:left="0"/>
        <w:jc w:val="both"/>
      </w:pPr>
      <w:r>
        <w:rPr>
          <w:rFonts w:ascii="Times New Roman"/>
          <w:b w:val="false"/>
          <w:i w:val="false"/>
          <w:color w:val="000000"/>
          <w:sz w:val="28"/>
        </w:rPr>
        <w:t>
      22) срок обучения - срок освоения образовательной программы ТиПО по конкретной форме обучения (очное, вечернее, заочное);</w:t>
      </w:r>
    </w:p>
    <w:bookmarkEnd w:id="950"/>
    <w:bookmarkStart w:name="z1249" w:id="951"/>
    <w:p>
      <w:pPr>
        <w:spacing w:after="0"/>
        <w:ind w:left="0"/>
        <w:jc w:val="both"/>
      </w:pPr>
      <w:r>
        <w:rPr>
          <w:rFonts w:ascii="Times New Roman"/>
          <w:b w:val="false"/>
          <w:i w:val="false"/>
          <w:color w:val="000000"/>
          <w:sz w:val="28"/>
        </w:rPr>
        <w:t>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bookmarkEnd w:id="951"/>
    <w:bookmarkStart w:name="z1250" w:id="952"/>
    <w:p>
      <w:pPr>
        <w:spacing w:after="0"/>
        <w:ind w:left="0"/>
        <w:jc w:val="both"/>
      </w:pPr>
      <w:r>
        <w:rPr>
          <w:rFonts w:ascii="Times New Roman"/>
          <w:b w:val="false"/>
          <w:i w:val="false"/>
          <w:color w:val="000000"/>
          <w:sz w:val="28"/>
        </w:rPr>
        <w:t>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952"/>
    <w:bookmarkStart w:name="z1251" w:id="953"/>
    <w:p>
      <w:pPr>
        <w:spacing w:after="0"/>
        <w:ind w:left="0"/>
        <w:jc w:val="both"/>
      </w:pPr>
      <w:r>
        <w:rPr>
          <w:rFonts w:ascii="Times New Roman"/>
          <w:b w:val="false"/>
          <w:i w:val="false"/>
          <w:color w:val="000000"/>
          <w:sz w:val="28"/>
        </w:rPr>
        <w:t>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bookmarkEnd w:id="953"/>
    <w:bookmarkStart w:name="z1252" w:id="954"/>
    <w:p>
      <w:pPr>
        <w:spacing w:after="0"/>
        <w:ind w:left="0"/>
        <w:jc w:val="both"/>
      </w:pPr>
      <w:r>
        <w:rPr>
          <w:rFonts w:ascii="Times New Roman"/>
          <w:b w:val="false"/>
          <w:i w:val="false"/>
          <w:color w:val="000000"/>
          <w:sz w:val="28"/>
        </w:rPr>
        <w:t>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954"/>
    <w:bookmarkStart w:name="z1253" w:id="955"/>
    <w:p>
      <w:pPr>
        <w:spacing w:after="0"/>
        <w:ind w:left="0"/>
        <w:jc w:val="both"/>
      </w:pPr>
      <w:r>
        <w:rPr>
          <w:rFonts w:ascii="Times New Roman"/>
          <w:b w:val="false"/>
          <w:i w:val="false"/>
          <w:color w:val="000000"/>
          <w:sz w:val="28"/>
        </w:rPr>
        <w:t>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955"/>
    <w:bookmarkStart w:name="z1254" w:id="956"/>
    <w:p>
      <w:pPr>
        <w:spacing w:after="0"/>
        <w:ind w:left="0"/>
        <w:jc w:val="both"/>
      </w:pPr>
      <w:r>
        <w:rPr>
          <w:rFonts w:ascii="Times New Roman"/>
          <w:b w:val="false"/>
          <w:i w:val="false"/>
          <w:color w:val="000000"/>
          <w:sz w:val="28"/>
        </w:rPr>
        <w:t>
      28) цикл - совокупность учебных дисциплин одной образовательной направленности;</w:t>
      </w:r>
    </w:p>
    <w:bookmarkEnd w:id="956"/>
    <w:bookmarkStart w:name="z1255" w:id="957"/>
    <w:p>
      <w:pPr>
        <w:spacing w:after="0"/>
        <w:ind w:left="0"/>
        <w:jc w:val="both"/>
      </w:pPr>
      <w:r>
        <w:rPr>
          <w:rFonts w:ascii="Times New Roman"/>
          <w:b w:val="false"/>
          <w:i w:val="false"/>
          <w:color w:val="000000"/>
          <w:sz w:val="28"/>
        </w:rPr>
        <w:t>
      29) каталог элективных дисциплин и (или) модулей – перечень дисциплин и (или) модулей компонента по выбору, содержащий их краткое описание;</w:t>
      </w:r>
    </w:p>
    <w:bookmarkEnd w:id="957"/>
    <w:bookmarkStart w:name="z1256" w:id="958"/>
    <w:p>
      <w:pPr>
        <w:spacing w:after="0"/>
        <w:ind w:left="0"/>
        <w:jc w:val="both"/>
      </w:pPr>
      <w:r>
        <w:rPr>
          <w:rFonts w:ascii="Times New Roman"/>
          <w:b w:val="false"/>
          <w:i w:val="false"/>
          <w:color w:val="000000"/>
          <w:sz w:val="28"/>
        </w:rPr>
        <w:t>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bookmarkEnd w:id="958"/>
    <w:bookmarkStart w:name="z1257" w:id="959"/>
    <w:p>
      <w:pPr>
        <w:spacing w:after="0"/>
        <w:ind w:left="0"/>
        <w:jc w:val="both"/>
      </w:pPr>
      <w:r>
        <w:rPr>
          <w:rFonts w:ascii="Times New Roman"/>
          <w:b w:val="false"/>
          <w:i w:val="false"/>
          <w:color w:val="000000"/>
          <w:sz w:val="28"/>
        </w:rPr>
        <w:t>
      3. Организация учебного процесса по подготовке кадров с техническим и профессиональным образованием (далее - ТиПО) осуществляется на основе:</w:t>
      </w:r>
    </w:p>
    <w:bookmarkEnd w:id="959"/>
    <w:bookmarkStart w:name="z1258" w:id="960"/>
    <w:p>
      <w:pPr>
        <w:spacing w:after="0"/>
        <w:ind w:left="0"/>
        <w:jc w:val="both"/>
      </w:pPr>
      <w:r>
        <w:rPr>
          <w:rFonts w:ascii="Times New Roman"/>
          <w:b w:val="false"/>
          <w:i w:val="false"/>
          <w:color w:val="000000"/>
          <w:sz w:val="28"/>
        </w:rPr>
        <w:t>
      1) образовательных программ ТиПО по специальностям;</w:t>
      </w:r>
    </w:p>
    <w:bookmarkEnd w:id="960"/>
    <w:bookmarkStart w:name="z1259" w:id="961"/>
    <w:p>
      <w:pPr>
        <w:spacing w:after="0"/>
        <w:ind w:left="0"/>
        <w:jc w:val="both"/>
      </w:pPr>
      <w:r>
        <w:rPr>
          <w:rFonts w:ascii="Times New Roman"/>
          <w:b w:val="false"/>
          <w:i w:val="false"/>
          <w:color w:val="000000"/>
          <w:sz w:val="28"/>
        </w:rPr>
        <w:t>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bookmarkEnd w:id="961"/>
    <w:bookmarkStart w:name="z1260" w:id="962"/>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 с ориентиром на результаты обучения</w:t>
      </w:r>
    </w:p>
    <w:bookmarkEnd w:id="962"/>
    <w:bookmarkStart w:name="z1261" w:id="963"/>
    <w:p>
      <w:pPr>
        <w:spacing w:after="0"/>
        <w:ind w:left="0"/>
        <w:jc w:val="both"/>
      </w:pPr>
      <w:r>
        <w:rPr>
          <w:rFonts w:ascii="Times New Roman"/>
          <w:b w:val="false"/>
          <w:i w:val="false"/>
          <w:color w:val="000000"/>
          <w:sz w:val="28"/>
        </w:rPr>
        <w:t>
      4. Содержание обучения на уровне ТиПО определяется образовательными программами ТиПО и ориентируется на результаты обучения.</w:t>
      </w:r>
    </w:p>
    <w:bookmarkEnd w:id="963"/>
    <w:bookmarkStart w:name="z1262" w:id="964"/>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w:t>
      </w:r>
    </w:p>
    <w:bookmarkEnd w:id="964"/>
    <w:bookmarkStart w:name="z1263" w:id="965"/>
    <w:p>
      <w:pPr>
        <w:spacing w:after="0"/>
        <w:ind w:left="0"/>
        <w:jc w:val="both"/>
      </w:pPr>
      <w:r>
        <w:rPr>
          <w:rFonts w:ascii="Times New Roman"/>
          <w:b w:val="false"/>
          <w:i w:val="false"/>
          <w:color w:val="000000"/>
          <w:sz w:val="28"/>
        </w:rPr>
        <w:t>
      при подготовке квалифицированных рабочих кадров:</w:t>
      </w:r>
    </w:p>
    <w:bookmarkEnd w:id="965"/>
    <w:bookmarkStart w:name="z1264" w:id="966"/>
    <w:p>
      <w:pPr>
        <w:spacing w:after="0"/>
        <w:ind w:left="0"/>
        <w:jc w:val="both"/>
      </w:pPr>
      <w:r>
        <w:rPr>
          <w:rFonts w:ascii="Times New Roman"/>
          <w:b w:val="false"/>
          <w:i w:val="false"/>
          <w:color w:val="000000"/>
          <w:sz w:val="28"/>
        </w:rPr>
        <w:t>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bookmarkEnd w:id="966"/>
    <w:bookmarkStart w:name="z1265" w:id="967"/>
    <w:p>
      <w:pPr>
        <w:spacing w:after="0"/>
        <w:ind w:left="0"/>
        <w:jc w:val="both"/>
      </w:pPr>
      <w:r>
        <w:rPr>
          <w:rFonts w:ascii="Times New Roman"/>
          <w:b w:val="false"/>
          <w:i w:val="false"/>
          <w:color w:val="000000"/>
          <w:sz w:val="28"/>
        </w:rPr>
        <w:t>
      2) выполнение лабораторно-практических занятий;</w:t>
      </w:r>
    </w:p>
    <w:bookmarkEnd w:id="967"/>
    <w:bookmarkStart w:name="z1266" w:id="968"/>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968"/>
    <w:bookmarkStart w:name="z1267" w:id="969"/>
    <w:p>
      <w:pPr>
        <w:spacing w:after="0"/>
        <w:ind w:left="0"/>
        <w:jc w:val="both"/>
      </w:pPr>
      <w:r>
        <w:rPr>
          <w:rFonts w:ascii="Times New Roman"/>
          <w:b w:val="false"/>
          <w:i w:val="false"/>
          <w:color w:val="000000"/>
          <w:sz w:val="28"/>
        </w:rPr>
        <w:t>
      4) прохождение промежуточной и итоговой аттестации.</w:t>
      </w:r>
    </w:p>
    <w:bookmarkEnd w:id="969"/>
    <w:bookmarkStart w:name="z1268" w:id="970"/>
    <w:p>
      <w:pPr>
        <w:spacing w:after="0"/>
        <w:ind w:left="0"/>
        <w:jc w:val="both"/>
      </w:pPr>
      <w:r>
        <w:rPr>
          <w:rFonts w:ascii="Times New Roman"/>
          <w:b w:val="false"/>
          <w:i w:val="false"/>
          <w:color w:val="000000"/>
          <w:sz w:val="28"/>
        </w:rPr>
        <w:t>
      при подготовке специалистов среднего звена:</w:t>
      </w:r>
    </w:p>
    <w:bookmarkEnd w:id="970"/>
    <w:bookmarkStart w:name="z1269" w:id="971"/>
    <w:p>
      <w:pPr>
        <w:spacing w:after="0"/>
        <w:ind w:left="0"/>
        <w:jc w:val="both"/>
      </w:pPr>
      <w:r>
        <w:rPr>
          <w:rFonts w:ascii="Times New Roman"/>
          <w:b w:val="false"/>
          <w:i w:val="false"/>
          <w:color w:val="000000"/>
          <w:sz w:val="28"/>
        </w:rPr>
        <w:t>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bookmarkEnd w:id="971"/>
    <w:bookmarkStart w:name="z1270" w:id="972"/>
    <w:p>
      <w:pPr>
        <w:spacing w:after="0"/>
        <w:ind w:left="0"/>
        <w:jc w:val="both"/>
      </w:pPr>
      <w:r>
        <w:rPr>
          <w:rFonts w:ascii="Times New Roman"/>
          <w:b w:val="false"/>
          <w:i w:val="false"/>
          <w:color w:val="000000"/>
          <w:sz w:val="28"/>
        </w:rPr>
        <w:t>
      2) выполнение лабораторно-практических занятий;</w:t>
      </w:r>
    </w:p>
    <w:bookmarkEnd w:id="972"/>
    <w:bookmarkStart w:name="z1271" w:id="973"/>
    <w:p>
      <w:pPr>
        <w:spacing w:after="0"/>
        <w:ind w:left="0"/>
        <w:jc w:val="both"/>
      </w:pPr>
      <w:r>
        <w:rPr>
          <w:rFonts w:ascii="Times New Roman"/>
          <w:b w:val="false"/>
          <w:i w:val="false"/>
          <w:color w:val="000000"/>
          <w:sz w:val="28"/>
        </w:rPr>
        <w:t>
      3) прохождение профессиональной практики;</w:t>
      </w:r>
    </w:p>
    <w:bookmarkEnd w:id="973"/>
    <w:bookmarkStart w:name="z1272" w:id="974"/>
    <w:p>
      <w:pPr>
        <w:spacing w:after="0"/>
        <w:ind w:left="0"/>
        <w:jc w:val="both"/>
      </w:pPr>
      <w:r>
        <w:rPr>
          <w:rFonts w:ascii="Times New Roman"/>
          <w:b w:val="false"/>
          <w:i w:val="false"/>
          <w:color w:val="000000"/>
          <w:sz w:val="28"/>
        </w:rPr>
        <w:t>
      4) выполнение курсового и дипломного проектирования (работы), если иное не предусмотрено рабочим учебным планом;</w:t>
      </w:r>
    </w:p>
    <w:bookmarkEnd w:id="974"/>
    <w:bookmarkStart w:name="z1273" w:id="975"/>
    <w:p>
      <w:pPr>
        <w:spacing w:after="0"/>
        <w:ind w:left="0"/>
        <w:jc w:val="both"/>
      </w:pPr>
      <w:r>
        <w:rPr>
          <w:rFonts w:ascii="Times New Roman"/>
          <w:b w:val="false"/>
          <w:i w:val="false"/>
          <w:color w:val="000000"/>
          <w:sz w:val="28"/>
        </w:rPr>
        <w:t>
      5) прохождение промежуточной и итоговой аттестации.</w:t>
      </w:r>
    </w:p>
    <w:bookmarkEnd w:id="975"/>
    <w:bookmarkStart w:name="z1274" w:id="976"/>
    <w:p>
      <w:pPr>
        <w:spacing w:after="0"/>
        <w:ind w:left="0"/>
        <w:jc w:val="both"/>
      </w:pPr>
      <w:r>
        <w:rPr>
          <w:rFonts w:ascii="Times New Roman"/>
          <w:b w:val="false"/>
          <w:i w:val="false"/>
          <w:color w:val="000000"/>
          <w:sz w:val="28"/>
        </w:rPr>
        <w:t>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bookmarkEnd w:id="976"/>
    <w:bookmarkStart w:name="z1275" w:id="977"/>
    <w:p>
      <w:pPr>
        <w:spacing w:after="0"/>
        <w:ind w:left="0"/>
        <w:jc w:val="both"/>
      </w:pPr>
      <w:r>
        <w:rPr>
          <w:rFonts w:ascii="Times New Roman"/>
          <w:b w:val="false"/>
          <w:i w:val="false"/>
          <w:color w:val="000000"/>
          <w:sz w:val="28"/>
        </w:rPr>
        <w:t>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977"/>
    <w:bookmarkStart w:name="z1276" w:id="978"/>
    <w:p>
      <w:pPr>
        <w:spacing w:after="0"/>
        <w:ind w:left="0"/>
        <w:jc w:val="both"/>
      </w:pPr>
      <w:r>
        <w:rPr>
          <w:rFonts w:ascii="Times New Roman"/>
          <w:b w:val="false"/>
          <w:i w:val="false"/>
          <w:color w:val="000000"/>
          <w:sz w:val="28"/>
        </w:rPr>
        <w:t>
      6. Реализация образовательных программ ТиПО обеспечивается:</w:t>
      </w:r>
    </w:p>
    <w:bookmarkEnd w:id="978"/>
    <w:bookmarkStart w:name="z1277" w:id="979"/>
    <w:p>
      <w:pPr>
        <w:spacing w:after="0"/>
        <w:ind w:left="0"/>
        <w:jc w:val="both"/>
      </w:pPr>
      <w:r>
        <w:rPr>
          <w:rFonts w:ascii="Times New Roman"/>
          <w:b w:val="false"/>
          <w:i w:val="false"/>
          <w:color w:val="000000"/>
          <w:sz w:val="28"/>
        </w:rPr>
        <w:t>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bookmarkEnd w:id="979"/>
    <w:bookmarkStart w:name="z1278" w:id="980"/>
    <w:p>
      <w:pPr>
        <w:spacing w:after="0"/>
        <w:ind w:left="0"/>
        <w:jc w:val="both"/>
      </w:pPr>
      <w:r>
        <w:rPr>
          <w:rFonts w:ascii="Times New Roman"/>
          <w:b w:val="false"/>
          <w:i w:val="false"/>
          <w:color w:val="000000"/>
          <w:sz w:val="28"/>
        </w:rPr>
        <w:t>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bookmarkEnd w:id="980"/>
    <w:bookmarkStart w:name="z1279" w:id="981"/>
    <w:p>
      <w:pPr>
        <w:spacing w:after="0"/>
        <w:ind w:left="0"/>
        <w:jc w:val="both"/>
      </w:pPr>
      <w:r>
        <w:rPr>
          <w:rFonts w:ascii="Times New Roman"/>
          <w:b w:val="false"/>
          <w:i w:val="false"/>
          <w:color w:val="000000"/>
          <w:sz w:val="28"/>
        </w:rPr>
        <w:t>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bookmarkEnd w:id="981"/>
    <w:bookmarkStart w:name="z1280" w:id="982"/>
    <w:p>
      <w:pPr>
        <w:spacing w:after="0"/>
        <w:ind w:left="0"/>
        <w:jc w:val="both"/>
      </w:pPr>
      <w:r>
        <w:rPr>
          <w:rFonts w:ascii="Times New Roman"/>
          <w:b w:val="false"/>
          <w:i w:val="false"/>
          <w:color w:val="000000"/>
          <w:sz w:val="28"/>
        </w:rPr>
        <w:t>
      7. Планирование и организация образовательной деятельности осуществляются на основе учебных программ и планов.</w:t>
      </w:r>
    </w:p>
    <w:bookmarkEnd w:id="982"/>
    <w:bookmarkStart w:name="z1281" w:id="983"/>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983"/>
    <w:bookmarkStart w:name="z1282" w:id="984"/>
    <w:p>
      <w:pPr>
        <w:spacing w:after="0"/>
        <w:ind w:left="0"/>
        <w:jc w:val="both"/>
      </w:pPr>
      <w:r>
        <w:rPr>
          <w:rFonts w:ascii="Times New Roman"/>
          <w:b w:val="false"/>
          <w:i w:val="false"/>
          <w:color w:val="000000"/>
          <w:sz w:val="28"/>
        </w:rPr>
        <w:t>
      В ВСУЗах учебные программы и планы подразделяются на типовые, рабочие.</w:t>
      </w:r>
    </w:p>
    <w:bookmarkEnd w:id="984"/>
    <w:bookmarkStart w:name="z1283" w:id="985"/>
    <w:p>
      <w:pPr>
        <w:spacing w:after="0"/>
        <w:ind w:left="0"/>
        <w:jc w:val="both"/>
      </w:pPr>
      <w:r>
        <w:rPr>
          <w:rFonts w:ascii="Times New Roman"/>
          <w:b w:val="false"/>
          <w:i w:val="false"/>
          <w:color w:val="000000"/>
          <w:sz w:val="28"/>
        </w:rPr>
        <w:t>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bookmarkEnd w:id="985"/>
    <w:bookmarkStart w:name="z1284" w:id="986"/>
    <w:p>
      <w:pPr>
        <w:spacing w:after="0"/>
        <w:ind w:left="0"/>
        <w:jc w:val="both"/>
      </w:pPr>
      <w:r>
        <w:rPr>
          <w:rFonts w:ascii="Times New Roman"/>
          <w:b w:val="false"/>
          <w:i w:val="false"/>
          <w:color w:val="000000"/>
          <w:sz w:val="28"/>
        </w:rPr>
        <w:t>
      8. Типовые учебные программы и планы разрабатываются по конкретным специальностям ТиПО.</w:t>
      </w:r>
    </w:p>
    <w:bookmarkEnd w:id="986"/>
    <w:bookmarkStart w:name="z1285" w:id="987"/>
    <w:p>
      <w:pPr>
        <w:spacing w:after="0"/>
        <w:ind w:left="0"/>
        <w:jc w:val="both"/>
      </w:pPr>
      <w:r>
        <w:rPr>
          <w:rFonts w:ascii="Times New Roman"/>
          <w:b w:val="false"/>
          <w:i w:val="false"/>
          <w:color w:val="000000"/>
          <w:sz w:val="28"/>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 и отличаются в следующих случаях:</w:t>
      </w:r>
    </w:p>
    <w:bookmarkEnd w:id="987"/>
    <w:bookmarkStart w:name="z1286" w:id="988"/>
    <w:p>
      <w:pPr>
        <w:spacing w:after="0"/>
        <w:ind w:left="0"/>
        <w:jc w:val="both"/>
      </w:pPr>
      <w:r>
        <w:rPr>
          <w:rFonts w:ascii="Times New Roman"/>
          <w:b w:val="false"/>
          <w:i w:val="false"/>
          <w:color w:val="000000"/>
          <w:sz w:val="28"/>
        </w:rPr>
        <w:t>
      1) подготовки специалистов из числа лиц с особыми образовательными потребностями;</w:t>
      </w:r>
    </w:p>
    <w:bookmarkEnd w:id="988"/>
    <w:bookmarkStart w:name="z1287" w:id="989"/>
    <w:p>
      <w:pPr>
        <w:spacing w:after="0"/>
        <w:ind w:left="0"/>
        <w:jc w:val="both"/>
      </w:pPr>
      <w:r>
        <w:rPr>
          <w:rFonts w:ascii="Times New Roman"/>
          <w:b w:val="false"/>
          <w:i w:val="false"/>
          <w:color w:val="000000"/>
          <w:sz w:val="28"/>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bookmarkEnd w:id="989"/>
    <w:bookmarkStart w:name="z1288" w:id="990"/>
    <w:p>
      <w:pPr>
        <w:spacing w:after="0"/>
        <w:ind w:left="0"/>
        <w:jc w:val="both"/>
      </w:pPr>
      <w:r>
        <w:rPr>
          <w:rFonts w:ascii="Times New Roman"/>
          <w:b w:val="false"/>
          <w:i w:val="false"/>
          <w:color w:val="000000"/>
          <w:sz w:val="28"/>
        </w:rPr>
        <w:t>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bookmarkEnd w:id="990"/>
    <w:bookmarkStart w:name="z1289" w:id="991"/>
    <w:p>
      <w:pPr>
        <w:spacing w:after="0"/>
        <w:ind w:left="0"/>
        <w:jc w:val="both"/>
      </w:pPr>
      <w:r>
        <w:rPr>
          <w:rFonts w:ascii="Times New Roman"/>
          <w:b w:val="false"/>
          <w:i w:val="false"/>
          <w:color w:val="000000"/>
          <w:sz w:val="28"/>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государственному общеобязательному стандарту технического и профессионального образования.</w:t>
      </w:r>
    </w:p>
    <w:bookmarkEnd w:id="991"/>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p>
      <w:pPr>
        <w:spacing w:after="0"/>
        <w:ind w:left="0"/>
        <w:jc w:val="both"/>
      </w:pPr>
      <w:r>
        <w:rPr>
          <w:rFonts w:ascii="Times New Roman"/>
          <w:b w:val="false"/>
          <w:i w:val="false"/>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p>
      <w:pPr>
        <w:spacing w:after="0"/>
        <w:ind w:left="0"/>
        <w:jc w:val="both"/>
      </w:pPr>
      <w:r>
        <w:rPr>
          <w:rFonts w:ascii="Times New Roman"/>
          <w:b w:val="false"/>
          <w:i w:val="false"/>
          <w:color w:val="000000"/>
          <w:sz w:val="28"/>
        </w:rPr>
        <w:t>
      Рабочие учебные планы и учебные программы ТиПО отличаются от типовых учебных планов и программ в следующих случаях:</w:t>
      </w:r>
    </w:p>
    <w:p>
      <w:pPr>
        <w:spacing w:after="0"/>
        <w:ind w:left="0"/>
        <w:jc w:val="both"/>
      </w:pPr>
      <w:r>
        <w:rPr>
          <w:rFonts w:ascii="Times New Roman"/>
          <w:b w:val="false"/>
          <w:i w:val="false"/>
          <w:color w:val="000000"/>
          <w:sz w:val="28"/>
        </w:rPr>
        <w:t>
      1) работы в экспериментальном режиме;</w:t>
      </w:r>
    </w:p>
    <w:p>
      <w:pPr>
        <w:spacing w:after="0"/>
        <w:ind w:left="0"/>
        <w:jc w:val="both"/>
      </w:pPr>
      <w:r>
        <w:rPr>
          <w:rFonts w:ascii="Times New Roman"/>
          <w:b w:val="false"/>
          <w:i w:val="false"/>
          <w:color w:val="000000"/>
          <w:sz w:val="28"/>
        </w:rPr>
        <w:t>
      2) подготовки специалистов среднего звена, квалифицированных рабочих кадров на базе профессионального образования;</w:t>
      </w:r>
    </w:p>
    <w:p>
      <w:pPr>
        <w:spacing w:after="0"/>
        <w:ind w:left="0"/>
        <w:jc w:val="both"/>
      </w:pPr>
      <w:r>
        <w:rPr>
          <w:rFonts w:ascii="Times New Roman"/>
          <w:b w:val="false"/>
          <w:i w:val="false"/>
          <w:color w:val="000000"/>
          <w:sz w:val="28"/>
        </w:rPr>
        <w:t>
      3) подготовки кадров из числа лиц с особыми образовательными потребностями;</w:t>
      </w:r>
    </w:p>
    <w:p>
      <w:pPr>
        <w:spacing w:after="0"/>
        <w:ind w:left="0"/>
        <w:jc w:val="both"/>
      </w:pPr>
      <w:r>
        <w:rPr>
          <w:rFonts w:ascii="Times New Roman"/>
          <w:b w:val="false"/>
          <w:i w:val="false"/>
          <w:color w:val="000000"/>
          <w:sz w:val="28"/>
        </w:rPr>
        <w:t>
      4) подготовки специалистов по военным специальностям и специальностям культуры и искусства;</w:t>
      </w:r>
    </w:p>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организаций ТиПО.</w:t>
      </w:r>
    </w:p>
    <w:p>
      <w:pPr>
        <w:spacing w:after="0"/>
        <w:ind w:left="0"/>
        <w:jc w:val="both"/>
      </w:pPr>
      <w:r>
        <w:rPr>
          <w:rFonts w:ascii="Times New Roman"/>
          <w:b w:val="false"/>
          <w:i w:val="false"/>
          <w:color w:val="000000"/>
          <w:sz w:val="28"/>
        </w:rPr>
        <w:t>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pPr>
        <w:spacing w:after="0"/>
        <w:ind w:left="0"/>
        <w:jc w:val="both"/>
      </w:pPr>
      <w:r>
        <w:rPr>
          <w:rFonts w:ascii="Times New Roman"/>
          <w:b w:val="false"/>
          <w:i w:val="false"/>
          <w:color w:val="000000"/>
          <w:sz w:val="28"/>
        </w:rPr>
        <w:t>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1" w:id="992"/>
    <w:p>
      <w:pPr>
        <w:spacing w:after="0"/>
        <w:ind w:left="0"/>
        <w:jc w:val="both"/>
      </w:pPr>
      <w:r>
        <w:rPr>
          <w:rFonts w:ascii="Times New Roman"/>
          <w:b w:val="false"/>
          <w:i w:val="false"/>
          <w:color w:val="000000"/>
          <w:sz w:val="28"/>
        </w:rPr>
        <w:t>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bookmarkEnd w:id="992"/>
    <w:bookmarkStart w:name="z1302" w:id="993"/>
    <w:p>
      <w:pPr>
        <w:spacing w:after="0"/>
        <w:ind w:left="0"/>
        <w:jc w:val="both"/>
      </w:pPr>
      <w:r>
        <w:rPr>
          <w:rFonts w:ascii="Times New Roman"/>
          <w:b w:val="false"/>
          <w:i w:val="false"/>
          <w:color w:val="000000"/>
          <w:sz w:val="28"/>
        </w:rPr>
        <w:t>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993"/>
    <w:bookmarkStart w:name="z1303" w:id="994"/>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bookmarkEnd w:id="994"/>
    <w:bookmarkStart w:name="z1304" w:id="995"/>
    <w:p>
      <w:pPr>
        <w:spacing w:after="0"/>
        <w:ind w:left="0"/>
        <w:jc w:val="both"/>
      </w:pPr>
      <w:r>
        <w:rPr>
          <w:rFonts w:ascii="Times New Roman"/>
          <w:b w:val="false"/>
          <w:i w:val="false"/>
          <w:color w:val="000000"/>
          <w:sz w:val="28"/>
        </w:rPr>
        <w:t>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bookmarkEnd w:id="995"/>
    <w:bookmarkStart w:name="z1305" w:id="996"/>
    <w:p>
      <w:pPr>
        <w:spacing w:after="0"/>
        <w:ind w:left="0"/>
        <w:jc w:val="both"/>
      </w:pPr>
      <w:r>
        <w:rPr>
          <w:rFonts w:ascii="Times New Roman"/>
          <w:b w:val="false"/>
          <w:i w:val="false"/>
          <w:color w:val="000000"/>
          <w:sz w:val="28"/>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996"/>
    <w:p>
      <w:pPr>
        <w:spacing w:after="0"/>
        <w:ind w:left="0"/>
        <w:jc w:val="both"/>
      </w:pPr>
      <w:r>
        <w:rPr>
          <w:rFonts w:ascii="Times New Roman"/>
          <w:b w:val="false"/>
          <w:i w:val="false"/>
          <w:color w:val="000000"/>
          <w:sz w:val="28"/>
        </w:rPr>
        <w:t>
      рабочих квалификаций;</w:t>
      </w:r>
    </w:p>
    <w:p>
      <w:pPr>
        <w:spacing w:after="0"/>
        <w:ind w:left="0"/>
        <w:jc w:val="both"/>
      </w:pPr>
      <w:r>
        <w:rPr>
          <w:rFonts w:ascii="Times New Roman"/>
          <w:b w:val="false"/>
          <w:i w:val="false"/>
          <w:color w:val="000000"/>
          <w:sz w:val="28"/>
        </w:rPr>
        <w:t>
      рабочих квалификаций и специалиста среднего звена;</w:t>
      </w:r>
    </w:p>
    <w:p>
      <w:pPr>
        <w:spacing w:after="0"/>
        <w:ind w:left="0"/>
        <w:jc w:val="both"/>
      </w:pPr>
      <w:r>
        <w:rPr>
          <w:rFonts w:ascii="Times New Roman"/>
          <w:b w:val="false"/>
          <w:i w:val="false"/>
          <w:color w:val="000000"/>
          <w:sz w:val="28"/>
        </w:rPr>
        <w:t>
      специалиста среднего звена.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6" w:id="997"/>
    <w:p>
      <w:pPr>
        <w:spacing w:after="0"/>
        <w:ind w:left="0"/>
        <w:jc w:val="both"/>
      </w:pPr>
      <w:r>
        <w:rPr>
          <w:rFonts w:ascii="Times New Roman"/>
          <w:b w:val="false"/>
          <w:i w:val="false"/>
          <w:color w:val="000000"/>
          <w:sz w:val="28"/>
        </w:rPr>
        <w:t>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bookmarkEnd w:id="997"/>
    <w:bookmarkStart w:name="z1307" w:id="998"/>
    <w:p>
      <w:pPr>
        <w:spacing w:after="0"/>
        <w:ind w:left="0"/>
        <w:jc w:val="both"/>
      </w:pPr>
      <w:r>
        <w:rPr>
          <w:rFonts w:ascii="Times New Roman"/>
          <w:b w:val="false"/>
          <w:i w:val="false"/>
          <w:color w:val="000000"/>
          <w:sz w:val="28"/>
        </w:rPr>
        <w:t>
      13. При разработке и реализации рабочих учебных планов и программ на основе типовых учебных планов и программ организации ТиПО:</w:t>
      </w:r>
    </w:p>
    <w:bookmarkEnd w:id="998"/>
    <w:bookmarkStart w:name="z2057" w:id="999"/>
    <w:p>
      <w:pPr>
        <w:spacing w:after="0"/>
        <w:ind w:left="0"/>
        <w:jc w:val="both"/>
      </w:pPr>
      <w:r>
        <w:rPr>
          <w:rFonts w:ascii="Times New Roman"/>
          <w:b w:val="false"/>
          <w:i w:val="false"/>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999"/>
    <w:bookmarkStart w:name="z2058" w:id="1000"/>
    <w:p>
      <w:pPr>
        <w:spacing w:after="0"/>
        <w:ind w:left="0"/>
        <w:jc w:val="both"/>
      </w:pPr>
      <w:r>
        <w:rPr>
          <w:rFonts w:ascii="Times New Roman"/>
          <w:b w:val="false"/>
          <w:i w:val="false"/>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bookmarkEnd w:id="1000"/>
    <w:bookmarkStart w:name="z2059" w:id="1001"/>
    <w:p>
      <w:pPr>
        <w:spacing w:after="0"/>
        <w:ind w:left="0"/>
        <w:jc w:val="both"/>
      </w:pPr>
      <w:r>
        <w:rPr>
          <w:rFonts w:ascii="Times New Roman"/>
          <w:b w:val="false"/>
          <w:i w:val="false"/>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bookmarkEnd w:id="1001"/>
    <w:bookmarkStart w:name="z2060" w:id="1002"/>
    <w:p>
      <w:pPr>
        <w:spacing w:after="0"/>
        <w:ind w:left="0"/>
        <w:jc w:val="both"/>
      </w:pPr>
      <w:r>
        <w:rPr>
          <w:rFonts w:ascii="Times New Roman"/>
          <w:b w:val="false"/>
          <w:i w:val="false"/>
          <w:color w:val="000000"/>
          <w:sz w:val="28"/>
        </w:rPr>
        <w:t>
      4) выбирают различные технологии обучения, формы, методы организации и контроля учебного процесса;</w:t>
      </w:r>
    </w:p>
    <w:bookmarkEnd w:id="1002"/>
    <w:bookmarkStart w:name="z2061" w:id="1003"/>
    <w:p>
      <w:pPr>
        <w:spacing w:after="0"/>
        <w:ind w:left="0"/>
        <w:jc w:val="both"/>
      </w:pPr>
      <w:r>
        <w:rPr>
          <w:rFonts w:ascii="Times New Roman"/>
          <w:b w:val="false"/>
          <w:i w:val="false"/>
          <w:color w:val="000000"/>
          <w:sz w:val="28"/>
        </w:rPr>
        <w:t>
      5) выбирают формы, порядок и периодичность проведения текущего контроля успеваемости и промежуточной аттестации обучающихся;</w:t>
      </w:r>
    </w:p>
    <w:bookmarkEnd w:id="1003"/>
    <w:bookmarkStart w:name="z2062" w:id="1004"/>
    <w:p>
      <w:pPr>
        <w:spacing w:after="0"/>
        <w:ind w:left="0"/>
        <w:jc w:val="both"/>
      </w:pPr>
      <w:r>
        <w:rPr>
          <w:rFonts w:ascii="Times New Roman"/>
          <w:b w:val="false"/>
          <w:i w:val="false"/>
          <w:color w:val="000000"/>
          <w:sz w:val="28"/>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1005"/>
    <w:p>
      <w:pPr>
        <w:spacing w:after="0"/>
        <w:ind w:left="0"/>
        <w:jc w:val="both"/>
      </w:pPr>
      <w:r>
        <w:rPr>
          <w:rFonts w:ascii="Times New Roman"/>
          <w:b w:val="false"/>
          <w:i w:val="false"/>
          <w:color w:val="000000"/>
          <w:sz w:val="28"/>
        </w:rPr>
        <w:t>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bookmarkEnd w:id="1005"/>
    <w:bookmarkStart w:name="z1314" w:id="1006"/>
    <w:p>
      <w:pPr>
        <w:spacing w:after="0"/>
        <w:ind w:left="0"/>
        <w:jc w:val="both"/>
      </w:pPr>
      <w:r>
        <w:rPr>
          <w:rFonts w:ascii="Times New Roman"/>
          <w:b w:val="false"/>
          <w:i w:val="false"/>
          <w:color w:val="000000"/>
          <w:sz w:val="28"/>
        </w:rPr>
        <w:t>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bookmarkEnd w:id="1006"/>
    <w:bookmarkStart w:name="z1315" w:id="1007"/>
    <w:p>
      <w:pPr>
        <w:spacing w:after="0"/>
        <w:ind w:left="0"/>
        <w:jc w:val="both"/>
      </w:pPr>
      <w:r>
        <w:rPr>
          <w:rFonts w:ascii="Times New Roman"/>
          <w:b w:val="false"/>
          <w:i w:val="false"/>
          <w:color w:val="000000"/>
          <w:sz w:val="28"/>
        </w:rPr>
        <w:t>
      15.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bookmarkEnd w:id="1007"/>
    <w:p>
      <w:pPr>
        <w:spacing w:after="0"/>
        <w:ind w:left="0"/>
        <w:jc w:val="both"/>
      </w:pPr>
      <w:r>
        <w:rPr>
          <w:rFonts w:ascii="Times New Roman"/>
          <w:b w:val="false"/>
          <w:i w:val="false"/>
          <w:color w:val="000000"/>
          <w:sz w:val="28"/>
        </w:rPr>
        <w:t>
      Специальности ТиПО подразделяются на общественно-гуманитарный и естественно-математический профили.</w:t>
      </w:r>
    </w:p>
    <w:p>
      <w:pPr>
        <w:spacing w:after="0"/>
        <w:ind w:left="0"/>
        <w:jc w:val="both"/>
      </w:pPr>
      <w:r>
        <w:rPr>
          <w:rFonts w:ascii="Times New Roman"/>
          <w:b w:val="false"/>
          <w:i w:val="false"/>
          <w:color w:val="000000"/>
          <w:sz w:val="28"/>
        </w:rPr>
        <w:t>
      К естественно-математическому профилю относятся: "Метрология, стандартизация и сертификация"; "Геология, горнодобывающая промышленность, добыча полезных ископаемых, пожарная безопасность и защита в чрезвычайных ситуациях"; "Нефтегазовое производство"; "Химическое производство"; "Энергетика"; "Транспорт (по отраслям)", "Транспортная техника, эксплуатация транспорта"; "Связь, телекоммуникации и информационные технологии"; "Строительство и коммунальное хозяйство; "Технологические машины и оборудование"; "Металлургия и машиностроение"; "Механизация и электрификация сельского хозяйства"; "Профессиональное обучение"; "Сервис"; "Технология изделий, товаров широкого потребления"; "Технология производства пищевых продуктов"; "Организация питания"; "Ветеринария и экология".</w:t>
      </w:r>
    </w:p>
    <w:p>
      <w:pPr>
        <w:spacing w:after="0"/>
        <w:ind w:left="0"/>
        <w:jc w:val="both"/>
      </w:pPr>
      <w:r>
        <w:rPr>
          <w:rFonts w:ascii="Times New Roman"/>
          <w:b w:val="false"/>
          <w:i w:val="false"/>
          <w:color w:val="000000"/>
          <w:sz w:val="28"/>
        </w:rPr>
        <w:t>
      К общественно-гуманитарному профилю относятся: "Образование"; "Медицина, фармацевтика"; "Искусство и культура"; "Экономика и управление"; "Право"; "Гостиничный бизнес"; "Туризм".</w:t>
      </w:r>
    </w:p>
    <w:p>
      <w:pPr>
        <w:spacing w:after="0"/>
        <w:ind w:left="0"/>
        <w:jc w:val="both"/>
      </w:pPr>
      <w:r>
        <w:rPr>
          <w:rFonts w:ascii="Times New Roman"/>
          <w:b w:val="false"/>
          <w:i w:val="false"/>
          <w:color w:val="000000"/>
          <w:sz w:val="28"/>
        </w:rPr>
        <w:t>
      К обязательным общеобразовательным дисциплинам вне зависимости от профиля относятся: "Казахский язык" и "Казахская литература" (для групп с казахским языком обучения), "Русский язык" и "Русская литература" (для групп с русским языком обучения), "Казахский язык и литература" (для групп с русским языком обучения), "Русский язык и литература" (для групп с казахским языком обучения), "Иностранный язык", "Математика", "Информатика", "История Казахстана", "Самопознание", "Физическая культура", "Начальная военная и технологическая подготовка".</w:t>
      </w:r>
    </w:p>
    <w:p>
      <w:pPr>
        <w:spacing w:after="0"/>
        <w:ind w:left="0"/>
        <w:jc w:val="both"/>
      </w:pPr>
      <w:r>
        <w:rPr>
          <w:rFonts w:ascii="Times New Roman"/>
          <w:b w:val="false"/>
          <w:i w:val="false"/>
          <w:color w:val="000000"/>
          <w:sz w:val="28"/>
        </w:rPr>
        <w:t xml:space="preserve">
      Наряду с обучением обязательным дисциплинам предусмотрен выбор обучающимися профилирующих дисциплин углубленного и стандартного уровней обучения. </w:t>
      </w:r>
    </w:p>
    <w:p>
      <w:pPr>
        <w:spacing w:after="0"/>
        <w:ind w:left="0"/>
        <w:jc w:val="both"/>
      </w:pPr>
      <w:r>
        <w:rPr>
          <w:rFonts w:ascii="Times New Roman"/>
          <w:b w:val="false"/>
          <w:i w:val="false"/>
          <w:color w:val="000000"/>
          <w:sz w:val="28"/>
        </w:rPr>
        <w:t>
      Профильное обучение осуществляется на основе учета индивидуальных интересов и потребностей обучающихся. Применяется гибкая система выбора дисциплин на двух уровнях обучения. Обучающийся по своему усмотрению выбирает значимые для себя две дисциплины углубленного и две дисциплины стандартного уровней обучения. На профилирующие дисциплины углубленного уровня отводится большее количество часов, чем на дисциплины стандартного уровня. На стандартном уровне изучаются непрофильные дисциплины.</w:t>
      </w:r>
    </w:p>
    <w:p>
      <w:pPr>
        <w:spacing w:after="0"/>
        <w:ind w:left="0"/>
        <w:jc w:val="both"/>
      </w:pPr>
      <w:r>
        <w:rPr>
          <w:rFonts w:ascii="Times New Roman"/>
          <w:b w:val="false"/>
          <w:i w:val="false"/>
          <w:color w:val="000000"/>
          <w:sz w:val="28"/>
        </w:rPr>
        <w:t>
      К дисциплинам углубленного уровня обучения естественно-математического профиля относятся: "Физика", "Химия", "Биология", "География". В данном направлении профильного обучения к дисциплинам стандартного уровня относятся: "Всемирная история", "Биология", "География".</w:t>
      </w:r>
    </w:p>
    <w:p>
      <w:pPr>
        <w:spacing w:after="0"/>
        <w:ind w:left="0"/>
        <w:jc w:val="both"/>
      </w:pPr>
      <w:r>
        <w:rPr>
          <w:rFonts w:ascii="Times New Roman"/>
          <w:b w:val="false"/>
          <w:i w:val="false"/>
          <w:color w:val="000000"/>
          <w:sz w:val="28"/>
        </w:rPr>
        <w:t xml:space="preserve">
      К дисциплинам углубленного уровня обучения общественно-гуманитарного профиля относятся "Всемирная история", "Химия", "Биология", "География". В данном направлении профильного обучения к дисциплинам стандартного уровня относятся: "Физика", "Химия", "Графика и проектирование". </w:t>
      </w:r>
    </w:p>
    <w:p>
      <w:pPr>
        <w:spacing w:after="0"/>
        <w:ind w:left="0"/>
        <w:jc w:val="both"/>
      </w:pPr>
      <w:r>
        <w:rPr>
          <w:rFonts w:ascii="Times New Roman"/>
          <w:b w:val="false"/>
          <w:i w:val="false"/>
          <w:color w:val="000000"/>
          <w:sz w:val="28"/>
        </w:rPr>
        <w:t>
      Содержание общеобразовательных дисциплин определяется типовыми учебными программами.</w:t>
      </w:r>
    </w:p>
    <w:p>
      <w:pPr>
        <w:spacing w:after="0"/>
        <w:ind w:left="0"/>
        <w:jc w:val="both"/>
      </w:pPr>
      <w:r>
        <w:rPr>
          <w:rFonts w:ascii="Times New Roman"/>
          <w:b w:val="false"/>
          <w:i w:val="false"/>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pPr>
        <w:spacing w:after="0"/>
        <w:ind w:left="0"/>
        <w:jc w:val="both"/>
      </w:pPr>
      <w:r>
        <w:rPr>
          <w:rFonts w:ascii="Times New Roman"/>
          <w:b w:val="false"/>
          <w:i w:val="false"/>
          <w:color w:val="000000"/>
          <w:sz w:val="28"/>
        </w:rPr>
        <w:t>
      По усмотрению организации ТиПО общеобразовательные дисциплины интегрируются в базовые и/или профессиональные модули.</w:t>
      </w:r>
    </w:p>
    <w:p>
      <w:pPr>
        <w:spacing w:after="0"/>
        <w:ind w:left="0"/>
        <w:jc w:val="both"/>
      </w:pPr>
      <w:r>
        <w:rPr>
          <w:rFonts w:ascii="Times New Roman"/>
          <w:b w:val="false"/>
          <w:i w:val="false"/>
          <w:color w:val="000000"/>
          <w:sz w:val="28"/>
        </w:rPr>
        <w:t>
      Физическое воспитание в организациях ТиПО осуществляется в учебное и во внеучебное время.</w:t>
      </w:r>
    </w:p>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в период теоретического обучения.</w:t>
      </w:r>
    </w:p>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По окончанию каждого семестра обучения проводятся экзамены. Занятия в спортивных секциях предусматриваются в объеме не более 4 часов в неделю.</w:t>
      </w:r>
    </w:p>
    <w:p>
      <w:pPr>
        <w:spacing w:after="0"/>
        <w:ind w:left="0"/>
        <w:jc w:val="both"/>
      </w:pPr>
      <w:r>
        <w:rPr>
          <w:rFonts w:ascii="Times New Roman"/>
          <w:b w:val="false"/>
          <w:i w:val="false"/>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pPr>
        <w:spacing w:after="0"/>
        <w:ind w:left="0"/>
        <w:jc w:val="both"/>
      </w:pPr>
      <w:r>
        <w:rPr>
          <w:rFonts w:ascii="Times New Roman"/>
          <w:b w:val="false"/>
          <w:i w:val="false"/>
          <w:color w:val="000000"/>
          <w:sz w:val="28"/>
        </w:rPr>
        <w:t>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К практическим занятиям по разделу "Основы военного дела" девушки не привлекаются. По окончанию курса начальной военной подготовки с обучающимися проводятся учебно-полевые (лагерные) сборы. В период учебно-полевых сборов девушки проходят медико-санитарную подготовку в организациях образования под руководством медицинского работника. Содержание интегрированной образовательной программы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pPr>
        <w:spacing w:after="0"/>
        <w:ind w:left="0"/>
        <w:jc w:val="both"/>
      </w:pPr>
      <w:r>
        <w:rPr>
          <w:rFonts w:ascii="Times New Roman"/>
          <w:b w:val="false"/>
          <w:i w:val="false"/>
          <w:color w:val="000000"/>
          <w:sz w:val="28"/>
        </w:rPr>
        <w:t>
      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 в сельских – 20 и более обучающихся при проведении занятий:</w:t>
      </w:r>
    </w:p>
    <w:bookmarkStart w:name="z2120" w:id="1008"/>
    <w:p>
      <w:pPr>
        <w:spacing w:after="0"/>
        <w:ind w:left="0"/>
        <w:jc w:val="both"/>
      </w:pPr>
      <w:r>
        <w:rPr>
          <w:rFonts w:ascii="Times New Roman"/>
          <w:b w:val="false"/>
          <w:i w:val="false"/>
          <w:color w:val="000000"/>
          <w:sz w:val="28"/>
        </w:rPr>
        <w:t>
      1) казахскому языку и литературе – в группах с неказахским языком обучения;</w:t>
      </w:r>
    </w:p>
    <w:bookmarkEnd w:id="1008"/>
    <w:bookmarkStart w:name="z2121" w:id="1009"/>
    <w:p>
      <w:pPr>
        <w:spacing w:after="0"/>
        <w:ind w:left="0"/>
        <w:jc w:val="both"/>
      </w:pPr>
      <w:r>
        <w:rPr>
          <w:rFonts w:ascii="Times New Roman"/>
          <w:b w:val="false"/>
          <w:i w:val="false"/>
          <w:color w:val="000000"/>
          <w:sz w:val="28"/>
        </w:rPr>
        <w:t>
      2) русскому языку и литературе – в группах с нерусским языком обучения;</w:t>
      </w:r>
    </w:p>
    <w:bookmarkEnd w:id="1009"/>
    <w:bookmarkStart w:name="z2122" w:id="1010"/>
    <w:p>
      <w:pPr>
        <w:spacing w:after="0"/>
        <w:ind w:left="0"/>
        <w:jc w:val="both"/>
      </w:pPr>
      <w:r>
        <w:rPr>
          <w:rFonts w:ascii="Times New Roman"/>
          <w:b w:val="false"/>
          <w:i w:val="false"/>
          <w:color w:val="000000"/>
          <w:sz w:val="28"/>
        </w:rPr>
        <w:t>
      3) иностранному языку;</w:t>
      </w:r>
    </w:p>
    <w:bookmarkEnd w:id="1010"/>
    <w:bookmarkStart w:name="z2123" w:id="1011"/>
    <w:p>
      <w:pPr>
        <w:spacing w:after="0"/>
        <w:ind w:left="0"/>
        <w:jc w:val="both"/>
      </w:pPr>
      <w:r>
        <w:rPr>
          <w:rFonts w:ascii="Times New Roman"/>
          <w:b w:val="false"/>
          <w:i w:val="false"/>
          <w:color w:val="000000"/>
          <w:sz w:val="28"/>
        </w:rPr>
        <w:t>
      4) информатике;</w:t>
      </w:r>
    </w:p>
    <w:bookmarkEnd w:id="1011"/>
    <w:bookmarkStart w:name="z2124" w:id="1012"/>
    <w:p>
      <w:pPr>
        <w:spacing w:after="0"/>
        <w:ind w:left="0"/>
        <w:jc w:val="both"/>
      </w:pPr>
      <w:r>
        <w:rPr>
          <w:rFonts w:ascii="Times New Roman"/>
          <w:b w:val="false"/>
          <w:i w:val="false"/>
          <w:color w:val="000000"/>
          <w:sz w:val="28"/>
        </w:rPr>
        <w:t>
      5) физической культуре.</w:t>
      </w:r>
    </w:p>
    <w:bookmarkEnd w:id="1012"/>
    <w:p>
      <w:pPr>
        <w:spacing w:after="0"/>
        <w:ind w:left="0"/>
        <w:jc w:val="both"/>
      </w:pPr>
      <w:r>
        <w:rPr>
          <w:rFonts w:ascii="Times New Roman"/>
          <w:b w:val="false"/>
          <w:i w:val="false"/>
          <w:color w:val="000000"/>
          <w:sz w:val="28"/>
        </w:rPr>
        <w:t>
      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24" w:id="1013"/>
    <w:p>
      <w:pPr>
        <w:spacing w:after="0"/>
        <w:ind w:left="0"/>
        <w:jc w:val="both"/>
      </w:pPr>
      <w:r>
        <w:rPr>
          <w:rFonts w:ascii="Times New Roman"/>
          <w:b w:val="false"/>
          <w:i w:val="false"/>
          <w:color w:val="000000"/>
          <w:sz w:val="28"/>
        </w:rPr>
        <w:t>
      16. Образовательные программы ТиПО, за исключением военных специальностей, предусматривают изучение социально-экономических дисциплин или базовых модулей, формирующих базовые компетенции.</w:t>
      </w:r>
    </w:p>
    <w:bookmarkEnd w:id="1013"/>
    <w:p>
      <w:pPr>
        <w:spacing w:after="0"/>
        <w:ind w:left="0"/>
        <w:jc w:val="both"/>
      </w:pPr>
      <w:r>
        <w:rPr>
          <w:rFonts w:ascii="Times New Roman"/>
          <w:b w:val="false"/>
          <w:i w:val="false"/>
          <w:color w:val="000000"/>
          <w:sz w:val="28"/>
        </w:rPr>
        <w:t>
      Базовые компетенции отражают: полиязычное общение в сфере профессиональной деятельности, ведение служебной документации на казахском языке, поддержание здорового образа жизни и совершенствование физических качеств, социализацию и адаптацию в обществе и в трудовом коллективе, функционирование в условиях рыночной экономики, в том числе финансовую грамотность и предпринимательскую деятельность, развитие патриотизма и национального самосознания, цифровую грамотность и информационно-коммуникационные навыки, зеленые технологии и охрану окружающей среды и др.</w:t>
      </w:r>
    </w:p>
    <w:p>
      <w:pPr>
        <w:spacing w:after="0"/>
        <w:ind w:left="0"/>
        <w:jc w:val="both"/>
      </w:pPr>
      <w:r>
        <w:rPr>
          <w:rFonts w:ascii="Times New Roman"/>
          <w:b w:val="false"/>
          <w:i w:val="false"/>
          <w:color w:val="000000"/>
          <w:sz w:val="28"/>
        </w:rPr>
        <w:t xml:space="preserve">
      В базовые модули интегрируются социально-экономические и гуманитарные дисциплины. Изучаются следующие базовые модули: </w:t>
      </w:r>
    </w:p>
    <w:bookmarkStart w:name="z2125" w:id="1014"/>
    <w:p>
      <w:pPr>
        <w:spacing w:after="0"/>
        <w:ind w:left="0"/>
        <w:jc w:val="both"/>
      </w:pPr>
      <w:r>
        <w:rPr>
          <w:rFonts w:ascii="Times New Roman"/>
          <w:b w:val="false"/>
          <w:i w:val="false"/>
          <w:color w:val="000000"/>
          <w:sz w:val="28"/>
        </w:rPr>
        <w:t>
      1) применение профессиональной лексики в сфере профессиональной деятельности. В данном модуле интегрируются: для групп с казахским языком обучения - профессиональный русский язык, профессиональный английский язык; делопроизводство на казахском языке; для групп с русским языком обучения - профессиональный казахский язык, профессиональный английский язык, делопроизводство на казахском языке;</w:t>
      </w:r>
    </w:p>
    <w:bookmarkEnd w:id="1014"/>
    <w:bookmarkStart w:name="z2126" w:id="1015"/>
    <w:p>
      <w:pPr>
        <w:spacing w:after="0"/>
        <w:ind w:left="0"/>
        <w:jc w:val="both"/>
      </w:pPr>
      <w:r>
        <w:rPr>
          <w:rFonts w:ascii="Times New Roman"/>
          <w:b w:val="false"/>
          <w:i w:val="false"/>
          <w:color w:val="000000"/>
          <w:sz w:val="28"/>
        </w:rPr>
        <w:t xml:space="preserve">
      2) развитие и совершенствование физических качеств; </w:t>
      </w:r>
    </w:p>
    <w:bookmarkEnd w:id="1015"/>
    <w:bookmarkStart w:name="z2127" w:id="1016"/>
    <w:p>
      <w:pPr>
        <w:spacing w:after="0"/>
        <w:ind w:left="0"/>
        <w:jc w:val="both"/>
      </w:pPr>
      <w:r>
        <w:rPr>
          <w:rFonts w:ascii="Times New Roman"/>
          <w:b w:val="false"/>
          <w:i w:val="false"/>
          <w:color w:val="000000"/>
          <w:sz w:val="28"/>
        </w:rPr>
        <w:t xml:space="preserve">
      3) применение информационно-коммуникационных и цифровых технологий; </w:t>
      </w:r>
    </w:p>
    <w:bookmarkEnd w:id="1016"/>
    <w:bookmarkStart w:name="z2128" w:id="1017"/>
    <w:p>
      <w:pPr>
        <w:spacing w:after="0"/>
        <w:ind w:left="0"/>
        <w:jc w:val="both"/>
      </w:pPr>
      <w:r>
        <w:rPr>
          <w:rFonts w:ascii="Times New Roman"/>
          <w:b w:val="false"/>
          <w:i w:val="false"/>
          <w:color w:val="000000"/>
          <w:sz w:val="28"/>
        </w:rPr>
        <w:t>
      4) применение основ социальных наук для социализации и адаптации в обществе и трудовом коллективе (Основы философии, Культурология, Основы права, Основы социологии и политологии);</w:t>
      </w:r>
    </w:p>
    <w:bookmarkEnd w:id="1017"/>
    <w:bookmarkStart w:name="z2129" w:id="1018"/>
    <w:p>
      <w:pPr>
        <w:spacing w:after="0"/>
        <w:ind w:left="0"/>
        <w:jc w:val="both"/>
      </w:pPr>
      <w:r>
        <w:rPr>
          <w:rFonts w:ascii="Times New Roman"/>
          <w:b w:val="false"/>
          <w:i w:val="false"/>
          <w:color w:val="000000"/>
          <w:sz w:val="28"/>
        </w:rPr>
        <w:t>
      5) применение базовых знаний экономики и основ предпринимательства в профессиональной деятельности (Основы экономики, Основы предпринимательской деятельности, Этика делового общения).</w:t>
      </w:r>
    </w:p>
    <w:bookmarkEnd w:id="1018"/>
    <w:p>
      <w:pPr>
        <w:spacing w:after="0"/>
        <w:ind w:left="0"/>
        <w:jc w:val="both"/>
      </w:pPr>
      <w:r>
        <w:rPr>
          <w:rFonts w:ascii="Times New Roman"/>
          <w:b w:val="false"/>
          <w:i w:val="false"/>
          <w:color w:val="000000"/>
          <w:sz w:val="28"/>
        </w:rPr>
        <w:t>
      Модуль "Применение основ социальных наук для социализации и адаптации в обществе и трудовом коллективе" изучается на уровне специалиста среднего звена.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25" w:id="1019"/>
    <w:p>
      <w:pPr>
        <w:spacing w:after="0"/>
        <w:ind w:left="0"/>
        <w:jc w:val="both"/>
      </w:pPr>
      <w:r>
        <w:rPr>
          <w:rFonts w:ascii="Times New Roman"/>
          <w:b w:val="false"/>
          <w:i w:val="false"/>
          <w:color w:val="000000"/>
          <w:sz w:val="28"/>
        </w:rPr>
        <w:t>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bookmarkEnd w:id="1019"/>
    <w:bookmarkStart w:name="z1326" w:id="1020"/>
    <w:p>
      <w:pPr>
        <w:spacing w:after="0"/>
        <w:ind w:left="0"/>
        <w:jc w:val="both"/>
      </w:pPr>
      <w:r>
        <w:rPr>
          <w:rFonts w:ascii="Times New Roman"/>
          <w:b w:val="false"/>
          <w:i w:val="false"/>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020"/>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pPr>
        <w:spacing w:after="0"/>
        <w:ind w:left="0"/>
        <w:jc w:val="both"/>
      </w:pPr>
      <w:r>
        <w:rPr>
          <w:rFonts w:ascii="Times New Roman"/>
          <w:b w:val="false"/>
          <w:i w:val="false"/>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p>
      <w:pPr>
        <w:spacing w:after="0"/>
        <w:ind w:left="0"/>
        <w:jc w:val="both"/>
      </w:pPr>
      <w:r>
        <w:rPr>
          <w:rFonts w:ascii="Times New Roman"/>
          <w:b w:val="false"/>
          <w:i w:val="false"/>
          <w:color w:val="000000"/>
          <w:sz w:val="28"/>
        </w:rPr>
        <w:t>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021"/>
    <w:p>
      <w:pPr>
        <w:spacing w:after="0"/>
        <w:ind w:left="0"/>
        <w:jc w:val="both"/>
      </w:pPr>
      <w:r>
        <w:rPr>
          <w:rFonts w:ascii="Times New Roman"/>
          <w:b w:val="false"/>
          <w:i w:val="false"/>
          <w:color w:val="000000"/>
          <w:sz w:val="28"/>
        </w:rPr>
        <w:t>
      19. Уровень полученных знаний, умений, навыков и компетенций обеспечивается следующими видами контроля: текущего контроля успеваемости, промежуточной и итоговой аттестации.</w:t>
      </w:r>
    </w:p>
    <w:bookmarkEnd w:id="1021"/>
    <w:p>
      <w:pPr>
        <w:spacing w:after="0"/>
        <w:ind w:left="0"/>
        <w:jc w:val="both"/>
      </w:pPr>
      <w:r>
        <w:rPr>
          <w:rFonts w:ascii="Times New Roman"/>
          <w:b w:val="false"/>
          <w:i w:val="false"/>
          <w:color w:val="000000"/>
          <w:sz w:val="28"/>
        </w:rPr>
        <w:t xml:space="preserve">
      В плане учебного процесса отражаются промежуточная и итоговая аттестация. </w:t>
      </w:r>
    </w:p>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pPr>
        <w:spacing w:after="0"/>
        <w:ind w:left="0"/>
        <w:jc w:val="both"/>
      </w:pPr>
      <w:r>
        <w:rPr>
          <w:rFonts w:ascii="Times New Roman"/>
          <w:b w:val="false"/>
          <w:i w:val="false"/>
          <w:color w:val="000000"/>
          <w:sz w:val="28"/>
        </w:rPr>
        <w:t>
      Оценка уровня учебных достижений обучающихся проводится в балльно-рейтинговой буквенной системе.</w:t>
      </w:r>
    </w:p>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pPr>
        <w:spacing w:after="0"/>
        <w:ind w:left="0"/>
        <w:jc w:val="both"/>
      </w:pPr>
      <w:r>
        <w:rPr>
          <w:rFonts w:ascii="Times New Roman"/>
          <w:b w:val="false"/>
          <w:i w:val="false"/>
          <w:color w:val="000000"/>
          <w:sz w:val="28"/>
        </w:rPr>
        <w:t>
      По полному завершению освоения образовательной программы ТиПО проводится итоговая аттестация.</w:t>
      </w:r>
    </w:p>
    <w:p>
      <w:pPr>
        <w:spacing w:after="0"/>
        <w:ind w:left="0"/>
        <w:jc w:val="both"/>
      </w:pPr>
      <w:r>
        <w:rPr>
          <w:rFonts w:ascii="Times New Roman"/>
          <w:b w:val="false"/>
          <w:i w:val="false"/>
          <w:color w:val="000000"/>
          <w:sz w:val="28"/>
        </w:rPr>
        <w:t>
      Итоговая аттестация проводится в форме написания и защиты дипломной работы или дипломного проекта, или комплексного экзамена.</w:t>
      </w:r>
    </w:p>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pPr>
        <w:spacing w:after="0"/>
        <w:ind w:left="0"/>
        <w:jc w:val="both"/>
      </w:pPr>
      <w:r>
        <w:rPr>
          <w:rFonts w:ascii="Times New Roman"/>
          <w:b w:val="false"/>
          <w:i w:val="false"/>
          <w:color w:val="000000"/>
          <w:sz w:val="28"/>
        </w:rPr>
        <w:t>
      Проведение квалификационных экзаменов предусматривает форму демонстрационного экзамена.</w:t>
      </w:r>
    </w:p>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pPr>
        <w:spacing w:after="0"/>
        <w:ind w:left="0"/>
        <w:jc w:val="both"/>
      </w:pPr>
      <w:r>
        <w:rPr>
          <w:rFonts w:ascii="Times New Roman"/>
          <w:b w:val="false"/>
          <w:i w:val="false"/>
          <w:color w:val="000000"/>
          <w:sz w:val="28"/>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 </w:t>
      </w:r>
    </w:p>
    <w:p>
      <w:pPr>
        <w:spacing w:after="0"/>
        <w:ind w:left="0"/>
        <w:jc w:val="both"/>
      </w:pPr>
      <w:r>
        <w:rPr>
          <w:rFonts w:ascii="Times New Roman"/>
          <w:b w:val="false"/>
          <w:i w:val="false"/>
          <w:color w:val="000000"/>
          <w:sz w:val="28"/>
        </w:rPr>
        <w:t>
      Форма итоговой аттестации обучающихся определяется организацией ТиПО.</w:t>
      </w:r>
    </w:p>
    <w:p>
      <w:pPr>
        <w:spacing w:after="0"/>
        <w:ind w:left="0"/>
        <w:jc w:val="both"/>
      </w:pPr>
      <w:r>
        <w:rPr>
          <w:rFonts w:ascii="Times New Roman"/>
          <w:b w:val="false"/>
          <w:i w:val="false"/>
          <w:color w:val="000000"/>
          <w:sz w:val="28"/>
        </w:rPr>
        <w:t>
      При проведении занятий по физическому воспитанию, лабораторных работ, практических занятий по общепрофессиональным и специальным дисциплинам, в том числе интегрированным в базовые и профессиональные модули, производственного обучения в мастерских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образования и науки РК от 28.08.2020 </w:t>
      </w:r>
      <w:r>
        <w:rPr>
          <w:rFonts w:ascii="Times New Roman"/>
          <w:b w:val="false"/>
          <w:i w:val="false"/>
          <w:color w:val="000000"/>
          <w:sz w:val="28"/>
        </w:rPr>
        <w:t>№ 372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53" w:id="1022"/>
    <w:p>
      <w:pPr>
        <w:spacing w:after="0"/>
        <w:ind w:left="0"/>
        <w:jc w:val="both"/>
      </w:pPr>
      <w:r>
        <w:rPr>
          <w:rFonts w:ascii="Times New Roman"/>
          <w:b w:val="false"/>
          <w:i w:val="false"/>
          <w:color w:val="000000"/>
          <w:sz w:val="28"/>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022"/>
    <w:bookmarkStart w:name="z1354" w:id="1023"/>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023"/>
    <w:bookmarkStart w:name="z1355" w:id="1024"/>
    <w:p>
      <w:pPr>
        <w:spacing w:after="0"/>
        <w:ind w:left="0"/>
        <w:jc w:val="both"/>
      </w:pPr>
      <w:r>
        <w:rPr>
          <w:rFonts w:ascii="Times New Roman"/>
          <w:b w:val="false"/>
          <w:i w:val="false"/>
          <w:color w:val="000000"/>
          <w:sz w:val="28"/>
        </w:rPr>
        <w:t>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bookmarkEnd w:id="1024"/>
    <w:bookmarkStart w:name="z1356" w:id="1025"/>
    <w:p>
      <w:pPr>
        <w:spacing w:after="0"/>
        <w:ind w:left="0"/>
        <w:jc w:val="both"/>
      </w:pPr>
      <w:r>
        <w:rPr>
          <w:rFonts w:ascii="Times New Roman"/>
          <w:b w:val="false"/>
          <w:i w:val="false"/>
          <w:color w:val="000000"/>
          <w:sz w:val="28"/>
        </w:rPr>
        <w:t>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bookmarkEnd w:id="1025"/>
    <w:bookmarkStart w:name="z1357" w:id="1026"/>
    <w:p>
      <w:pPr>
        <w:spacing w:after="0"/>
        <w:ind w:left="0"/>
        <w:jc w:val="both"/>
      </w:pPr>
      <w:r>
        <w:rPr>
          <w:rFonts w:ascii="Times New Roman"/>
          <w:b w:val="false"/>
          <w:i w:val="false"/>
          <w:color w:val="000000"/>
          <w:sz w:val="28"/>
        </w:rPr>
        <w:t>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bookmarkEnd w:id="1026"/>
    <w:bookmarkStart w:name="z1358" w:id="1027"/>
    <w:p>
      <w:pPr>
        <w:spacing w:after="0"/>
        <w:ind w:left="0"/>
        <w:jc w:val="both"/>
      </w:pPr>
      <w:r>
        <w:rPr>
          <w:rFonts w:ascii="Times New Roman"/>
          <w:b w:val="false"/>
          <w:i w:val="false"/>
          <w:color w:val="000000"/>
          <w:sz w:val="28"/>
        </w:rPr>
        <w:t>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bookmarkEnd w:id="1027"/>
    <w:bookmarkStart w:name="z1359" w:id="1028"/>
    <w:p>
      <w:pPr>
        <w:spacing w:after="0"/>
        <w:ind w:left="0"/>
        <w:jc w:val="both"/>
      </w:pPr>
      <w:r>
        <w:rPr>
          <w:rFonts w:ascii="Times New Roman"/>
          <w:b w:val="false"/>
          <w:i w:val="false"/>
          <w:color w:val="000000"/>
          <w:sz w:val="28"/>
        </w:rPr>
        <w:t>
      24. Объем учебного времени обязательного обучения составляет 1440 часов в год.</w:t>
      </w:r>
    </w:p>
    <w:bookmarkEnd w:id="1028"/>
    <w:bookmarkStart w:name="z1360" w:id="1029"/>
    <w:p>
      <w:pPr>
        <w:spacing w:after="0"/>
        <w:ind w:left="0"/>
        <w:jc w:val="both"/>
      </w:pPr>
      <w:r>
        <w:rPr>
          <w:rFonts w:ascii="Times New Roman"/>
          <w:b w:val="false"/>
          <w:i w:val="false"/>
          <w:color w:val="000000"/>
          <w:sz w:val="28"/>
        </w:rPr>
        <w:t>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bookmarkEnd w:id="1029"/>
    <w:bookmarkStart w:name="z1361" w:id="1030"/>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bookmarkEnd w:id="1030"/>
    <w:bookmarkStart w:name="z1362" w:id="1031"/>
    <w:p>
      <w:pPr>
        <w:spacing w:after="0"/>
        <w:ind w:left="0"/>
        <w:jc w:val="both"/>
      </w:pPr>
      <w:r>
        <w:rPr>
          <w:rFonts w:ascii="Times New Roman"/>
          <w:b w:val="false"/>
          <w:i w:val="false"/>
          <w:color w:val="000000"/>
          <w:sz w:val="28"/>
        </w:rPr>
        <w:t>
      26. Объем учебного времени на проведение итоговой аттестации составляет не более 2-х недель.</w:t>
      </w:r>
    </w:p>
    <w:bookmarkEnd w:id="1031"/>
    <w:bookmarkStart w:name="z1363" w:id="1032"/>
    <w:p>
      <w:pPr>
        <w:spacing w:after="0"/>
        <w:ind w:left="0"/>
        <w:jc w:val="both"/>
      </w:pPr>
      <w:r>
        <w:rPr>
          <w:rFonts w:ascii="Times New Roman"/>
          <w:b w:val="false"/>
          <w:i w:val="false"/>
          <w:color w:val="000000"/>
          <w:sz w:val="28"/>
        </w:rPr>
        <w:t>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bookmarkEnd w:id="1032"/>
    <w:bookmarkStart w:name="z1364" w:id="1033"/>
    <w:p>
      <w:pPr>
        <w:spacing w:after="0"/>
        <w:ind w:left="0"/>
        <w:jc w:val="both"/>
      </w:pPr>
      <w:r>
        <w:rPr>
          <w:rFonts w:ascii="Times New Roman"/>
          <w:b w:val="false"/>
          <w:i w:val="false"/>
          <w:color w:val="000000"/>
          <w:sz w:val="28"/>
        </w:rPr>
        <w:t>
      27. При кредитной технологии обучения учебный год состоит из академических периодов, периоды промежуточной и итоговой аттестаций, практик и каникул.</w:t>
      </w:r>
    </w:p>
    <w:bookmarkEnd w:id="1033"/>
    <w:bookmarkStart w:name="z1365" w:id="1034"/>
    <w:p>
      <w:pPr>
        <w:spacing w:after="0"/>
        <w:ind w:left="0"/>
        <w:jc w:val="both"/>
      </w:pPr>
      <w:r>
        <w:rPr>
          <w:rFonts w:ascii="Times New Roman"/>
          <w:b w:val="false"/>
          <w:i w:val="false"/>
          <w:color w:val="000000"/>
          <w:sz w:val="28"/>
        </w:rPr>
        <w:t>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034"/>
    <w:bookmarkStart w:name="z1366" w:id="1035"/>
    <w:p>
      <w:pPr>
        <w:spacing w:after="0"/>
        <w:ind w:left="0"/>
        <w:jc w:val="both"/>
      </w:pPr>
      <w:r>
        <w:rPr>
          <w:rFonts w:ascii="Times New Roman"/>
          <w:b w:val="false"/>
          <w:i w:val="false"/>
          <w:color w:val="000000"/>
          <w:sz w:val="28"/>
        </w:rPr>
        <w:t>
      Организация ТиПО самостоятельно определяет форму академического периода, включая и комбинированную форму его организации.</w:t>
      </w:r>
    </w:p>
    <w:bookmarkEnd w:id="1035"/>
    <w:bookmarkStart w:name="z1367" w:id="1036"/>
    <w:p>
      <w:pPr>
        <w:spacing w:after="0"/>
        <w:ind w:left="0"/>
        <w:jc w:val="both"/>
      </w:pPr>
      <w:r>
        <w:rPr>
          <w:rFonts w:ascii="Times New Roman"/>
          <w:b w:val="false"/>
          <w:i w:val="false"/>
          <w:color w:val="000000"/>
          <w:sz w:val="28"/>
        </w:rPr>
        <w:t>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036"/>
    <w:bookmarkStart w:name="z1368" w:id="1037"/>
    <w:p>
      <w:pPr>
        <w:spacing w:after="0"/>
        <w:ind w:left="0"/>
        <w:jc w:val="both"/>
      </w:pPr>
      <w:r>
        <w:rPr>
          <w:rFonts w:ascii="Times New Roman"/>
          <w:b w:val="false"/>
          <w:i w:val="false"/>
          <w:color w:val="000000"/>
          <w:sz w:val="28"/>
        </w:rPr>
        <w:t>
      При планировании объема учебной работы один кредит равен 30 академическим часам.</w:t>
      </w:r>
    </w:p>
    <w:bookmarkEnd w:id="1037"/>
    <w:bookmarkStart w:name="z1369" w:id="1038"/>
    <w:p>
      <w:pPr>
        <w:spacing w:after="0"/>
        <w:ind w:left="0"/>
        <w:jc w:val="both"/>
      </w:pPr>
      <w:r>
        <w:rPr>
          <w:rFonts w:ascii="Times New Roman"/>
          <w:b w:val="false"/>
          <w:i w:val="false"/>
          <w:color w:val="000000"/>
          <w:sz w:val="28"/>
        </w:rPr>
        <w:t>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038"/>
    <w:bookmarkStart w:name="z1370" w:id="1039"/>
    <w:p>
      <w:pPr>
        <w:spacing w:after="0"/>
        <w:ind w:left="0"/>
        <w:jc w:val="left"/>
      </w:pPr>
      <w:r>
        <w:rPr>
          <w:rFonts w:ascii="Times New Roman"/>
          <w:b/>
          <w:i w:val="false"/>
          <w:color w:val="000000"/>
        </w:rPr>
        <w:t xml:space="preserve"> Глава 4. Требования к уровню подготовки обучающихся</w:t>
      </w:r>
    </w:p>
    <w:bookmarkEnd w:id="1039"/>
    <w:bookmarkStart w:name="z1371" w:id="1040"/>
    <w:p>
      <w:pPr>
        <w:spacing w:after="0"/>
        <w:ind w:left="0"/>
        <w:jc w:val="both"/>
      </w:pPr>
      <w:r>
        <w:rPr>
          <w:rFonts w:ascii="Times New Roman"/>
          <w:b w:val="false"/>
          <w:i w:val="false"/>
          <w:color w:val="000000"/>
          <w:sz w:val="28"/>
        </w:rPr>
        <w:t>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bookmarkEnd w:id="1040"/>
    <w:bookmarkStart w:name="z1372" w:id="1041"/>
    <w:p>
      <w:pPr>
        <w:spacing w:after="0"/>
        <w:ind w:left="0"/>
        <w:jc w:val="both"/>
      </w:pPr>
      <w:r>
        <w:rPr>
          <w:rFonts w:ascii="Times New Roman"/>
          <w:b w:val="false"/>
          <w:i w:val="false"/>
          <w:color w:val="000000"/>
          <w:sz w:val="28"/>
        </w:rPr>
        <w:t>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bookmarkEnd w:id="1041"/>
    <w:bookmarkStart w:name="z1373" w:id="1042"/>
    <w:p>
      <w:pPr>
        <w:spacing w:after="0"/>
        <w:ind w:left="0"/>
        <w:jc w:val="both"/>
      </w:pPr>
      <w:r>
        <w:rPr>
          <w:rFonts w:ascii="Times New Roman"/>
          <w:b w:val="false"/>
          <w:i w:val="false"/>
          <w:color w:val="000000"/>
          <w:sz w:val="28"/>
        </w:rPr>
        <w:t>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bookmarkEnd w:id="1042"/>
    <w:bookmarkStart w:name="z1374" w:id="1043"/>
    <w:p>
      <w:pPr>
        <w:spacing w:after="0"/>
        <w:ind w:left="0"/>
        <w:jc w:val="both"/>
      </w:pPr>
      <w:r>
        <w:rPr>
          <w:rFonts w:ascii="Times New Roman"/>
          <w:b w:val="false"/>
          <w:i w:val="false"/>
          <w:color w:val="000000"/>
          <w:sz w:val="28"/>
        </w:rPr>
        <w:t>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bookmarkEnd w:id="1043"/>
    <w:bookmarkStart w:name="z1375" w:id="1044"/>
    <w:p>
      <w:pPr>
        <w:spacing w:after="0"/>
        <w:ind w:left="0"/>
        <w:jc w:val="both"/>
      </w:pPr>
      <w:r>
        <w:rPr>
          <w:rFonts w:ascii="Times New Roman"/>
          <w:b w:val="false"/>
          <w:i w:val="false"/>
          <w:color w:val="000000"/>
          <w:sz w:val="28"/>
        </w:rPr>
        <w:t>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1044"/>
    <w:bookmarkStart w:name="z1376" w:id="1045"/>
    <w:p>
      <w:pPr>
        <w:spacing w:after="0"/>
        <w:ind w:left="0"/>
        <w:jc w:val="both"/>
      </w:pPr>
      <w:r>
        <w:rPr>
          <w:rFonts w:ascii="Times New Roman"/>
          <w:b w:val="false"/>
          <w:i w:val="false"/>
          <w:color w:val="000000"/>
          <w:sz w:val="28"/>
        </w:rPr>
        <w:t>
      32. Требования, предъявляемые к уровню подготовленности обучающихся в организациях ТиПО, предусматривают возможность:</w:t>
      </w:r>
    </w:p>
    <w:bookmarkEnd w:id="1045"/>
    <w:bookmarkStart w:name="z1377" w:id="1046"/>
    <w:p>
      <w:pPr>
        <w:spacing w:after="0"/>
        <w:ind w:left="0"/>
        <w:jc w:val="both"/>
      </w:pPr>
      <w:r>
        <w:rPr>
          <w:rFonts w:ascii="Times New Roman"/>
          <w:b w:val="false"/>
          <w:i w:val="false"/>
          <w:color w:val="000000"/>
          <w:sz w:val="28"/>
        </w:rPr>
        <w:t>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bookmarkEnd w:id="1046"/>
    <w:bookmarkStart w:name="z1378" w:id="1047"/>
    <w:p>
      <w:pPr>
        <w:spacing w:after="0"/>
        <w:ind w:left="0"/>
        <w:jc w:val="both"/>
      </w:pPr>
      <w:r>
        <w:rPr>
          <w:rFonts w:ascii="Times New Roman"/>
          <w:b w:val="false"/>
          <w:i w:val="false"/>
          <w:color w:val="000000"/>
          <w:sz w:val="28"/>
        </w:rPr>
        <w:t>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bookmarkEnd w:id="1047"/>
    <w:bookmarkStart w:name="z1379" w:id="1048"/>
    <w:p>
      <w:pPr>
        <w:spacing w:after="0"/>
        <w:ind w:left="0"/>
        <w:jc w:val="both"/>
      </w:pPr>
      <w:r>
        <w:rPr>
          <w:rFonts w:ascii="Times New Roman"/>
          <w:b w:val="false"/>
          <w:i w:val="false"/>
          <w:color w:val="000000"/>
          <w:sz w:val="28"/>
        </w:rPr>
        <w:t>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bookmarkEnd w:id="1048"/>
    <w:bookmarkStart w:name="z1380" w:id="1049"/>
    <w:p>
      <w:pPr>
        <w:spacing w:after="0"/>
        <w:ind w:left="0"/>
        <w:jc w:val="both"/>
      </w:pPr>
      <w:r>
        <w:rPr>
          <w:rFonts w:ascii="Times New Roman"/>
          <w:b w:val="false"/>
          <w:i w:val="false"/>
          <w:color w:val="000000"/>
          <w:sz w:val="28"/>
        </w:rPr>
        <w:t>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bookmarkEnd w:id="1049"/>
    <w:bookmarkStart w:name="z1381" w:id="1050"/>
    <w:p>
      <w:pPr>
        <w:spacing w:after="0"/>
        <w:ind w:left="0"/>
        <w:jc w:val="both"/>
      </w:pPr>
      <w:r>
        <w:rPr>
          <w:rFonts w:ascii="Times New Roman"/>
          <w:b w:val="false"/>
          <w:i w:val="false"/>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050"/>
    <w:bookmarkStart w:name="z1382" w:id="1051"/>
    <w:p>
      <w:pPr>
        <w:spacing w:after="0"/>
        <w:ind w:left="0"/>
        <w:jc w:val="both"/>
      </w:pPr>
      <w:r>
        <w:rPr>
          <w:rFonts w:ascii="Times New Roman"/>
          <w:b w:val="false"/>
          <w:i w:val="false"/>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bookmarkEnd w:id="1051"/>
    <w:bookmarkStart w:name="z1383" w:id="1052"/>
    <w:p>
      <w:pPr>
        <w:spacing w:after="0"/>
        <w:ind w:left="0"/>
        <w:jc w:val="left"/>
      </w:pPr>
      <w:r>
        <w:rPr>
          <w:rFonts w:ascii="Times New Roman"/>
          <w:b/>
          <w:i w:val="false"/>
          <w:color w:val="000000"/>
        </w:rPr>
        <w:t xml:space="preserve"> Глава 5. Требования к срокам обучения</w:t>
      </w:r>
    </w:p>
    <w:bookmarkEnd w:id="1052"/>
    <w:bookmarkStart w:name="z1384" w:id="1053"/>
    <w:p>
      <w:pPr>
        <w:spacing w:after="0"/>
        <w:ind w:left="0"/>
        <w:jc w:val="both"/>
      </w:pPr>
      <w:r>
        <w:rPr>
          <w:rFonts w:ascii="Times New Roman"/>
          <w:b w:val="false"/>
          <w:i w:val="false"/>
          <w:color w:val="000000"/>
          <w:sz w:val="28"/>
        </w:rPr>
        <w:t>
      34. В требованиях к срокам обучения указаны сроки освоения образовательных программ ТиПО.</w:t>
      </w:r>
    </w:p>
    <w:bookmarkEnd w:id="1053"/>
    <w:bookmarkStart w:name="z1385" w:id="1054"/>
    <w:p>
      <w:pPr>
        <w:spacing w:after="0"/>
        <w:ind w:left="0"/>
        <w:jc w:val="both"/>
      </w:pPr>
      <w:r>
        <w:rPr>
          <w:rFonts w:ascii="Times New Roman"/>
          <w:b w:val="false"/>
          <w:i w:val="false"/>
          <w:color w:val="000000"/>
          <w:sz w:val="28"/>
        </w:rPr>
        <w:t>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bookmarkEnd w:id="1054"/>
    <w:bookmarkStart w:name="z1386" w:id="1055"/>
    <w:p>
      <w:pPr>
        <w:spacing w:after="0"/>
        <w:ind w:left="0"/>
        <w:jc w:val="both"/>
      </w:pPr>
      <w:r>
        <w:rPr>
          <w:rFonts w:ascii="Times New Roman"/>
          <w:b w:val="false"/>
          <w:i w:val="false"/>
          <w:color w:val="000000"/>
          <w:sz w:val="28"/>
        </w:rPr>
        <w:t>
      36. Срок освоения образовательной программы ТиПО при очной форме обучения составляет:</w:t>
      </w:r>
    </w:p>
    <w:bookmarkEnd w:id="1055"/>
    <w:bookmarkStart w:name="z1387" w:id="1056"/>
    <w:p>
      <w:pPr>
        <w:spacing w:after="0"/>
        <w:ind w:left="0"/>
        <w:jc w:val="both"/>
      </w:pPr>
      <w:r>
        <w:rPr>
          <w:rFonts w:ascii="Times New Roman"/>
          <w:b w:val="false"/>
          <w:i w:val="false"/>
          <w:color w:val="000000"/>
          <w:sz w:val="28"/>
        </w:rPr>
        <w:t>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bookmarkEnd w:id="1056"/>
    <w:bookmarkStart w:name="z1388" w:id="1057"/>
    <w:p>
      <w:pPr>
        <w:spacing w:after="0"/>
        <w:ind w:left="0"/>
        <w:jc w:val="both"/>
      </w:pPr>
      <w:r>
        <w:rPr>
          <w:rFonts w:ascii="Times New Roman"/>
          <w:b w:val="false"/>
          <w:i w:val="false"/>
          <w:color w:val="000000"/>
          <w:sz w:val="28"/>
        </w:rPr>
        <w:t>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bookmarkEnd w:id="1057"/>
    <w:bookmarkStart w:name="z1389" w:id="1058"/>
    <w:p>
      <w:pPr>
        <w:spacing w:after="0"/>
        <w:ind w:left="0"/>
        <w:jc w:val="both"/>
      </w:pPr>
      <w:r>
        <w:rPr>
          <w:rFonts w:ascii="Times New Roman"/>
          <w:b w:val="false"/>
          <w:i w:val="false"/>
          <w:color w:val="000000"/>
          <w:sz w:val="28"/>
        </w:rPr>
        <w:t>
      3) на базе общего среднего образования – 10 месяцев, 1 год 6 месяцев, 1 год 10 месяцев, 2 года 6 месяцев или 2 года 10 месяцев;</w:t>
      </w:r>
    </w:p>
    <w:bookmarkEnd w:id="1058"/>
    <w:bookmarkStart w:name="z1390" w:id="1059"/>
    <w:p>
      <w:pPr>
        <w:spacing w:after="0"/>
        <w:ind w:left="0"/>
        <w:jc w:val="both"/>
      </w:pPr>
      <w:r>
        <w:rPr>
          <w:rFonts w:ascii="Times New Roman"/>
          <w:b w:val="false"/>
          <w:i w:val="false"/>
          <w:color w:val="000000"/>
          <w:sz w:val="28"/>
        </w:rPr>
        <w:t>
      4) на базе технического и профессионального образования – 10 месяцев, 1 год 6 месяцев или 1 год 10 месяцев;</w:t>
      </w:r>
    </w:p>
    <w:bookmarkEnd w:id="1059"/>
    <w:bookmarkStart w:name="z1391" w:id="1060"/>
    <w:p>
      <w:pPr>
        <w:spacing w:after="0"/>
        <w:ind w:left="0"/>
        <w:jc w:val="both"/>
      </w:pPr>
      <w:r>
        <w:rPr>
          <w:rFonts w:ascii="Times New Roman"/>
          <w:b w:val="false"/>
          <w:i w:val="false"/>
          <w:color w:val="000000"/>
          <w:sz w:val="28"/>
        </w:rPr>
        <w:t>
      5) на базе послесреднего или высшего образования – 10 месяцев или 1 год 6 месяцев;</w:t>
      </w:r>
    </w:p>
    <w:bookmarkEnd w:id="1060"/>
    <w:bookmarkStart w:name="z1392" w:id="1061"/>
    <w:p>
      <w:pPr>
        <w:spacing w:after="0"/>
        <w:ind w:left="0"/>
        <w:jc w:val="both"/>
      </w:pPr>
      <w:r>
        <w:rPr>
          <w:rFonts w:ascii="Times New Roman"/>
          <w:b w:val="false"/>
          <w:i w:val="false"/>
          <w:color w:val="000000"/>
          <w:sz w:val="28"/>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bookmarkEnd w:id="1061"/>
    <w:bookmarkStart w:name="z1393" w:id="1062"/>
    <w:p>
      <w:pPr>
        <w:spacing w:after="0"/>
        <w:ind w:left="0"/>
        <w:jc w:val="both"/>
      </w:pPr>
      <w:r>
        <w:rPr>
          <w:rFonts w:ascii="Times New Roman"/>
          <w:b w:val="false"/>
          <w:i w:val="false"/>
          <w:color w:val="000000"/>
          <w:sz w:val="28"/>
        </w:rPr>
        <w:t>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5" w:id="1063"/>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5"/>
        <w:gridCol w:w="970"/>
        <w:gridCol w:w="677"/>
        <w:gridCol w:w="618"/>
        <w:gridCol w:w="736"/>
        <w:gridCol w:w="618"/>
        <w:gridCol w:w="338"/>
        <w:gridCol w:w="338"/>
        <w:gridCol w:w="618"/>
        <w:gridCol w:w="620"/>
        <w:gridCol w:w="677"/>
        <w:gridCol w:w="618"/>
        <w:gridCol w:w="736"/>
        <w:gridCol w:w="1"/>
        <w:gridCol w:w="618"/>
        <w:gridCol w:w="620"/>
        <w:gridCol w:w="619"/>
        <w:gridCol w:w="621"/>
        <w:gridCol w:w="73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учебной работы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6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2-х недель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 в период теоретического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bookmarkStart w:name="z1396" w:id="1064"/>
    <w:p>
      <w:pPr>
        <w:spacing w:after="0"/>
        <w:ind w:left="0"/>
        <w:jc w:val="both"/>
      </w:pPr>
      <w:r>
        <w:rPr>
          <w:rFonts w:ascii="Times New Roman"/>
          <w:b w:val="false"/>
          <w:i w:val="false"/>
          <w:color w:val="000000"/>
          <w:sz w:val="28"/>
        </w:rPr>
        <w:t>
      * срок обучения устанавливается в зависимости от уровня образования и профиля обучения;</w:t>
      </w:r>
    </w:p>
    <w:bookmarkEnd w:id="1064"/>
    <w:bookmarkStart w:name="z1397" w:id="1065"/>
    <w:p>
      <w:pPr>
        <w:spacing w:after="0"/>
        <w:ind w:left="0"/>
        <w:jc w:val="both"/>
      </w:pPr>
      <w:r>
        <w:rPr>
          <w:rFonts w:ascii="Times New Roman"/>
          <w:b w:val="false"/>
          <w:i w:val="false"/>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bookmarkEnd w:id="10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9" w:id="1066"/>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19"/>
        <w:gridCol w:w="1452"/>
        <w:gridCol w:w="1013"/>
        <w:gridCol w:w="1101"/>
        <w:gridCol w:w="1013"/>
        <w:gridCol w:w="837"/>
        <w:gridCol w:w="1013"/>
        <w:gridCol w:w="1101"/>
        <w:gridCol w:w="838"/>
        <w:gridCol w:w="83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дисциплин/модулей, практик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 (не более 3-х квалификаций)</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 среднего звена "_________"</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bookmarkStart w:name="z1400" w:id="1067"/>
    <w:p>
      <w:pPr>
        <w:spacing w:after="0"/>
        <w:ind w:left="0"/>
        <w:jc w:val="both"/>
      </w:pPr>
      <w:r>
        <w:rPr>
          <w:rFonts w:ascii="Times New Roman"/>
          <w:b w:val="false"/>
          <w:i w:val="false"/>
          <w:color w:val="000000"/>
          <w:sz w:val="28"/>
        </w:rPr>
        <w:t>
      * По родственной специальности;</w:t>
      </w:r>
    </w:p>
    <w:bookmarkEnd w:id="1067"/>
    <w:bookmarkStart w:name="z1401" w:id="1068"/>
    <w:p>
      <w:pPr>
        <w:spacing w:after="0"/>
        <w:ind w:left="0"/>
        <w:jc w:val="both"/>
      </w:pPr>
      <w:r>
        <w:rPr>
          <w:rFonts w:ascii="Times New Roman"/>
          <w:b w:val="false"/>
          <w:i w:val="false"/>
          <w:color w:val="000000"/>
          <w:sz w:val="28"/>
        </w:rPr>
        <w:t>
      ** По усмотрению организации ТиПО ООД интегрируются в модули;</w:t>
      </w:r>
    </w:p>
    <w:bookmarkEnd w:id="1068"/>
    <w:bookmarkStart w:name="z1402" w:id="1069"/>
    <w:p>
      <w:pPr>
        <w:spacing w:after="0"/>
        <w:ind w:left="0"/>
        <w:jc w:val="both"/>
      </w:pPr>
      <w:r>
        <w:rPr>
          <w:rFonts w:ascii="Times New Roman"/>
          <w:b w:val="false"/>
          <w:i w:val="false"/>
          <w:color w:val="000000"/>
          <w:sz w:val="28"/>
        </w:rPr>
        <w:t>
      *** Если нет возможности интегрировать в профессиональные модули.</w:t>
      </w:r>
    </w:p>
    <w:bookmarkEnd w:id="1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w:t>
            </w:r>
            <w:r>
              <w:br/>
            </w:r>
            <w:r>
              <w:rPr>
                <w:rFonts w:ascii="Times New Roman"/>
                <w:b w:val="false"/>
                <w:i w:val="false"/>
                <w:color w:val="000000"/>
                <w:sz w:val="20"/>
              </w:rPr>
              <w:t>и профессионального</w:t>
            </w:r>
            <w:r>
              <w:br/>
            </w:r>
            <w:r>
              <w:rPr>
                <w:rFonts w:ascii="Times New Roman"/>
                <w:b w:val="false"/>
                <w:i w:val="false"/>
                <w:color w:val="000000"/>
                <w:sz w:val="20"/>
              </w:rPr>
              <w:t>образования</w:t>
            </w:r>
          </w:p>
        </w:tc>
      </w:tr>
    </w:tbl>
    <w:bookmarkStart w:name="z1404" w:id="1070"/>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74"/>
        <w:gridCol w:w="2554"/>
        <w:gridCol w:w="2219"/>
        <w:gridCol w:w="2052"/>
        <w:gridCol w:w="2107"/>
        <w:gridCol w:w="2053"/>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специалиста среднего звена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специалиста среднего звена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71"/>
          <w:p>
            <w:pPr>
              <w:spacing w:after="20"/>
              <w:ind w:left="20"/>
              <w:jc w:val="both"/>
            </w:pPr>
            <w:r>
              <w:rPr>
                <w:rFonts w:ascii="Times New Roman"/>
                <w:b w:val="false"/>
                <w:i w:val="false"/>
                <w:color w:val="000000"/>
                <w:sz w:val="20"/>
              </w:rPr>
              <w:t>
Итого на обязательное обучение</w:t>
            </w:r>
            <w:r>
              <w:br/>
            </w:r>
            <w:r>
              <w:rPr>
                <w:rFonts w:ascii="Times New Roman"/>
                <w:b w:val="false"/>
                <w:i w:val="false"/>
                <w:color w:val="000000"/>
                <w:sz w:val="20"/>
              </w:rPr>
              <w:t>
(в кредитах и академических часах)</w:t>
            </w:r>
          </w:p>
          <w:bookmarkEnd w:id="1071"/>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четырех часов в неделю</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ста часов в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r>
    </w:tbl>
    <w:bookmarkStart w:name="z1406" w:id="1072"/>
    <w:p>
      <w:pPr>
        <w:spacing w:after="0"/>
        <w:ind w:left="0"/>
        <w:jc w:val="both"/>
      </w:pPr>
      <w:r>
        <w:rPr>
          <w:rFonts w:ascii="Times New Roman"/>
          <w:b w:val="false"/>
          <w:i w:val="false"/>
          <w:color w:val="000000"/>
          <w:sz w:val="28"/>
        </w:rPr>
        <w:t>
      * по родственной специальности;</w:t>
      </w:r>
    </w:p>
    <w:bookmarkEnd w:id="1072"/>
    <w:bookmarkStart w:name="z1407" w:id="1073"/>
    <w:p>
      <w:pPr>
        <w:spacing w:after="0"/>
        <w:ind w:left="0"/>
        <w:jc w:val="both"/>
      </w:pPr>
      <w:r>
        <w:rPr>
          <w:rFonts w:ascii="Times New Roman"/>
          <w:b w:val="false"/>
          <w:i w:val="false"/>
          <w:color w:val="000000"/>
          <w:sz w:val="28"/>
        </w:rPr>
        <w:t>
      ** по усмотрению организации ТиПО интегрируются в модули;</w:t>
      </w:r>
    </w:p>
    <w:bookmarkEnd w:id="1073"/>
    <w:bookmarkStart w:name="z1408" w:id="1074"/>
    <w:p>
      <w:pPr>
        <w:spacing w:after="0"/>
        <w:ind w:left="0"/>
        <w:jc w:val="both"/>
      </w:pPr>
      <w:r>
        <w:rPr>
          <w:rFonts w:ascii="Times New Roman"/>
          <w:b w:val="false"/>
          <w:i w:val="false"/>
          <w:color w:val="000000"/>
          <w:sz w:val="28"/>
        </w:rPr>
        <w:t>
      *** по усмотрению организации ТиПО интегрируются в профессиональные модули;</w:t>
      </w:r>
    </w:p>
    <w:bookmarkEnd w:id="1074"/>
    <w:bookmarkStart w:name="z1409" w:id="1075"/>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411" w:id="1076"/>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076"/>
    <w:bookmarkStart w:name="z1412" w:id="1077"/>
    <w:p>
      <w:pPr>
        <w:spacing w:after="0"/>
        <w:ind w:left="0"/>
        <w:jc w:val="left"/>
      </w:pPr>
      <w:r>
        <w:rPr>
          <w:rFonts w:ascii="Times New Roman"/>
          <w:b/>
          <w:i w:val="false"/>
          <w:color w:val="000000"/>
        </w:rPr>
        <w:t xml:space="preserve"> Глава 1. Общие положения</w:t>
      </w:r>
    </w:p>
    <w:bookmarkEnd w:id="1077"/>
    <w:bookmarkStart w:name="z1413" w:id="1078"/>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bookmarkEnd w:id="1078"/>
    <w:bookmarkStart w:name="z1414" w:id="1079"/>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1079"/>
    <w:bookmarkStart w:name="z1415" w:id="1080"/>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bookmarkEnd w:id="1080"/>
    <w:bookmarkStart w:name="z1416" w:id="1081"/>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1081"/>
    <w:bookmarkStart w:name="z1417" w:id="1082"/>
    <w:p>
      <w:pPr>
        <w:spacing w:after="0"/>
        <w:ind w:left="0"/>
        <w:jc w:val="both"/>
      </w:pPr>
      <w:r>
        <w:rPr>
          <w:rFonts w:ascii="Times New Roman"/>
          <w:b w:val="false"/>
          <w:i w:val="false"/>
          <w:color w:val="000000"/>
          <w:sz w:val="28"/>
        </w:rPr>
        <w:t>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1082"/>
    <w:bookmarkStart w:name="z1418" w:id="1083"/>
    <w:p>
      <w:pPr>
        <w:spacing w:after="0"/>
        <w:ind w:left="0"/>
        <w:jc w:val="both"/>
      </w:pPr>
      <w:r>
        <w:rPr>
          <w:rFonts w:ascii="Times New Roman"/>
          <w:b w:val="false"/>
          <w:i w:val="false"/>
          <w:color w:val="000000"/>
          <w:sz w:val="28"/>
        </w:rPr>
        <w:t xml:space="preserve">
      4) базовая компетенция – способность управлять собой и собственной деятельностью, склонность к самомотивации и самоорганизации; </w:t>
      </w:r>
    </w:p>
    <w:bookmarkEnd w:id="1083"/>
    <w:bookmarkStart w:name="z1419" w:id="1084"/>
    <w:p>
      <w:pPr>
        <w:spacing w:after="0"/>
        <w:ind w:left="0"/>
        <w:jc w:val="both"/>
      </w:pPr>
      <w:r>
        <w:rPr>
          <w:rFonts w:ascii="Times New Roman"/>
          <w:b w:val="false"/>
          <w:i w:val="false"/>
          <w:color w:val="000000"/>
          <w:sz w:val="28"/>
        </w:rPr>
        <w:t>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084"/>
    <w:bookmarkStart w:name="z1420" w:id="1085"/>
    <w:p>
      <w:pPr>
        <w:spacing w:after="0"/>
        <w:ind w:left="0"/>
        <w:jc w:val="both"/>
      </w:pPr>
      <w:r>
        <w:rPr>
          <w:rFonts w:ascii="Times New Roman"/>
          <w:b w:val="false"/>
          <w:i w:val="false"/>
          <w:color w:val="000000"/>
          <w:sz w:val="28"/>
        </w:rPr>
        <w:t>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1085"/>
    <w:bookmarkStart w:name="z1421" w:id="1086"/>
    <w:p>
      <w:pPr>
        <w:spacing w:after="0"/>
        <w:ind w:left="0"/>
        <w:jc w:val="both"/>
      </w:pPr>
      <w:r>
        <w:rPr>
          <w:rFonts w:ascii="Times New Roman"/>
          <w:b w:val="false"/>
          <w:i w:val="false"/>
          <w:color w:val="000000"/>
          <w:sz w:val="28"/>
        </w:rPr>
        <w:t>
      7) дипломная работа (проект) – самостоятельная творческая работа 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bookmarkEnd w:id="1086"/>
    <w:bookmarkStart w:name="z1422" w:id="1087"/>
    <w:p>
      <w:pPr>
        <w:spacing w:after="0"/>
        <w:ind w:left="0"/>
        <w:jc w:val="both"/>
      </w:pPr>
      <w:r>
        <w:rPr>
          <w:rFonts w:ascii="Times New Roman"/>
          <w:b w:val="false"/>
          <w:i w:val="false"/>
          <w:color w:val="000000"/>
          <w:sz w:val="28"/>
        </w:rPr>
        <w:t>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bookmarkEnd w:id="1087"/>
    <w:bookmarkStart w:name="z1423" w:id="1088"/>
    <w:p>
      <w:pPr>
        <w:spacing w:after="0"/>
        <w:ind w:left="0"/>
        <w:jc w:val="both"/>
      </w:pPr>
      <w:r>
        <w:rPr>
          <w:rFonts w:ascii="Times New Roman"/>
          <w:b w:val="false"/>
          <w:i w:val="false"/>
          <w:color w:val="000000"/>
          <w:sz w:val="28"/>
        </w:rPr>
        <w:t>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088"/>
    <w:bookmarkStart w:name="z1424" w:id="1089"/>
    <w:p>
      <w:pPr>
        <w:spacing w:after="0"/>
        <w:ind w:left="0"/>
        <w:jc w:val="both"/>
      </w:pPr>
      <w:r>
        <w:rPr>
          <w:rFonts w:ascii="Times New Roman"/>
          <w:b w:val="false"/>
          <w:i w:val="false"/>
          <w:color w:val="000000"/>
          <w:sz w:val="28"/>
        </w:rP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089"/>
    <w:bookmarkStart w:name="z1425" w:id="1090"/>
    <w:p>
      <w:pPr>
        <w:spacing w:after="0"/>
        <w:ind w:left="0"/>
        <w:jc w:val="both"/>
      </w:pPr>
      <w:r>
        <w:rPr>
          <w:rFonts w:ascii="Times New Roman"/>
          <w:b w:val="false"/>
          <w:i w:val="false"/>
          <w:color w:val="000000"/>
          <w:sz w:val="28"/>
        </w:rPr>
        <w:t xml:space="preserve">
      11) кредит – унифицированная единица измерения объема учебной работы обучающегося (преподавателя); </w:t>
      </w:r>
    </w:p>
    <w:bookmarkEnd w:id="1090"/>
    <w:bookmarkStart w:name="z1426" w:id="1091"/>
    <w:p>
      <w:pPr>
        <w:spacing w:after="0"/>
        <w:ind w:left="0"/>
        <w:jc w:val="both"/>
      </w:pPr>
      <w:r>
        <w:rPr>
          <w:rFonts w:ascii="Times New Roman"/>
          <w:b w:val="false"/>
          <w:i w:val="false"/>
          <w:color w:val="000000"/>
          <w:sz w:val="28"/>
        </w:rPr>
        <w:t>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bookmarkEnd w:id="1091"/>
    <w:bookmarkStart w:name="z1427" w:id="1092"/>
    <w:p>
      <w:pPr>
        <w:spacing w:after="0"/>
        <w:ind w:left="0"/>
        <w:jc w:val="both"/>
      </w:pPr>
      <w:r>
        <w:rPr>
          <w:rFonts w:ascii="Times New Roman"/>
          <w:b w:val="false"/>
          <w:i w:val="false"/>
          <w:color w:val="000000"/>
          <w:sz w:val="28"/>
        </w:rPr>
        <w:t>
      13) модуль – независимый, самодостаточный раздел образовательной программы или период обучения;</w:t>
      </w:r>
    </w:p>
    <w:bookmarkEnd w:id="1092"/>
    <w:bookmarkStart w:name="z1428" w:id="1093"/>
    <w:p>
      <w:pPr>
        <w:spacing w:after="0"/>
        <w:ind w:left="0"/>
        <w:jc w:val="both"/>
      </w:pPr>
      <w:r>
        <w:rPr>
          <w:rFonts w:ascii="Times New Roman"/>
          <w:b w:val="false"/>
          <w:i w:val="false"/>
          <w:color w:val="000000"/>
          <w:sz w:val="28"/>
        </w:rPr>
        <w:t>
      14) модульное обучение – способ организации учебного процесса на основе освоения модульных образовательных программ;</w:t>
      </w:r>
    </w:p>
    <w:bookmarkEnd w:id="1093"/>
    <w:bookmarkStart w:name="z1429" w:id="1094"/>
    <w:p>
      <w:pPr>
        <w:spacing w:after="0"/>
        <w:ind w:left="0"/>
        <w:jc w:val="both"/>
      </w:pPr>
      <w:r>
        <w:rPr>
          <w:rFonts w:ascii="Times New Roman"/>
          <w:b w:val="false"/>
          <w:i w:val="false"/>
          <w:color w:val="000000"/>
          <w:sz w:val="28"/>
        </w:rPr>
        <w:t>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1094"/>
    <w:bookmarkStart w:name="z1430" w:id="1095"/>
    <w:p>
      <w:pPr>
        <w:spacing w:after="0"/>
        <w:ind w:left="0"/>
        <w:jc w:val="both"/>
      </w:pPr>
      <w:r>
        <w:rPr>
          <w:rFonts w:ascii="Times New Roman"/>
          <w:b w:val="false"/>
          <w:i w:val="false"/>
          <w:color w:val="000000"/>
          <w:sz w:val="28"/>
        </w:rPr>
        <w:t>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bookmarkEnd w:id="1095"/>
    <w:bookmarkStart w:name="z1431" w:id="1096"/>
    <w:p>
      <w:pPr>
        <w:spacing w:after="0"/>
        <w:ind w:left="0"/>
        <w:jc w:val="both"/>
      </w:pPr>
      <w:r>
        <w:rPr>
          <w:rFonts w:ascii="Times New Roman"/>
          <w:b w:val="false"/>
          <w:i w:val="false"/>
          <w:color w:val="000000"/>
          <w:sz w:val="28"/>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bookmarkEnd w:id="1096"/>
    <w:bookmarkStart w:name="z1432" w:id="1097"/>
    <w:p>
      <w:pPr>
        <w:spacing w:after="0"/>
        <w:ind w:left="0"/>
        <w:jc w:val="both"/>
      </w:pPr>
      <w:r>
        <w:rPr>
          <w:rFonts w:ascii="Times New Roman"/>
          <w:b w:val="false"/>
          <w:i w:val="false"/>
          <w:color w:val="000000"/>
          <w:sz w:val="28"/>
        </w:rPr>
        <w:t>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bookmarkEnd w:id="1097"/>
    <w:bookmarkStart w:name="z1433" w:id="1098"/>
    <w:p>
      <w:pPr>
        <w:spacing w:after="0"/>
        <w:ind w:left="0"/>
        <w:jc w:val="both"/>
      </w:pPr>
      <w:r>
        <w:rPr>
          <w:rFonts w:ascii="Times New Roman"/>
          <w:b w:val="false"/>
          <w:i w:val="false"/>
          <w:color w:val="000000"/>
          <w:sz w:val="28"/>
        </w:rPr>
        <w:t>
      19) срок обучения – срок освоения образовательной программы по конкретной форме обучения (очное, вечернее, заочное);</w:t>
      </w:r>
    </w:p>
    <w:bookmarkEnd w:id="1098"/>
    <w:bookmarkStart w:name="z1434" w:id="1099"/>
    <w:p>
      <w:pPr>
        <w:spacing w:after="0"/>
        <w:ind w:left="0"/>
        <w:jc w:val="both"/>
      </w:pPr>
      <w:r>
        <w:rPr>
          <w:rFonts w:ascii="Times New Roman"/>
          <w:b w:val="false"/>
          <w:i w:val="false"/>
          <w:color w:val="000000"/>
          <w:sz w:val="28"/>
        </w:rPr>
        <w:t>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bookmarkEnd w:id="1099"/>
    <w:bookmarkStart w:name="z1435" w:id="1100"/>
    <w:p>
      <w:pPr>
        <w:spacing w:after="0"/>
        <w:ind w:left="0"/>
        <w:jc w:val="both"/>
      </w:pPr>
      <w:r>
        <w:rPr>
          <w:rFonts w:ascii="Times New Roman"/>
          <w:b w:val="false"/>
          <w:i w:val="false"/>
          <w:color w:val="000000"/>
          <w:sz w:val="28"/>
        </w:rPr>
        <w:t>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1100"/>
    <w:bookmarkStart w:name="z1436" w:id="1101"/>
    <w:p>
      <w:pPr>
        <w:spacing w:after="0"/>
        <w:ind w:left="0"/>
        <w:jc w:val="both"/>
      </w:pPr>
      <w:r>
        <w:rPr>
          <w:rFonts w:ascii="Times New Roman"/>
          <w:b w:val="false"/>
          <w:i w:val="false"/>
          <w:color w:val="000000"/>
          <w:sz w:val="28"/>
        </w:rPr>
        <w:t>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bookmarkEnd w:id="1101"/>
    <w:bookmarkStart w:name="z1437" w:id="1102"/>
    <w:p>
      <w:pPr>
        <w:spacing w:after="0"/>
        <w:ind w:left="0"/>
        <w:jc w:val="both"/>
      </w:pPr>
      <w:r>
        <w:rPr>
          <w:rFonts w:ascii="Times New Roman"/>
          <w:b w:val="false"/>
          <w:i w:val="false"/>
          <w:color w:val="000000"/>
          <w:sz w:val="28"/>
        </w:rPr>
        <w:t>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1102"/>
    <w:bookmarkStart w:name="z1438" w:id="1103"/>
    <w:p>
      <w:pPr>
        <w:spacing w:after="0"/>
        <w:ind w:left="0"/>
        <w:jc w:val="both"/>
      </w:pPr>
      <w:r>
        <w:rPr>
          <w:rFonts w:ascii="Times New Roman"/>
          <w:b w:val="false"/>
          <w:i w:val="false"/>
          <w:color w:val="000000"/>
          <w:sz w:val="28"/>
        </w:rPr>
        <w:t>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1103"/>
    <w:bookmarkStart w:name="z1439" w:id="1104"/>
    <w:p>
      <w:pPr>
        <w:spacing w:after="0"/>
        <w:ind w:left="0"/>
        <w:jc w:val="both"/>
      </w:pPr>
      <w:r>
        <w:rPr>
          <w:rFonts w:ascii="Times New Roman"/>
          <w:b w:val="false"/>
          <w:i w:val="false"/>
          <w:color w:val="000000"/>
          <w:sz w:val="28"/>
        </w:rPr>
        <w:t>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bookmarkEnd w:id="1104"/>
    <w:bookmarkStart w:name="z1440" w:id="1105"/>
    <w:p>
      <w:pPr>
        <w:spacing w:after="0"/>
        <w:ind w:left="0"/>
        <w:jc w:val="both"/>
      </w:pPr>
      <w:r>
        <w:rPr>
          <w:rFonts w:ascii="Times New Roman"/>
          <w:b w:val="false"/>
          <w:i w:val="false"/>
          <w:color w:val="000000"/>
          <w:sz w:val="28"/>
        </w:rPr>
        <w:t>
      26) каталог элективных дисциплин и (или) модулей – перечень дисциплин и (или) модулей компонента по выбору, содержащий их краткое описание.</w:t>
      </w:r>
    </w:p>
    <w:bookmarkEnd w:id="1105"/>
    <w:bookmarkStart w:name="z1441" w:id="1106"/>
    <w:p>
      <w:pPr>
        <w:spacing w:after="0"/>
        <w:ind w:left="0"/>
        <w:jc w:val="both"/>
      </w:pPr>
      <w:r>
        <w:rPr>
          <w:rFonts w:ascii="Times New Roman"/>
          <w:b w:val="false"/>
          <w:i w:val="false"/>
          <w:color w:val="000000"/>
          <w:sz w:val="28"/>
        </w:rPr>
        <w:t>
      3. Подготовка кадров с послесредним образованием осуществляется в соответствии с настоящим стандартом, а также с:</w:t>
      </w:r>
    </w:p>
    <w:bookmarkEnd w:id="1106"/>
    <w:bookmarkStart w:name="z1442" w:id="1107"/>
    <w:p>
      <w:pPr>
        <w:spacing w:after="0"/>
        <w:ind w:left="0"/>
        <w:jc w:val="both"/>
      </w:pPr>
      <w:r>
        <w:rPr>
          <w:rFonts w:ascii="Times New Roman"/>
          <w:b w:val="false"/>
          <w:i w:val="false"/>
          <w:color w:val="000000"/>
          <w:sz w:val="28"/>
        </w:rPr>
        <w:t>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bookmarkEnd w:id="1107"/>
    <w:bookmarkStart w:name="z1443" w:id="1108"/>
    <w:p>
      <w:pPr>
        <w:spacing w:after="0"/>
        <w:ind w:left="0"/>
        <w:jc w:val="both"/>
      </w:pPr>
      <w:r>
        <w:rPr>
          <w:rFonts w:ascii="Times New Roman"/>
          <w:b w:val="false"/>
          <w:i w:val="false"/>
          <w:color w:val="000000"/>
          <w:sz w:val="28"/>
        </w:rPr>
        <w:t>
      2) интегрированными образовательными программами послесреднего образования.</w:t>
      </w:r>
    </w:p>
    <w:bookmarkEnd w:id="1108"/>
    <w:bookmarkStart w:name="z1444" w:id="1109"/>
    <w:p>
      <w:pPr>
        <w:spacing w:after="0"/>
        <w:ind w:left="0"/>
        <w:jc w:val="left"/>
      </w:pPr>
      <w:r>
        <w:rPr>
          <w:rFonts w:ascii="Times New Roman"/>
          <w:b/>
          <w:i w:val="false"/>
          <w:color w:val="000000"/>
        </w:rPr>
        <w:t xml:space="preserve"> Глава 2. Требования к содержанию послесреднего образования c ориентиром на результаты обучения</w:t>
      </w:r>
    </w:p>
    <w:bookmarkEnd w:id="1109"/>
    <w:bookmarkStart w:name="z1445" w:id="1110"/>
    <w:p>
      <w:pPr>
        <w:spacing w:after="0"/>
        <w:ind w:left="0"/>
        <w:jc w:val="both"/>
      </w:pPr>
      <w:r>
        <w:rPr>
          <w:rFonts w:ascii="Times New Roman"/>
          <w:b w:val="false"/>
          <w:i w:val="false"/>
          <w:color w:val="000000"/>
          <w:sz w:val="28"/>
        </w:rPr>
        <w:t>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1110"/>
    <w:bookmarkStart w:name="z1446" w:id="1111"/>
    <w:p>
      <w:pPr>
        <w:spacing w:after="0"/>
        <w:ind w:left="0"/>
        <w:jc w:val="both"/>
      </w:pPr>
      <w:r>
        <w:rPr>
          <w:rFonts w:ascii="Times New Roman"/>
          <w:b w:val="false"/>
          <w:i w:val="false"/>
          <w:color w:val="000000"/>
          <w:sz w:val="28"/>
        </w:rPr>
        <w:t>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bookmarkEnd w:id="1111"/>
    <w:bookmarkStart w:name="z1447" w:id="1112"/>
    <w:p>
      <w:pPr>
        <w:spacing w:after="0"/>
        <w:ind w:left="0"/>
        <w:jc w:val="both"/>
      </w:pPr>
      <w:r>
        <w:rPr>
          <w:rFonts w:ascii="Times New Roman"/>
          <w:b w:val="false"/>
          <w:i w:val="false"/>
          <w:color w:val="000000"/>
          <w:sz w:val="28"/>
        </w:rPr>
        <w:t>
      Образовательная программа послесреднего образования содержит:</w:t>
      </w:r>
    </w:p>
    <w:bookmarkEnd w:id="1112"/>
    <w:bookmarkStart w:name="z1448" w:id="1113"/>
    <w:p>
      <w:pPr>
        <w:spacing w:after="0"/>
        <w:ind w:left="0"/>
        <w:jc w:val="both"/>
      </w:pPr>
      <w:r>
        <w:rPr>
          <w:rFonts w:ascii="Times New Roman"/>
          <w:b w:val="false"/>
          <w:i w:val="false"/>
          <w:color w:val="000000"/>
          <w:sz w:val="28"/>
        </w:rPr>
        <w:t>
      1) освоение базовых и профессиональных модулей;</w:t>
      </w:r>
    </w:p>
    <w:bookmarkEnd w:id="1113"/>
    <w:bookmarkStart w:name="z1449" w:id="1114"/>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модулям;</w:t>
      </w:r>
    </w:p>
    <w:bookmarkEnd w:id="1114"/>
    <w:bookmarkStart w:name="z1450" w:id="1115"/>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115"/>
    <w:bookmarkStart w:name="z1451" w:id="1116"/>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116"/>
    <w:bookmarkStart w:name="z1452" w:id="1117"/>
    <w:p>
      <w:pPr>
        <w:spacing w:after="0"/>
        <w:ind w:left="0"/>
        <w:jc w:val="both"/>
      </w:pPr>
      <w:r>
        <w:rPr>
          <w:rFonts w:ascii="Times New Roman"/>
          <w:b w:val="false"/>
          <w:i w:val="false"/>
          <w:color w:val="000000"/>
          <w:sz w:val="28"/>
        </w:rPr>
        <w:t>
      5) прохождение промежуточной и итоговой аттестации.</w:t>
      </w:r>
    </w:p>
    <w:bookmarkEnd w:id="1117"/>
    <w:bookmarkStart w:name="z1453" w:id="1118"/>
    <w:p>
      <w:pPr>
        <w:spacing w:after="0"/>
        <w:ind w:left="0"/>
        <w:jc w:val="both"/>
      </w:pPr>
      <w:r>
        <w:rPr>
          <w:rFonts w:ascii="Times New Roman"/>
          <w:b w:val="false"/>
          <w:i w:val="false"/>
          <w:color w:val="000000"/>
          <w:sz w:val="28"/>
        </w:rPr>
        <w:t>
      Реализация образовательных программ послесреднего образования обеспечивается:</w:t>
      </w:r>
    </w:p>
    <w:bookmarkEnd w:id="1118"/>
    <w:bookmarkStart w:name="z1454" w:id="1119"/>
    <w:p>
      <w:pPr>
        <w:spacing w:after="0"/>
        <w:ind w:left="0"/>
        <w:jc w:val="both"/>
      </w:pPr>
      <w:r>
        <w:rPr>
          <w:rFonts w:ascii="Times New Roman"/>
          <w:b w:val="false"/>
          <w:i w:val="false"/>
          <w:color w:val="000000"/>
          <w:sz w:val="28"/>
        </w:rPr>
        <w:t>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bookmarkEnd w:id="1119"/>
    <w:bookmarkStart w:name="z1455" w:id="1120"/>
    <w:p>
      <w:pPr>
        <w:spacing w:after="0"/>
        <w:ind w:left="0"/>
        <w:jc w:val="both"/>
      </w:pPr>
      <w:r>
        <w:rPr>
          <w:rFonts w:ascii="Times New Roman"/>
          <w:b w:val="false"/>
          <w:i w:val="false"/>
          <w:color w:val="000000"/>
          <w:sz w:val="28"/>
        </w:rPr>
        <w:t>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bookmarkEnd w:id="1120"/>
    <w:bookmarkStart w:name="z1456" w:id="1121"/>
    <w:p>
      <w:pPr>
        <w:spacing w:after="0"/>
        <w:ind w:left="0"/>
        <w:jc w:val="both"/>
      </w:pPr>
      <w:r>
        <w:rPr>
          <w:rFonts w:ascii="Times New Roman"/>
          <w:b w:val="false"/>
          <w:i w:val="false"/>
          <w:color w:val="000000"/>
          <w:sz w:val="28"/>
        </w:rPr>
        <w:t>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121"/>
    <w:bookmarkStart w:name="z1457" w:id="1122"/>
    <w:p>
      <w:pPr>
        <w:spacing w:after="0"/>
        <w:ind w:left="0"/>
        <w:jc w:val="both"/>
      </w:pPr>
      <w:r>
        <w:rPr>
          <w:rFonts w:ascii="Times New Roman"/>
          <w:b w:val="false"/>
          <w:i w:val="false"/>
          <w:color w:val="000000"/>
          <w:sz w:val="28"/>
        </w:rPr>
        <w:t>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bookmarkEnd w:id="1122"/>
    <w:bookmarkStart w:name="z1458" w:id="1123"/>
    <w:p>
      <w:pPr>
        <w:spacing w:after="0"/>
        <w:ind w:left="0"/>
        <w:jc w:val="both"/>
      </w:pPr>
      <w:r>
        <w:rPr>
          <w:rFonts w:ascii="Times New Roman"/>
          <w:b w:val="false"/>
          <w:i w:val="false"/>
          <w:color w:val="000000"/>
          <w:sz w:val="28"/>
        </w:rPr>
        <w:t>
      7. Базовые и профессиональные модули включают модули обязательного компонента и компонента по выбору.</w:t>
      </w:r>
    </w:p>
    <w:bookmarkEnd w:id="1123"/>
    <w:bookmarkStart w:name="z1459" w:id="1124"/>
    <w:p>
      <w:pPr>
        <w:spacing w:after="0"/>
        <w:ind w:left="0"/>
        <w:jc w:val="both"/>
      </w:pPr>
      <w:r>
        <w:rPr>
          <w:rFonts w:ascii="Times New Roman"/>
          <w:b w:val="false"/>
          <w:i w:val="false"/>
          <w:color w:val="000000"/>
          <w:sz w:val="28"/>
        </w:rPr>
        <w:t>
      Перечень модулей обязательного компонента определяется типовым учебным планом или моделью учебного плана настоящего стандарта.</w:t>
      </w:r>
    </w:p>
    <w:bookmarkEnd w:id="1124"/>
    <w:bookmarkStart w:name="z1460" w:id="1125"/>
    <w:p>
      <w:pPr>
        <w:spacing w:after="0"/>
        <w:ind w:left="0"/>
        <w:jc w:val="both"/>
      </w:pPr>
      <w:r>
        <w:rPr>
          <w:rFonts w:ascii="Times New Roman"/>
          <w:b w:val="false"/>
          <w:i w:val="false"/>
          <w:color w:val="000000"/>
          <w:sz w:val="28"/>
        </w:rPr>
        <w:t>
      Перечень модулей компонента по выбору определяется организацией послесреднего образования самостоятельно.</w:t>
      </w:r>
    </w:p>
    <w:bookmarkEnd w:id="1125"/>
    <w:bookmarkStart w:name="z1461" w:id="1126"/>
    <w:p>
      <w:pPr>
        <w:spacing w:after="0"/>
        <w:ind w:left="0"/>
        <w:jc w:val="both"/>
      </w:pPr>
      <w:r>
        <w:rPr>
          <w:rFonts w:ascii="Times New Roman"/>
          <w:b w:val="false"/>
          <w:i w:val="false"/>
          <w:color w:val="000000"/>
          <w:sz w:val="28"/>
        </w:rPr>
        <w:t>
      Объем обязательного компонента базовых и профессиональных модулей составляет не менее 70% от общего объема времени, отведенного на их изучение.</w:t>
      </w:r>
    </w:p>
    <w:bookmarkEnd w:id="1126"/>
    <w:bookmarkStart w:name="z1462" w:id="1127"/>
    <w:p>
      <w:pPr>
        <w:spacing w:after="0"/>
        <w:ind w:left="0"/>
        <w:jc w:val="both"/>
      </w:pPr>
      <w:r>
        <w:rPr>
          <w:rFonts w:ascii="Times New Roman"/>
          <w:b w:val="false"/>
          <w:i w:val="false"/>
          <w:color w:val="000000"/>
          <w:sz w:val="28"/>
        </w:rPr>
        <w:t>
      Объем компонента по выбору базовых и профессиональных модулей составляет не более 30% и дает возможность:</w:t>
      </w:r>
    </w:p>
    <w:bookmarkEnd w:id="1127"/>
    <w:bookmarkStart w:name="z1463" w:id="1128"/>
    <w:p>
      <w:pPr>
        <w:spacing w:after="0"/>
        <w:ind w:left="0"/>
        <w:jc w:val="both"/>
      </w:pPr>
      <w:r>
        <w:rPr>
          <w:rFonts w:ascii="Times New Roman"/>
          <w:b w:val="false"/>
          <w:i w:val="false"/>
          <w:color w:val="000000"/>
          <w:sz w:val="28"/>
        </w:rPr>
        <w:t>
      1) расширения основных видов деятельности, к которым должен быть готов выпускник, освоивший образовательную программу послесреднего образования;</w:t>
      </w:r>
    </w:p>
    <w:bookmarkEnd w:id="1128"/>
    <w:bookmarkStart w:name="z1464" w:id="1129"/>
    <w:p>
      <w:pPr>
        <w:spacing w:after="0"/>
        <w:ind w:left="0"/>
        <w:jc w:val="both"/>
      </w:pPr>
      <w:r>
        <w:rPr>
          <w:rFonts w:ascii="Times New Roman"/>
          <w:b w:val="false"/>
          <w:i w:val="false"/>
          <w:color w:val="000000"/>
          <w:sz w:val="28"/>
        </w:rPr>
        <w:t>
      2) углубления подготовки обучающегося, определяемой содержанием обязательного компонента;</w:t>
      </w:r>
    </w:p>
    <w:bookmarkEnd w:id="1129"/>
    <w:bookmarkStart w:name="z1465" w:id="1130"/>
    <w:p>
      <w:pPr>
        <w:spacing w:after="0"/>
        <w:ind w:left="0"/>
        <w:jc w:val="both"/>
      </w:pPr>
      <w:r>
        <w:rPr>
          <w:rFonts w:ascii="Times New Roman"/>
          <w:b w:val="false"/>
          <w:i w:val="false"/>
          <w:color w:val="000000"/>
          <w:sz w:val="28"/>
        </w:rPr>
        <w:t>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bookmarkEnd w:id="1130"/>
    <w:bookmarkStart w:name="z1466" w:id="1131"/>
    <w:p>
      <w:pPr>
        <w:spacing w:after="0"/>
        <w:ind w:left="0"/>
        <w:jc w:val="both"/>
      </w:pPr>
      <w:r>
        <w:rPr>
          <w:rFonts w:ascii="Times New Roman"/>
          <w:b w:val="false"/>
          <w:i w:val="false"/>
          <w:color w:val="000000"/>
          <w:sz w:val="28"/>
        </w:rPr>
        <w:t>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bookmarkEnd w:id="1131"/>
    <w:bookmarkStart w:name="z1467" w:id="1132"/>
    <w:p>
      <w:pPr>
        <w:spacing w:after="0"/>
        <w:ind w:left="0"/>
        <w:jc w:val="both"/>
      </w:pPr>
      <w:r>
        <w:rPr>
          <w:rFonts w:ascii="Times New Roman"/>
          <w:b w:val="false"/>
          <w:i w:val="false"/>
          <w:color w:val="000000"/>
          <w:sz w:val="28"/>
        </w:rPr>
        <w:t>
      Компонент по выбору формируется по предложениям работодателей и партнеров организации послесреднего образования, предметно-цикловых комиссий.</w:t>
      </w:r>
    </w:p>
    <w:bookmarkEnd w:id="1132"/>
    <w:bookmarkStart w:name="z1468" w:id="1133"/>
    <w:p>
      <w:pPr>
        <w:spacing w:after="0"/>
        <w:ind w:left="0"/>
        <w:jc w:val="both"/>
      </w:pPr>
      <w:r>
        <w:rPr>
          <w:rFonts w:ascii="Times New Roman"/>
          <w:b w:val="false"/>
          <w:i w:val="false"/>
          <w:color w:val="000000"/>
          <w:sz w:val="28"/>
        </w:rPr>
        <w:t>
      9. Базовые модули включают содержание общегуманитарных и социально-экономических дисциплин.</w:t>
      </w:r>
    </w:p>
    <w:bookmarkEnd w:id="1133"/>
    <w:bookmarkStart w:name="z1469" w:id="1134"/>
    <w:p>
      <w:pPr>
        <w:spacing w:after="0"/>
        <w:ind w:left="0"/>
        <w:jc w:val="both"/>
      </w:pPr>
      <w:r>
        <w:rPr>
          <w:rFonts w:ascii="Times New Roman"/>
          <w:b w:val="false"/>
          <w:i w:val="false"/>
          <w:color w:val="000000"/>
          <w:sz w:val="28"/>
        </w:rPr>
        <w:t>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bookmarkEnd w:id="1134"/>
    <w:bookmarkStart w:name="z1470" w:id="1135"/>
    <w:p>
      <w:pPr>
        <w:spacing w:after="0"/>
        <w:ind w:left="0"/>
        <w:jc w:val="both"/>
      </w:pPr>
      <w:r>
        <w:rPr>
          <w:rFonts w:ascii="Times New Roman"/>
          <w:b w:val="false"/>
          <w:i w:val="false"/>
          <w:color w:val="000000"/>
          <w:sz w:val="28"/>
        </w:rPr>
        <w:t>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bookmarkEnd w:id="1135"/>
    <w:bookmarkStart w:name="z1471" w:id="1136"/>
    <w:p>
      <w:pPr>
        <w:spacing w:after="0"/>
        <w:ind w:left="0"/>
        <w:jc w:val="both"/>
      </w:pPr>
      <w:r>
        <w:rPr>
          <w:rFonts w:ascii="Times New Roman"/>
          <w:b w:val="false"/>
          <w:i w:val="false"/>
          <w:color w:val="000000"/>
          <w:sz w:val="28"/>
        </w:rPr>
        <w:t>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bookmarkEnd w:id="1136"/>
    <w:bookmarkStart w:name="z1472" w:id="1137"/>
    <w:p>
      <w:pPr>
        <w:spacing w:after="0"/>
        <w:ind w:left="0"/>
        <w:jc w:val="both"/>
      </w:pPr>
      <w:r>
        <w:rPr>
          <w:rFonts w:ascii="Times New Roman"/>
          <w:b w:val="false"/>
          <w:i w:val="false"/>
          <w:color w:val="000000"/>
          <w:sz w:val="28"/>
        </w:rPr>
        <w:t>
      12. Планирование и организация образовательной деятельности осуществляются на основе учебных программ и планов.</w:t>
      </w:r>
    </w:p>
    <w:bookmarkEnd w:id="1137"/>
    <w:bookmarkStart w:name="z1473" w:id="1138"/>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1138"/>
    <w:bookmarkStart w:name="z1474" w:id="1139"/>
    <w:p>
      <w:pPr>
        <w:spacing w:after="0"/>
        <w:ind w:left="0"/>
        <w:jc w:val="both"/>
      </w:pPr>
      <w:r>
        <w:rPr>
          <w:rFonts w:ascii="Times New Roman"/>
          <w:b w:val="false"/>
          <w:i w:val="false"/>
          <w:color w:val="000000"/>
          <w:sz w:val="28"/>
        </w:rPr>
        <w:t>
      13. Типовые учебные программы и планы разрабатываются по конкретным специальностям послесреднего образования на основе настоящего стандарта.</w:t>
      </w:r>
    </w:p>
    <w:bookmarkEnd w:id="1139"/>
    <w:bookmarkStart w:name="z1475" w:id="1140"/>
    <w:p>
      <w:pPr>
        <w:spacing w:after="0"/>
        <w:ind w:left="0"/>
        <w:jc w:val="both"/>
      </w:pPr>
      <w:r>
        <w:rPr>
          <w:rFonts w:ascii="Times New Roman"/>
          <w:b w:val="false"/>
          <w:i w:val="false"/>
          <w:color w:val="000000"/>
          <w:sz w:val="28"/>
        </w:rPr>
        <w:t>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bookmarkEnd w:id="1140"/>
    <w:bookmarkStart w:name="z1476" w:id="1141"/>
    <w:p>
      <w:pPr>
        <w:spacing w:after="0"/>
        <w:ind w:left="0"/>
        <w:jc w:val="both"/>
      </w:pPr>
      <w:r>
        <w:rPr>
          <w:rFonts w:ascii="Times New Roman"/>
          <w:b w:val="false"/>
          <w:i w:val="false"/>
          <w:color w:val="000000"/>
          <w:sz w:val="28"/>
        </w:rPr>
        <w:t>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bookmarkEnd w:id="1141"/>
    <w:bookmarkStart w:name="z1477" w:id="1142"/>
    <w:p>
      <w:pPr>
        <w:spacing w:after="0"/>
        <w:ind w:left="0"/>
        <w:jc w:val="both"/>
      </w:pPr>
      <w:r>
        <w:rPr>
          <w:rFonts w:ascii="Times New Roman"/>
          <w:b w:val="false"/>
          <w:i w:val="false"/>
          <w:color w:val="000000"/>
          <w:sz w:val="28"/>
        </w:rPr>
        <w:t>
      1) специалистов из числа лиц с особыми образовательными потребностями;</w:t>
      </w:r>
    </w:p>
    <w:bookmarkEnd w:id="1142"/>
    <w:bookmarkStart w:name="z1478" w:id="1143"/>
    <w:p>
      <w:pPr>
        <w:spacing w:after="0"/>
        <w:ind w:left="0"/>
        <w:jc w:val="both"/>
      </w:pPr>
      <w:r>
        <w:rPr>
          <w:rFonts w:ascii="Times New Roman"/>
          <w:b w:val="false"/>
          <w:i w:val="false"/>
          <w:color w:val="000000"/>
          <w:sz w:val="28"/>
        </w:rPr>
        <w:t xml:space="preserve">
      2) специалистов по военным, медицинским специальностям и специальностям культуры и искусства. </w:t>
      </w:r>
    </w:p>
    <w:bookmarkEnd w:id="1143"/>
    <w:bookmarkStart w:name="z1479" w:id="1144"/>
    <w:p>
      <w:pPr>
        <w:spacing w:after="0"/>
        <w:ind w:left="0"/>
        <w:jc w:val="both"/>
      </w:pPr>
      <w:r>
        <w:rPr>
          <w:rFonts w:ascii="Times New Roman"/>
          <w:b w:val="false"/>
          <w:i w:val="false"/>
          <w:color w:val="000000"/>
          <w:sz w:val="28"/>
        </w:rPr>
        <w:t>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bookmarkEnd w:id="1144"/>
    <w:bookmarkStart w:name="z1480" w:id="1145"/>
    <w:p>
      <w:pPr>
        <w:spacing w:after="0"/>
        <w:ind w:left="0"/>
        <w:jc w:val="both"/>
      </w:pPr>
      <w:r>
        <w:rPr>
          <w:rFonts w:ascii="Times New Roman"/>
          <w:b w:val="false"/>
          <w:i w:val="false"/>
          <w:color w:val="000000"/>
          <w:sz w:val="28"/>
        </w:rPr>
        <w:t>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bookmarkEnd w:id="1145"/>
    <w:bookmarkStart w:name="z1481" w:id="1146"/>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послесреднего образования.</w:t>
      </w:r>
    </w:p>
    <w:bookmarkEnd w:id="1146"/>
    <w:bookmarkStart w:name="z1482" w:id="1147"/>
    <w:p>
      <w:pPr>
        <w:spacing w:after="0"/>
        <w:ind w:left="0"/>
        <w:jc w:val="both"/>
      </w:pPr>
      <w:r>
        <w:rPr>
          <w:rFonts w:ascii="Times New Roman"/>
          <w:b w:val="false"/>
          <w:i w:val="false"/>
          <w:color w:val="000000"/>
          <w:sz w:val="28"/>
        </w:rPr>
        <w:t>
      Рабочий учебный план служит основой для расчета трудоемкости учебной работы обучающегося и преподавателя.</w:t>
      </w:r>
    </w:p>
    <w:bookmarkEnd w:id="1147"/>
    <w:bookmarkStart w:name="z1483" w:id="1148"/>
    <w:p>
      <w:pPr>
        <w:spacing w:after="0"/>
        <w:ind w:left="0"/>
        <w:jc w:val="both"/>
      </w:pPr>
      <w:r>
        <w:rPr>
          <w:rFonts w:ascii="Times New Roman"/>
          <w:b w:val="false"/>
          <w:i w:val="false"/>
          <w:color w:val="000000"/>
          <w:sz w:val="28"/>
        </w:rPr>
        <w:t>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bookmarkEnd w:id="1148"/>
    <w:bookmarkStart w:name="z1484" w:id="1149"/>
    <w:p>
      <w:pPr>
        <w:spacing w:after="0"/>
        <w:ind w:left="0"/>
        <w:jc w:val="both"/>
      </w:pPr>
      <w:r>
        <w:rPr>
          <w:rFonts w:ascii="Times New Roman"/>
          <w:b w:val="false"/>
          <w:i w:val="false"/>
          <w:color w:val="000000"/>
          <w:sz w:val="28"/>
        </w:rPr>
        <w:t>
      1) работы в экспериментальном режиме;</w:t>
      </w:r>
    </w:p>
    <w:bookmarkEnd w:id="1149"/>
    <w:bookmarkStart w:name="z1485" w:id="1150"/>
    <w:p>
      <w:pPr>
        <w:spacing w:after="0"/>
        <w:ind w:left="0"/>
        <w:jc w:val="both"/>
      </w:pPr>
      <w:r>
        <w:rPr>
          <w:rFonts w:ascii="Times New Roman"/>
          <w:b w:val="false"/>
          <w:i w:val="false"/>
          <w:color w:val="000000"/>
          <w:sz w:val="28"/>
        </w:rPr>
        <w:t>
      2) подготовки специалистов из числа лиц с особыми образовательными потребностями.</w:t>
      </w:r>
    </w:p>
    <w:bookmarkEnd w:id="1150"/>
    <w:bookmarkStart w:name="z1486" w:id="1151"/>
    <w:p>
      <w:pPr>
        <w:spacing w:after="0"/>
        <w:ind w:left="0"/>
        <w:jc w:val="both"/>
      </w:pPr>
      <w:r>
        <w:rPr>
          <w:rFonts w:ascii="Times New Roman"/>
          <w:b w:val="false"/>
          <w:i w:val="false"/>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bookmarkEnd w:id="1151"/>
    <w:bookmarkStart w:name="z2063" w:id="1152"/>
    <w:p>
      <w:pPr>
        <w:spacing w:after="0"/>
        <w:ind w:left="0"/>
        <w:jc w:val="both"/>
      </w:pPr>
      <w:r>
        <w:rPr>
          <w:rFonts w:ascii="Times New Roman"/>
          <w:b w:val="false"/>
          <w:i w:val="false"/>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bookmarkEnd w:id="1152"/>
    <w:bookmarkStart w:name="z2064" w:id="1153"/>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1153"/>
    <w:bookmarkStart w:name="z2065" w:id="1154"/>
    <w:p>
      <w:pPr>
        <w:spacing w:after="0"/>
        <w:ind w:left="0"/>
        <w:jc w:val="both"/>
      </w:pPr>
      <w:r>
        <w:rPr>
          <w:rFonts w:ascii="Times New Roman"/>
          <w:b w:val="false"/>
          <w:i w:val="false"/>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154"/>
    <w:bookmarkStart w:name="z2066" w:id="1155"/>
    <w:p>
      <w:pPr>
        <w:spacing w:after="0"/>
        <w:ind w:left="0"/>
        <w:jc w:val="both"/>
      </w:pPr>
      <w:r>
        <w:rPr>
          <w:rFonts w:ascii="Times New Roman"/>
          <w:b w:val="false"/>
          <w:i w:val="false"/>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bookmarkEnd w:id="1155"/>
    <w:bookmarkStart w:name="z2067" w:id="1156"/>
    <w:p>
      <w:pPr>
        <w:spacing w:after="0"/>
        <w:ind w:left="0"/>
        <w:jc w:val="both"/>
      </w:pPr>
      <w:r>
        <w:rPr>
          <w:rFonts w:ascii="Times New Roman"/>
          <w:b w:val="false"/>
          <w:i w:val="false"/>
          <w:color w:val="000000"/>
          <w:sz w:val="28"/>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1157"/>
    <w:p>
      <w:pPr>
        <w:spacing w:after="0"/>
        <w:ind w:left="0"/>
        <w:jc w:val="both"/>
      </w:pPr>
      <w:r>
        <w:rPr>
          <w:rFonts w:ascii="Times New Roman"/>
          <w:b w:val="false"/>
          <w:i w:val="false"/>
          <w:color w:val="000000"/>
          <w:sz w:val="28"/>
        </w:rPr>
        <w:t>
      17. В дополнение к рабочим учебным планам организацией послесреднего образования разрабатывается каталог элективных дисциплин и (или) модулей.</w:t>
      </w:r>
    </w:p>
    <w:bookmarkEnd w:id="1157"/>
    <w:bookmarkStart w:name="z1492" w:id="1158"/>
    <w:p>
      <w:pPr>
        <w:spacing w:after="0"/>
        <w:ind w:left="0"/>
        <w:jc w:val="both"/>
      </w:pPr>
      <w:r>
        <w:rPr>
          <w:rFonts w:ascii="Times New Roman"/>
          <w:b w:val="false"/>
          <w:i w:val="false"/>
          <w:color w:val="000000"/>
          <w:sz w:val="28"/>
        </w:rPr>
        <w:t>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1158"/>
    <w:bookmarkStart w:name="z1493" w:id="1159"/>
    <w:p>
      <w:pPr>
        <w:spacing w:after="0"/>
        <w:ind w:left="0"/>
        <w:jc w:val="both"/>
      </w:pPr>
      <w:r>
        <w:rPr>
          <w:rFonts w:ascii="Times New Roman"/>
          <w:b w:val="false"/>
          <w:i w:val="false"/>
          <w:color w:val="000000"/>
          <w:sz w:val="28"/>
        </w:rPr>
        <w:t>
      Индивидуальный учебный план определяет индивидуальную образовательную траекторию каждого обучающегося.</w:t>
      </w:r>
    </w:p>
    <w:bookmarkEnd w:id="1159"/>
    <w:bookmarkStart w:name="z1494" w:id="1160"/>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bookmarkEnd w:id="1160"/>
    <w:bookmarkStart w:name="z1495" w:id="1161"/>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161"/>
    <w:bookmarkStart w:name="z1496" w:id="1162"/>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162"/>
    <w:bookmarkStart w:name="z1497" w:id="1163"/>
    <w:p>
      <w:pPr>
        <w:spacing w:after="0"/>
        <w:ind w:left="0"/>
        <w:jc w:val="both"/>
      </w:pPr>
      <w:r>
        <w:rPr>
          <w:rFonts w:ascii="Times New Roman"/>
          <w:b w:val="false"/>
          <w:i w:val="false"/>
          <w:color w:val="000000"/>
          <w:sz w:val="28"/>
        </w:rPr>
        <w:t>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bookmarkEnd w:id="1163"/>
    <w:bookmarkStart w:name="z1498" w:id="1164"/>
    <w:p>
      <w:pPr>
        <w:spacing w:after="0"/>
        <w:ind w:left="0"/>
        <w:jc w:val="both"/>
      </w:pPr>
      <w:r>
        <w:rPr>
          <w:rFonts w:ascii="Times New Roman"/>
          <w:b w:val="false"/>
          <w:i w:val="false"/>
          <w:color w:val="000000"/>
          <w:sz w:val="28"/>
        </w:rPr>
        <w:t>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bookmarkEnd w:id="1164"/>
    <w:bookmarkStart w:name="z1499" w:id="1165"/>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bookmarkEnd w:id="1165"/>
    <w:bookmarkStart w:name="z1500" w:id="1166"/>
    <w:p>
      <w:pPr>
        <w:spacing w:after="0"/>
        <w:ind w:left="0"/>
        <w:jc w:val="both"/>
      </w:pPr>
      <w:r>
        <w:rPr>
          <w:rFonts w:ascii="Times New Roman"/>
          <w:b w:val="false"/>
          <w:i w:val="false"/>
          <w:color w:val="000000"/>
          <w:sz w:val="28"/>
        </w:rPr>
        <w:t>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bookmarkEnd w:id="1166"/>
    <w:bookmarkStart w:name="z1501" w:id="1167"/>
    <w:p>
      <w:pPr>
        <w:spacing w:after="0"/>
        <w:ind w:left="0"/>
        <w:jc w:val="both"/>
      </w:pPr>
      <w:r>
        <w:rPr>
          <w:rFonts w:ascii="Times New Roman"/>
          <w:b w:val="false"/>
          <w:i w:val="false"/>
          <w:color w:val="000000"/>
          <w:sz w:val="28"/>
        </w:rPr>
        <w:t>
      Оценка результатов выполнения всех видов профессиональных практик, курсовых работ (проектов) проводится в форме защиты отчетов (работ).</w:t>
      </w:r>
    </w:p>
    <w:bookmarkEnd w:id="1167"/>
    <w:bookmarkStart w:name="z1502" w:id="1168"/>
    <w:p>
      <w:pPr>
        <w:spacing w:after="0"/>
        <w:ind w:left="0"/>
        <w:jc w:val="both"/>
      </w:pPr>
      <w:r>
        <w:rPr>
          <w:rFonts w:ascii="Times New Roman"/>
          <w:b w:val="false"/>
          <w:i w:val="false"/>
          <w:color w:val="000000"/>
          <w:sz w:val="28"/>
        </w:rPr>
        <w:t>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bookmarkEnd w:id="1168"/>
    <w:bookmarkStart w:name="z1503" w:id="1169"/>
    <w:p>
      <w:pPr>
        <w:spacing w:after="0"/>
        <w:ind w:left="0"/>
        <w:jc w:val="both"/>
      </w:pPr>
      <w:r>
        <w:rPr>
          <w:rFonts w:ascii="Times New Roman"/>
          <w:b w:val="false"/>
          <w:i w:val="false"/>
          <w:color w:val="000000"/>
          <w:sz w:val="28"/>
        </w:rPr>
        <w:t>
      Объем учебного времени на ее проведение составляет не более двух недель.</w:t>
      </w:r>
    </w:p>
    <w:bookmarkEnd w:id="1169"/>
    <w:bookmarkStart w:name="z1504" w:id="1170"/>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170"/>
    <w:bookmarkStart w:name="z1505" w:id="1171"/>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bookmarkEnd w:id="1171"/>
    <w:bookmarkStart w:name="z1506" w:id="1172"/>
    <w:p>
      <w:pPr>
        <w:spacing w:after="0"/>
        <w:ind w:left="0"/>
        <w:jc w:val="both"/>
      </w:pPr>
      <w:r>
        <w:rPr>
          <w:rFonts w:ascii="Times New Roman"/>
          <w:b w:val="false"/>
          <w:i w:val="false"/>
          <w:color w:val="000000"/>
          <w:sz w:val="28"/>
        </w:rPr>
        <w:t>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172"/>
    <w:bookmarkStart w:name="z1507" w:id="1173"/>
    <w:p>
      <w:pPr>
        <w:spacing w:after="0"/>
        <w:ind w:left="0"/>
        <w:jc w:val="both"/>
      </w:pPr>
      <w:r>
        <w:rPr>
          <w:rFonts w:ascii="Times New Roman"/>
          <w:b w:val="false"/>
          <w:i w:val="false"/>
          <w:color w:val="000000"/>
          <w:sz w:val="28"/>
        </w:rPr>
        <w:t>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bookmarkEnd w:id="1173"/>
    <w:bookmarkStart w:name="z1508" w:id="1174"/>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174"/>
    <w:bookmarkStart w:name="z1509" w:id="1175"/>
    <w:p>
      <w:pPr>
        <w:spacing w:after="0"/>
        <w:ind w:left="0"/>
        <w:jc w:val="both"/>
      </w:pPr>
      <w:r>
        <w:rPr>
          <w:rFonts w:ascii="Times New Roman"/>
          <w:b w:val="false"/>
          <w:i w:val="false"/>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175"/>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pPr>
        <w:spacing w:after="0"/>
        <w:ind w:left="0"/>
        <w:jc w:val="both"/>
      </w:pPr>
      <w:r>
        <w:rPr>
          <w:rFonts w:ascii="Times New Roman"/>
          <w:b w:val="false"/>
          <w:i w:val="false"/>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pPr>
        <w:spacing w:after="0"/>
        <w:ind w:left="0"/>
        <w:jc w:val="both"/>
      </w:pPr>
      <w:r>
        <w:rPr>
          <w:rFonts w:ascii="Times New Roman"/>
          <w:b w:val="false"/>
          <w:i w:val="false"/>
          <w:color w:val="000000"/>
          <w:sz w:val="28"/>
        </w:rPr>
        <w:t>
      По усмотрению организации послесреднего образования профессиональная практика интегрируется в профессиональные модули.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1176"/>
    <w:p>
      <w:pPr>
        <w:spacing w:after="0"/>
        <w:ind w:left="0"/>
        <w:jc w:val="both"/>
      </w:pPr>
      <w:r>
        <w:rPr>
          <w:rFonts w:ascii="Times New Roman"/>
          <w:b w:val="false"/>
          <w:i w:val="false"/>
          <w:color w:val="000000"/>
          <w:sz w:val="28"/>
        </w:rPr>
        <w:t>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bookmarkEnd w:id="1176"/>
    <w:bookmarkStart w:name="z1518" w:id="1177"/>
    <w:p>
      <w:pPr>
        <w:spacing w:after="0"/>
        <w:ind w:left="0"/>
        <w:jc w:val="both"/>
      </w:pPr>
      <w:r>
        <w:rPr>
          <w:rFonts w:ascii="Times New Roman"/>
          <w:b w:val="false"/>
          <w:i w:val="false"/>
          <w:color w:val="000000"/>
          <w:sz w:val="28"/>
        </w:rPr>
        <w:t>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bookmarkEnd w:id="1177"/>
    <w:bookmarkStart w:name="z1519" w:id="1178"/>
    <w:p>
      <w:pPr>
        <w:spacing w:after="0"/>
        <w:ind w:left="0"/>
        <w:jc w:val="both"/>
      </w:pPr>
      <w:r>
        <w:rPr>
          <w:rFonts w:ascii="Times New Roman"/>
          <w:b w:val="false"/>
          <w:i w:val="false"/>
          <w:color w:val="000000"/>
          <w:sz w:val="28"/>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2015года № 391 (зарегистрирован в Реестре нормативных правовых актов под № 11716).</w:t>
      </w:r>
    </w:p>
    <w:bookmarkEnd w:id="1178"/>
    <w:bookmarkStart w:name="z1520" w:id="117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179"/>
    <w:bookmarkStart w:name="z1521" w:id="1180"/>
    <w:p>
      <w:pPr>
        <w:spacing w:after="0"/>
        <w:ind w:left="0"/>
        <w:jc w:val="both"/>
      </w:pPr>
      <w:r>
        <w:rPr>
          <w:rFonts w:ascii="Times New Roman"/>
          <w:b w:val="false"/>
          <w:i w:val="false"/>
          <w:color w:val="000000"/>
          <w:sz w:val="28"/>
        </w:rPr>
        <w:t>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180"/>
    <w:bookmarkStart w:name="z1522" w:id="1181"/>
    <w:p>
      <w:pPr>
        <w:spacing w:after="0"/>
        <w:ind w:left="0"/>
        <w:jc w:val="both"/>
      </w:pPr>
      <w:r>
        <w:rPr>
          <w:rFonts w:ascii="Times New Roman"/>
          <w:b w:val="false"/>
          <w:i w:val="false"/>
          <w:color w:val="000000"/>
          <w:sz w:val="28"/>
        </w:rPr>
        <w:t>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bookmarkEnd w:id="1181"/>
    <w:bookmarkStart w:name="z1523" w:id="1182"/>
    <w:p>
      <w:pPr>
        <w:spacing w:after="0"/>
        <w:ind w:left="0"/>
        <w:jc w:val="both"/>
      </w:pPr>
      <w:r>
        <w:rPr>
          <w:rFonts w:ascii="Times New Roman"/>
          <w:b w:val="false"/>
          <w:i w:val="false"/>
          <w:color w:val="000000"/>
          <w:sz w:val="28"/>
        </w:rPr>
        <w:t>
      29. Один академический час аудиторной и внеаудиторной работы, всех видов практики, промежуточной и итоговой аттестации равен 50 минутам.</w:t>
      </w:r>
    </w:p>
    <w:bookmarkEnd w:id="1182"/>
    <w:bookmarkStart w:name="z1524" w:id="1183"/>
    <w:p>
      <w:pPr>
        <w:spacing w:after="0"/>
        <w:ind w:left="0"/>
        <w:jc w:val="both"/>
      </w:pPr>
      <w:r>
        <w:rPr>
          <w:rFonts w:ascii="Times New Roman"/>
          <w:b w:val="false"/>
          <w:i w:val="false"/>
          <w:color w:val="000000"/>
          <w:sz w:val="28"/>
        </w:rPr>
        <w:t>
      30. При планировании объема учебной работы один кредит равен 30 академическим часам.</w:t>
      </w:r>
    </w:p>
    <w:bookmarkEnd w:id="1183"/>
    <w:bookmarkStart w:name="z1525" w:id="1184"/>
    <w:p>
      <w:pPr>
        <w:spacing w:after="0"/>
        <w:ind w:left="0"/>
        <w:jc w:val="both"/>
      </w:pPr>
      <w:r>
        <w:rPr>
          <w:rFonts w:ascii="Times New Roman"/>
          <w:b w:val="false"/>
          <w:i w:val="false"/>
          <w:color w:val="000000"/>
          <w:sz w:val="28"/>
        </w:rPr>
        <w:t>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bookmarkEnd w:id="1184"/>
    <w:bookmarkStart w:name="z1526" w:id="1185"/>
    <w:p>
      <w:pPr>
        <w:spacing w:after="0"/>
        <w:ind w:left="0"/>
        <w:jc w:val="both"/>
      </w:pPr>
      <w:r>
        <w:rPr>
          <w:rFonts w:ascii="Times New Roman"/>
          <w:b w:val="false"/>
          <w:i w:val="false"/>
          <w:color w:val="000000"/>
          <w:sz w:val="28"/>
        </w:rPr>
        <w:t>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185"/>
    <w:bookmarkStart w:name="z1527" w:id="1186"/>
    <w:p>
      <w:pPr>
        <w:spacing w:after="0"/>
        <w:ind w:left="0"/>
        <w:jc w:val="both"/>
      </w:pPr>
      <w:r>
        <w:rPr>
          <w:rFonts w:ascii="Times New Roman"/>
          <w:b w:val="false"/>
          <w:i w:val="false"/>
          <w:color w:val="000000"/>
          <w:sz w:val="28"/>
        </w:rPr>
        <w:t>
      Организация послесреднего образования самостоятельно определяет форму академического периода, включая и комбинированную форму его организации.</w:t>
      </w:r>
    </w:p>
    <w:bookmarkEnd w:id="1186"/>
    <w:bookmarkStart w:name="z1528" w:id="1187"/>
    <w:p>
      <w:pPr>
        <w:spacing w:after="0"/>
        <w:ind w:left="0"/>
        <w:jc w:val="both"/>
      </w:pPr>
      <w:r>
        <w:rPr>
          <w:rFonts w:ascii="Times New Roman"/>
          <w:b w:val="false"/>
          <w:i w:val="false"/>
          <w:color w:val="000000"/>
          <w:sz w:val="28"/>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bookmarkEnd w:id="1187"/>
    <w:bookmarkStart w:name="z1529" w:id="1188"/>
    <w:p>
      <w:pPr>
        <w:spacing w:after="0"/>
        <w:ind w:left="0"/>
        <w:jc w:val="both"/>
      </w:pPr>
      <w:r>
        <w:rPr>
          <w:rFonts w:ascii="Times New Roman"/>
          <w:b w:val="false"/>
          <w:i w:val="false"/>
          <w:color w:val="000000"/>
          <w:sz w:val="28"/>
        </w:rPr>
        <w:t>
      Продолжительность преддипломной (квалификационной) практики планируется в зависимости от сложности специальности.</w:t>
      </w:r>
    </w:p>
    <w:bookmarkEnd w:id="1188"/>
    <w:bookmarkStart w:name="z1530" w:id="1189"/>
    <w:p>
      <w:pPr>
        <w:spacing w:after="0"/>
        <w:ind w:left="0"/>
        <w:jc w:val="both"/>
      </w:pPr>
      <w:r>
        <w:rPr>
          <w:rFonts w:ascii="Times New Roman"/>
          <w:b w:val="false"/>
          <w:i w:val="false"/>
          <w:color w:val="000000"/>
          <w:sz w:val="28"/>
        </w:rPr>
        <w:t>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bookmarkEnd w:id="1189"/>
    <w:bookmarkStart w:name="z1531" w:id="1190"/>
    <w:p>
      <w:pPr>
        <w:spacing w:after="0"/>
        <w:ind w:left="0"/>
        <w:jc w:val="both"/>
      </w:pPr>
      <w:r>
        <w:rPr>
          <w:rFonts w:ascii="Times New Roman"/>
          <w:b w:val="false"/>
          <w:i w:val="false"/>
          <w:color w:val="000000"/>
          <w:sz w:val="28"/>
        </w:rPr>
        <w:t>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bookmarkEnd w:id="1190"/>
    <w:bookmarkStart w:name="z1532" w:id="1191"/>
    <w:p>
      <w:pPr>
        <w:spacing w:after="0"/>
        <w:ind w:left="0"/>
        <w:jc w:val="both"/>
      </w:pPr>
      <w:r>
        <w:rPr>
          <w:rFonts w:ascii="Times New Roman"/>
          <w:b w:val="false"/>
          <w:i w:val="false"/>
          <w:color w:val="000000"/>
          <w:sz w:val="28"/>
        </w:rPr>
        <w:t>
      36. Обучающийся по сокращенным образовательным программам послесреднего образования с ускоренным сроком обучения:</w:t>
      </w:r>
    </w:p>
    <w:bookmarkEnd w:id="1191"/>
    <w:bookmarkStart w:name="z1533" w:id="1192"/>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bookmarkEnd w:id="1192"/>
    <w:bookmarkStart w:name="z1534" w:id="1193"/>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bookmarkEnd w:id="1193"/>
    <w:bookmarkStart w:name="z1535" w:id="1194"/>
    <w:p>
      <w:pPr>
        <w:spacing w:after="0"/>
        <w:ind w:left="0"/>
        <w:jc w:val="both"/>
      </w:pPr>
      <w:r>
        <w:rPr>
          <w:rFonts w:ascii="Times New Roman"/>
          <w:b w:val="false"/>
          <w:i w:val="false"/>
          <w:color w:val="000000"/>
          <w:sz w:val="28"/>
        </w:rPr>
        <w:t>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194"/>
    <w:bookmarkStart w:name="z1536" w:id="1195"/>
    <w:p>
      <w:pPr>
        <w:spacing w:after="0"/>
        <w:ind w:left="0"/>
        <w:jc w:val="both"/>
      </w:pPr>
      <w:r>
        <w:rPr>
          <w:rFonts w:ascii="Times New Roman"/>
          <w:b w:val="false"/>
          <w:i w:val="false"/>
          <w:color w:val="000000"/>
          <w:sz w:val="28"/>
        </w:rPr>
        <w:t>
      38. Максимальный объем учебной нагрузки обучающихся, включая все виды учебной деятельности, не превышает 54 академических часов в неделю.</w:t>
      </w:r>
    </w:p>
    <w:bookmarkEnd w:id="1195"/>
    <w:bookmarkStart w:name="z1537" w:id="1196"/>
    <w:p>
      <w:pPr>
        <w:spacing w:after="0"/>
        <w:ind w:left="0"/>
        <w:jc w:val="both"/>
      </w:pPr>
      <w:r>
        <w:rPr>
          <w:rFonts w:ascii="Times New Roman"/>
          <w:b w:val="false"/>
          <w:i w:val="false"/>
          <w:color w:val="000000"/>
          <w:sz w:val="28"/>
        </w:rPr>
        <w:t>
      39. Объем обязательной нагрузки обучающихся при очной форме обучения составляет не менее 36 часов в неделю.</w:t>
      </w:r>
    </w:p>
    <w:bookmarkEnd w:id="1196"/>
    <w:bookmarkStart w:name="z1538" w:id="1197"/>
    <w:p>
      <w:pPr>
        <w:spacing w:after="0"/>
        <w:ind w:left="0"/>
        <w:jc w:val="left"/>
      </w:pPr>
      <w:r>
        <w:rPr>
          <w:rFonts w:ascii="Times New Roman"/>
          <w:b/>
          <w:i w:val="false"/>
          <w:color w:val="000000"/>
        </w:rPr>
        <w:t xml:space="preserve"> Глава 4. Требования к уровню подготовки обучающихся</w:t>
      </w:r>
    </w:p>
    <w:bookmarkEnd w:id="1197"/>
    <w:bookmarkStart w:name="z1539" w:id="1198"/>
    <w:p>
      <w:pPr>
        <w:spacing w:after="0"/>
        <w:ind w:left="0"/>
        <w:jc w:val="both"/>
      </w:pPr>
      <w:r>
        <w:rPr>
          <w:rFonts w:ascii="Times New Roman"/>
          <w:b w:val="false"/>
          <w:i w:val="false"/>
          <w:color w:val="000000"/>
          <w:sz w:val="28"/>
        </w:rPr>
        <w:t>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bookmarkEnd w:id="1198"/>
    <w:bookmarkStart w:name="z1540" w:id="1199"/>
    <w:p>
      <w:pPr>
        <w:spacing w:after="0"/>
        <w:ind w:left="0"/>
        <w:jc w:val="both"/>
      </w:pPr>
      <w:r>
        <w:rPr>
          <w:rFonts w:ascii="Times New Roman"/>
          <w:b w:val="false"/>
          <w:i w:val="false"/>
          <w:color w:val="000000"/>
          <w:sz w:val="28"/>
        </w:rPr>
        <w:t>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bookmarkEnd w:id="1199"/>
    <w:bookmarkStart w:name="z1541" w:id="1200"/>
    <w:p>
      <w:pPr>
        <w:spacing w:after="0"/>
        <w:ind w:left="0"/>
        <w:jc w:val="both"/>
      </w:pPr>
      <w:r>
        <w:rPr>
          <w:rFonts w:ascii="Times New Roman"/>
          <w:b w:val="false"/>
          <w:i w:val="false"/>
          <w:color w:val="000000"/>
          <w:sz w:val="28"/>
        </w:rPr>
        <w:t>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200"/>
    <w:bookmarkStart w:name="z1542" w:id="1201"/>
    <w:p>
      <w:pPr>
        <w:spacing w:after="0"/>
        <w:ind w:left="0"/>
        <w:jc w:val="both"/>
      </w:pPr>
      <w:r>
        <w:rPr>
          <w:rFonts w:ascii="Times New Roman"/>
          <w:b w:val="false"/>
          <w:i w:val="false"/>
          <w:color w:val="000000"/>
          <w:sz w:val="28"/>
        </w:rPr>
        <w:t>
      42. Уровень подготовки обучающихся предусматривает освоение базовых и профессиональных компетенций.</w:t>
      </w:r>
    </w:p>
    <w:bookmarkEnd w:id="1201"/>
    <w:bookmarkStart w:name="z1543" w:id="1202"/>
    <w:p>
      <w:pPr>
        <w:spacing w:after="0"/>
        <w:ind w:left="0"/>
        <w:jc w:val="both"/>
      </w:pPr>
      <w:r>
        <w:rPr>
          <w:rFonts w:ascii="Times New Roman"/>
          <w:b w:val="false"/>
          <w:i w:val="false"/>
          <w:color w:val="000000"/>
          <w:sz w:val="28"/>
        </w:rPr>
        <w:t>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202"/>
    <w:bookmarkStart w:name="z1544" w:id="1203"/>
    <w:p>
      <w:pPr>
        <w:spacing w:after="0"/>
        <w:ind w:left="0"/>
        <w:jc w:val="both"/>
      </w:pPr>
      <w:r>
        <w:rPr>
          <w:rFonts w:ascii="Times New Roman"/>
          <w:b w:val="false"/>
          <w:i w:val="false"/>
          <w:color w:val="000000"/>
          <w:sz w:val="28"/>
        </w:rPr>
        <w:t>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bookmarkEnd w:id="1203"/>
    <w:bookmarkStart w:name="z1545" w:id="1204"/>
    <w:p>
      <w:pPr>
        <w:spacing w:after="0"/>
        <w:ind w:left="0"/>
        <w:jc w:val="both"/>
      </w:pPr>
      <w:r>
        <w:rPr>
          <w:rFonts w:ascii="Times New Roman"/>
          <w:b w:val="false"/>
          <w:i w:val="false"/>
          <w:color w:val="000000"/>
          <w:sz w:val="28"/>
        </w:rPr>
        <w:t>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bookmarkEnd w:id="1204"/>
    <w:bookmarkStart w:name="z1546" w:id="1205"/>
    <w:p>
      <w:pPr>
        <w:spacing w:after="0"/>
        <w:ind w:left="0"/>
        <w:jc w:val="left"/>
      </w:pPr>
      <w:r>
        <w:rPr>
          <w:rFonts w:ascii="Times New Roman"/>
          <w:b/>
          <w:i w:val="false"/>
          <w:color w:val="000000"/>
        </w:rPr>
        <w:t xml:space="preserve"> Глава 5. Требования к срокам обучения</w:t>
      </w:r>
    </w:p>
    <w:bookmarkEnd w:id="1205"/>
    <w:bookmarkStart w:name="z1547" w:id="1206"/>
    <w:p>
      <w:pPr>
        <w:spacing w:after="0"/>
        <w:ind w:left="0"/>
        <w:jc w:val="both"/>
      </w:pPr>
      <w:r>
        <w:rPr>
          <w:rFonts w:ascii="Times New Roman"/>
          <w:b w:val="false"/>
          <w:i w:val="false"/>
          <w:color w:val="000000"/>
          <w:sz w:val="28"/>
        </w:rPr>
        <w:t>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bookmarkEnd w:id="1206"/>
    <w:bookmarkStart w:name="z1548" w:id="1207"/>
    <w:p>
      <w:pPr>
        <w:spacing w:after="0"/>
        <w:ind w:left="0"/>
        <w:jc w:val="both"/>
      </w:pPr>
      <w:r>
        <w:rPr>
          <w:rFonts w:ascii="Times New Roman"/>
          <w:b w:val="false"/>
          <w:i w:val="false"/>
          <w:color w:val="000000"/>
          <w:sz w:val="28"/>
        </w:rPr>
        <w:t>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bookmarkEnd w:id="1207"/>
    <w:bookmarkStart w:name="z1549" w:id="1208"/>
    <w:p>
      <w:pPr>
        <w:spacing w:after="0"/>
        <w:ind w:left="0"/>
        <w:jc w:val="both"/>
      </w:pPr>
      <w:r>
        <w:rPr>
          <w:rFonts w:ascii="Times New Roman"/>
          <w:b w:val="false"/>
          <w:i w:val="false"/>
          <w:color w:val="000000"/>
          <w:sz w:val="28"/>
        </w:rPr>
        <w:t>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bookmarkEnd w:id="1208"/>
    <w:bookmarkStart w:name="z1550" w:id="1209"/>
    <w:p>
      <w:pPr>
        <w:spacing w:after="0"/>
        <w:ind w:left="0"/>
        <w:jc w:val="both"/>
      </w:pPr>
      <w:r>
        <w:rPr>
          <w:rFonts w:ascii="Times New Roman"/>
          <w:b w:val="false"/>
          <w:i w:val="false"/>
          <w:color w:val="000000"/>
          <w:sz w:val="28"/>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Модель учебного плана</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510"/>
        <w:gridCol w:w="3463"/>
        <w:gridCol w:w="3287"/>
        <w:gridCol w:w="3464"/>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1г.10м.</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2г.10м.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Профессиональные модули по рабочим квалификациям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прикладного бакалавра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прикладного бакалавриата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 в неделю)</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 в год)</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r>
    </w:tbl>
    <w:bookmarkStart w:name="z1552" w:id="1210"/>
    <w:p>
      <w:pPr>
        <w:spacing w:after="0"/>
        <w:ind w:left="0"/>
        <w:jc w:val="both"/>
      </w:pPr>
      <w:r>
        <w:rPr>
          <w:rFonts w:ascii="Times New Roman"/>
          <w:b w:val="false"/>
          <w:i w:val="false"/>
          <w:color w:val="000000"/>
          <w:sz w:val="28"/>
        </w:rPr>
        <w:t>
      * По усмотрению организации послесреднего образования интегрируются в профессиональные модули;</w:t>
      </w:r>
    </w:p>
    <w:bookmarkEnd w:id="1210"/>
    <w:bookmarkStart w:name="z1553" w:id="1211"/>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555" w:id="1212"/>
    <w:p>
      <w:pPr>
        <w:spacing w:after="0"/>
        <w:ind w:left="0"/>
        <w:jc w:val="left"/>
      </w:pPr>
      <w:r>
        <w:rPr>
          <w:rFonts w:ascii="Times New Roman"/>
          <w:b/>
          <w:i w:val="false"/>
          <w:color w:val="000000"/>
        </w:rPr>
        <w:t xml:space="preserve"> Государственный общеобязательный стандарт высшего образования</w:t>
      </w:r>
    </w:p>
    <w:bookmarkEnd w:id="1212"/>
    <w:bookmarkStart w:name="z1556" w:id="1213"/>
    <w:p>
      <w:pPr>
        <w:spacing w:after="0"/>
        <w:ind w:left="0"/>
        <w:jc w:val="left"/>
      </w:pPr>
      <w:r>
        <w:rPr>
          <w:rFonts w:ascii="Times New Roman"/>
          <w:b/>
          <w:i w:val="false"/>
          <w:color w:val="000000"/>
        </w:rPr>
        <w:t xml:space="preserve"> Глава 1. Общие положения</w:t>
      </w:r>
    </w:p>
    <w:bookmarkEnd w:id="1213"/>
    <w:bookmarkStart w:name="z1557" w:id="1214"/>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ГОСО)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bookmarkEnd w:id="1214"/>
    <w:bookmarkStart w:name="z1558" w:id="1215"/>
    <w:p>
      <w:pPr>
        <w:spacing w:after="0"/>
        <w:ind w:left="0"/>
        <w:jc w:val="both"/>
      </w:pPr>
      <w:r>
        <w:rPr>
          <w:rFonts w:ascii="Times New Roman"/>
          <w:b w:val="false"/>
          <w:i w:val="false"/>
          <w:color w:val="000000"/>
          <w:sz w:val="28"/>
        </w:rPr>
        <w:t xml:space="preserve">
      2. В ГОСО применяются следующие термины и определения: </w:t>
      </w:r>
    </w:p>
    <w:bookmarkEnd w:id="1215"/>
    <w:bookmarkStart w:name="z1559" w:id="1216"/>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bookmarkEnd w:id="1216"/>
    <w:bookmarkStart w:name="z1560" w:id="1217"/>
    <w:p>
      <w:pPr>
        <w:spacing w:after="0"/>
        <w:ind w:left="0"/>
        <w:jc w:val="both"/>
      </w:pPr>
      <w:r>
        <w:rPr>
          <w:rFonts w:ascii="Times New Roman"/>
          <w:b w:val="false"/>
          <w:i w:val="false"/>
          <w:color w:val="000000"/>
          <w:sz w:val="28"/>
        </w:rPr>
        <w:t>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bookmarkEnd w:id="1217"/>
    <w:bookmarkStart w:name="z1561" w:id="1218"/>
    <w:p>
      <w:pPr>
        <w:spacing w:after="0"/>
        <w:ind w:left="0"/>
        <w:jc w:val="both"/>
      </w:pPr>
      <w:r>
        <w:rPr>
          <w:rFonts w:ascii="Times New Roman"/>
          <w:b w:val="false"/>
          <w:i w:val="false"/>
          <w:color w:val="000000"/>
          <w:sz w:val="28"/>
        </w:rPr>
        <w:t>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bookmarkEnd w:id="1218"/>
    <w:bookmarkStart w:name="z1562" w:id="1219"/>
    <w:p>
      <w:pPr>
        <w:spacing w:after="0"/>
        <w:ind w:left="0"/>
        <w:jc w:val="both"/>
      </w:pPr>
      <w:r>
        <w:rPr>
          <w:rFonts w:ascii="Times New Roman"/>
          <w:b w:val="false"/>
          <w:i w:val="false"/>
          <w:color w:val="000000"/>
          <w:sz w:val="28"/>
        </w:rPr>
        <w:t>
      4) дескрипторы (descriptors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bookmarkEnd w:id="1219"/>
    <w:bookmarkStart w:name="z1563" w:id="1220"/>
    <w:p>
      <w:pPr>
        <w:spacing w:after="0"/>
        <w:ind w:left="0"/>
        <w:jc w:val="both"/>
      </w:pPr>
      <w:r>
        <w:rPr>
          <w:rFonts w:ascii="Times New Roman"/>
          <w:b w:val="false"/>
          <w:i w:val="false"/>
          <w:color w:val="000000"/>
          <w:sz w:val="28"/>
        </w:rPr>
        <w:t>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bookmarkEnd w:id="1220"/>
    <w:bookmarkStart w:name="z2068" w:id="1221"/>
    <w:p>
      <w:pPr>
        <w:spacing w:after="0"/>
        <w:ind w:left="0"/>
        <w:jc w:val="both"/>
      </w:pPr>
      <w:r>
        <w:rPr>
          <w:rFonts w:ascii="Times New Roman"/>
          <w:b w:val="false"/>
          <w:i w:val="false"/>
          <w:color w:val="000000"/>
          <w:sz w:val="28"/>
        </w:rPr>
        <w:t>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221"/>
    <w:bookmarkStart w:name="z1564" w:id="1222"/>
    <w:p>
      <w:pPr>
        <w:spacing w:after="0"/>
        <w:ind w:left="0"/>
        <w:jc w:val="both"/>
      </w:pPr>
      <w:r>
        <w:rPr>
          <w:rFonts w:ascii="Times New Roman"/>
          <w:b w:val="false"/>
          <w:i w:val="false"/>
          <w:color w:val="000000"/>
          <w:sz w:val="28"/>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bookmarkEnd w:id="1222"/>
    <w:bookmarkStart w:name="z1565" w:id="1223"/>
    <w:p>
      <w:pPr>
        <w:spacing w:after="0"/>
        <w:ind w:left="0"/>
        <w:jc w:val="both"/>
      </w:pPr>
      <w:r>
        <w:rPr>
          <w:rFonts w:ascii="Times New Roman"/>
          <w:b w:val="false"/>
          <w:i w:val="false"/>
          <w:color w:val="000000"/>
          <w:sz w:val="28"/>
        </w:rPr>
        <w:t>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bookmarkEnd w:id="1223"/>
    <w:bookmarkStart w:name="z1566" w:id="1224"/>
    <w:p>
      <w:pPr>
        <w:spacing w:after="0"/>
        <w:ind w:left="0"/>
        <w:jc w:val="both"/>
      </w:pPr>
      <w:r>
        <w:rPr>
          <w:rFonts w:ascii="Times New Roman"/>
          <w:b w:val="false"/>
          <w:i w:val="false"/>
          <w:color w:val="000000"/>
          <w:sz w:val="28"/>
        </w:rPr>
        <w:t>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224"/>
    <w:bookmarkStart w:name="z1567" w:id="1225"/>
    <w:p>
      <w:pPr>
        <w:spacing w:after="0"/>
        <w:ind w:left="0"/>
        <w:jc w:val="both"/>
      </w:pPr>
      <w:r>
        <w:rPr>
          <w:rFonts w:ascii="Times New Roman"/>
          <w:b w:val="false"/>
          <w:i w:val="false"/>
          <w:color w:val="000000"/>
          <w:sz w:val="28"/>
        </w:rPr>
        <w:t>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225"/>
    <w:bookmarkStart w:name="z1568" w:id="1226"/>
    <w:p>
      <w:pPr>
        <w:spacing w:after="0"/>
        <w:ind w:left="0"/>
        <w:jc w:val="both"/>
      </w:pPr>
      <w:r>
        <w:rPr>
          <w:rFonts w:ascii="Times New Roman"/>
          <w:b w:val="false"/>
          <w:i w:val="false"/>
          <w:color w:val="000000"/>
          <w:sz w:val="28"/>
        </w:rPr>
        <w:t>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bookmarkEnd w:id="1226"/>
    <w:bookmarkStart w:name="z1569" w:id="1227"/>
    <w:p>
      <w:pPr>
        <w:spacing w:after="0"/>
        <w:ind w:left="0"/>
        <w:jc w:val="both"/>
      </w:pPr>
      <w:r>
        <w:rPr>
          <w:rFonts w:ascii="Times New Roman"/>
          <w:b w:val="false"/>
          <w:i w:val="false"/>
          <w:color w:val="000000"/>
          <w:sz w:val="28"/>
        </w:rPr>
        <w:t>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bookmarkEnd w:id="1227"/>
    <w:bookmarkStart w:name="z1570" w:id="1228"/>
    <w:p>
      <w:pPr>
        <w:spacing w:after="0"/>
        <w:ind w:left="0"/>
        <w:jc w:val="both"/>
      </w:pPr>
      <w:r>
        <w:rPr>
          <w:rFonts w:ascii="Times New Roman"/>
          <w:b w:val="false"/>
          <w:i w:val="false"/>
          <w:color w:val="000000"/>
          <w:sz w:val="28"/>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bookmarkEnd w:id="1228"/>
    <w:bookmarkStart w:name="z1571" w:id="1229"/>
    <w:p>
      <w:pPr>
        <w:spacing w:after="0"/>
        <w:ind w:left="0"/>
        <w:jc w:val="both"/>
      </w:pPr>
      <w:r>
        <w:rPr>
          <w:rFonts w:ascii="Times New Roman"/>
          <w:b w:val="false"/>
          <w:i w:val="false"/>
          <w:color w:val="000000"/>
          <w:sz w:val="28"/>
        </w:rPr>
        <w:t>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bookmarkEnd w:id="1229"/>
    <w:bookmarkStart w:name="z1572" w:id="1230"/>
    <w:p>
      <w:pPr>
        <w:spacing w:after="0"/>
        <w:ind w:left="0"/>
        <w:jc w:val="both"/>
      </w:pPr>
      <w:r>
        <w:rPr>
          <w:rFonts w:ascii="Times New Roman"/>
          <w:b w:val="false"/>
          <w:i w:val="false"/>
          <w:color w:val="000000"/>
          <w:sz w:val="28"/>
        </w:rPr>
        <w:t>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3" w:id="1231"/>
    <w:p>
      <w:pPr>
        <w:spacing w:after="0"/>
        <w:ind w:left="0"/>
        <w:jc w:val="left"/>
      </w:pPr>
      <w:r>
        <w:rPr>
          <w:rFonts w:ascii="Times New Roman"/>
          <w:b/>
          <w:i w:val="false"/>
          <w:color w:val="000000"/>
        </w:rPr>
        <w:t xml:space="preserve"> Глава 2. Требования к содержанию высшего образования с ориентиром на результаты обучения</w:t>
      </w:r>
    </w:p>
    <w:bookmarkEnd w:id="1231"/>
    <w:bookmarkStart w:name="z1574" w:id="1232"/>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232"/>
    <w:p>
      <w:pPr>
        <w:spacing w:after="0"/>
        <w:ind w:left="0"/>
        <w:jc w:val="both"/>
      </w:pPr>
      <w:r>
        <w:rPr>
          <w:rFonts w:ascii="Times New Roman"/>
          <w:b w:val="false"/>
          <w:i w:val="false"/>
          <w:color w:val="000000"/>
          <w:sz w:val="28"/>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pPr>
        <w:spacing w:after="0"/>
        <w:ind w:left="0"/>
        <w:jc w:val="both"/>
      </w:pPr>
      <w:r>
        <w:rPr>
          <w:rFonts w:ascii="Times New Roman"/>
          <w:b w:val="false"/>
          <w:i w:val="false"/>
          <w:color w:val="000000"/>
          <w:sz w:val="28"/>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ГОСО.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1233"/>
    <w:p>
      <w:pPr>
        <w:spacing w:after="0"/>
        <w:ind w:left="0"/>
        <w:jc w:val="both"/>
      </w:pPr>
      <w:r>
        <w:rPr>
          <w:rFonts w:ascii="Times New Roman"/>
          <w:b w:val="false"/>
          <w:i w:val="false"/>
          <w:color w:val="000000"/>
          <w:sz w:val="28"/>
        </w:rPr>
        <w:t>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233"/>
    <w:bookmarkStart w:name="z1578" w:id="1234"/>
    <w:p>
      <w:pPr>
        <w:spacing w:after="0"/>
        <w:ind w:left="0"/>
        <w:jc w:val="both"/>
      </w:pPr>
      <w:r>
        <w:rPr>
          <w:rFonts w:ascii="Times New Roman"/>
          <w:b w:val="false"/>
          <w:i w:val="false"/>
          <w:color w:val="000000"/>
          <w:sz w:val="28"/>
        </w:rPr>
        <w:t>
      5. ВК и КВ определяются ВУЗом самостоятельно и учитывают потребности рынка труда, ожидания работодателей и индивидуальные интересы обучающегося.</w:t>
      </w:r>
    </w:p>
    <w:bookmarkEnd w:id="1234"/>
    <w:bookmarkStart w:name="z1579" w:id="1235"/>
    <w:p>
      <w:pPr>
        <w:spacing w:after="0"/>
        <w:ind w:left="0"/>
        <w:jc w:val="both"/>
      </w:pPr>
      <w:r>
        <w:rPr>
          <w:rFonts w:ascii="Times New Roman"/>
          <w:b w:val="false"/>
          <w:i w:val="false"/>
          <w:color w:val="000000"/>
          <w:sz w:val="28"/>
        </w:rPr>
        <w:t>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bookmarkEnd w:id="1235"/>
    <w:bookmarkStart w:name="z1580" w:id="1236"/>
    <w:p>
      <w:pPr>
        <w:spacing w:after="0"/>
        <w:ind w:left="0"/>
        <w:jc w:val="both"/>
      </w:pPr>
      <w:r>
        <w:rPr>
          <w:rFonts w:ascii="Times New Roman"/>
          <w:b w:val="false"/>
          <w:i w:val="false"/>
          <w:color w:val="000000"/>
          <w:sz w:val="28"/>
        </w:rPr>
        <w:t>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236"/>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pPr>
        <w:spacing w:after="0"/>
        <w:ind w:left="0"/>
        <w:jc w:val="both"/>
      </w:pPr>
      <w:r>
        <w:rPr>
          <w:rFonts w:ascii="Times New Roman"/>
          <w:b w:val="false"/>
          <w:i w:val="false"/>
          <w:color w:val="000000"/>
          <w:sz w:val="28"/>
        </w:rPr>
        <w:t>
      Дисциплины обязательного компонента цикла ООД:</w:t>
      </w:r>
    </w:p>
    <w:bookmarkStart w:name="z2069" w:id="1237"/>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1237"/>
    <w:bookmarkStart w:name="z2070" w:id="1238"/>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1238"/>
    <w:bookmarkStart w:name="z2071" w:id="1239"/>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1239"/>
    <w:bookmarkStart w:name="z2072" w:id="1240"/>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1240"/>
    <w:bookmarkStart w:name="z2073" w:id="1241"/>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1241"/>
    <w:bookmarkStart w:name="z2074" w:id="1242"/>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1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9" w:id="1243"/>
    <w:p>
      <w:pPr>
        <w:spacing w:after="0"/>
        <w:ind w:left="0"/>
        <w:jc w:val="both"/>
      </w:pPr>
      <w:r>
        <w:rPr>
          <w:rFonts w:ascii="Times New Roman"/>
          <w:b w:val="false"/>
          <w:i w:val="false"/>
          <w:color w:val="000000"/>
          <w:sz w:val="28"/>
        </w:rPr>
        <w:t>
      7. По завершению изучения обязательных дисциплин цикла ООД обучающийся будет способен:</w:t>
      </w:r>
    </w:p>
    <w:bookmarkEnd w:id="1243"/>
    <w:bookmarkStart w:name="z1590" w:id="1244"/>
    <w:p>
      <w:pPr>
        <w:spacing w:after="0"/>
        <w:ind w:left="0"/>
        <w:jc w:val="both"/>
      </w:pPr>
      <w:r>
        <w:rPr>
          <w:rFonts w:ascii="Times New Roman"/>
          <w:b w:val="false"/>
          <w:i w:val="false"/>
          <w:color w:val="000000"/>
          <w:sz w:val="28"/>
        </w:rPr>
        <w:t>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bookmarkEnd w:id="1244"/>
    <w:bookmarkStart w:name="z1591" w:id="1245"/>
    <w:p>
      <w:pPr>
        <w:spacing w:after="0"/>
        <w:ind w:left="0"/>
        <w:jc w:val="both"/>
      </w:pPr>
      <w:r>
        <w:rPr>
          <w:rFonts w:ascii="Times New Roman"/>
          <w:b w:val="false"/>
          <w:i w:val="false"/>
          <w:color w:val="000000"/>
          <w:sz w:val="28"/>
        </w:rPr>
        <w:t>
      2) интерпретировать содержание и специфические особенности мифологического, религиозного и научного мировоззрения;</w:t>
      </w:r>
    </w:p>
    <w:bookmarkEnd w:id="1245"/>
    <w:bookmarkStart w:name="z1592" w:id="1246"/>
    <w:p>
      <w:pPr>
        <w:spacing w:after="0"/>
        <w:ind w:left="0"/>
        <w:jc w:val="both"/>
      </w:pPr>
      <w:r>
        <w:rPr>
          <w:rFonts w:ascii="Times New Roman"/>
          <w:b w:val="false"/>
          <w:i w:val="false"/>
          <w:color w:val="000000"/>
          <w:sz w:val="28"/>
        </w:rPr>
        <w:t>
      3) аргументировать собственную оценку всему происходящему в социальной и производственной сферах;</w:t>
      </w:r>
    </w:p>
    <w:bookmarkEnd w:id="1246"/>
    <w:bookmarkStart w:name="z1593" w:id="1247"/>
    <w:p>
      <w:pPr>
        <w:spacing w:after="0"/>
        <w:ind w:left="0"/>
        <w:jc w:val="both"/>
      </w:pPr>
      <w:r>
        <w:rPr>
          <w:rFonts w:ascii="Times New Roman"/>
          <w:b w:val="false"/>
          <w:i w:val="false"/>
          <w:color w:val="000000"/>
          <w:sz w:val="28"/>
        </w:rPr>
        <w:t>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bookmarkEnd w:id="1247"/>
    <w:bookmarkStart w:name="z1594" w:id="1248"/>
    <w:p>
      <w:pPr>
        <w:spacing w:after="0"/>
        <w:ind w:left="0"/>
        <w:jc w:val="both"/>
      </w:pPr>
      <w:r>
        <w:rPr>
          <w:rFonts w:ascii="Times New Roman"/>
          <w:b w:val="false"/>
          <w:i w:val="false"/>
          <w:color w:val="000000"/>
          <w:sz w:val="28"/>
        </w:rPr>
        <w:t>
      5) использовать методы и приемы исторического описания для анализа причин и следствий событий современной истории Казахстана;</w:t>
      </w:r>
    </w:p>
    <w:bookmarkEnd w:id="1248"/>
    <w:bookmarkStart w:name="z1595" w:id="1249"/>
    <w:p>
      <w:pPr>
        <w:spacing w:after="0"/>
        <w:ind w:left="0"/>
        <w:jc w:val="both"/>
      </w:pPr>
      <w:r>
        <w:rPr>
          <w:rFonts w:ascii="Times New Roman"/>
          <w:b w:val="false"/>
          <w:i w:val="false"/>
          <w:color w:val="000000"/>
          <w:sz w:val="28"/>
        </w:rPr>
        <w:t>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bookmarkEnd w:id="1249"/>
    <w:bookmarkStart w:name="z1596" w:id="1250"/>
    <w:p>
      <w:pPr>
        <w:spacing w:after="0"/>
        <w:ind w:left="0"/>
        <w:jc w:val="both"/>
      </w:pPr>
      <w:r>
        <w:rPr>
          <w:rFonts w:ascii="Times New Roman"/>
          <w:b w:val="false"/>
          <w:i w:val="false"/>
          <w:color w:val="000000"/>
          <w:sz w:val="28"/>
        </w:rPr>
        <w:t xml:space="preserve">
      7) синтезировать знания данных наук как современного продукта интегративных процессов; </w:t>
      </w:r>
    </w:p>
    <w:bookmarkEnd w:id="1250"/>
    <w:bookmarkStart w:name="z1597" w:id="1251"/>
    <w:p>
      <w:pPr>
        <w:spacing w:after="0"/>
        <w:ind w:left="0"/>
        <w:jc w:val="both"/>
      </w:pPr>
      <w:r>
        <w:rPr>
          <w:rFonts w:ascii="Times New Roman"/>
          <w:b w:val="false"/>
          <w:i w:val="false"/>
          <w:color w:val="000000"/>
          <w:sz w:val="28"/>
        </w:rPr>
        <w:t xml:space="preserve">
      8) использовать научные методы и приемы исследования конкретной науки, а также всего социально-политического кластера; </w:t>
      </w:r>
    </w:p>
    <w:bookmarkEnd w:id="1251"/>
    <w:bookmarkStart w:name="z1598" w:id="1252"/>
    <w:p>
      <w:pPr>
        <w:spacing w:after="0"/>
        <w:ind w:left="0"/>
        <w:jc w:val="both"/>
      </w:pPr>
      <w:r>
        <w:rPr>
          <w:rFonts w:ascii="Times New Roman"/>
          <w:b w:val="false"/>
          <w:i w:val="false"/>
          <w:color w:val="000000"/>
          <w:sz w:val="28"/>
        </w:rPr>
        <w:t>
      9) вырабатывать собственную нравственную и гражданскую позицию;</w:t>
      </w:r>
    </w:p>
    <w:bookmarkEnd w:id="1252"/>
    <w:bookmarkStart w:name="z1599" w:id="1253"/>
    <w:p>
      <w:pPr>
        <w:spacing w:after="0"/>
        <w:ind w:left="0"/>
        <w:jc w:val="both"/>
      </w:pPr>
      <w:r>
        <w:rPr>
          <w:rFonts w:ascii="Times New Roman"/>
          <w:b w:val="false"/>
          <w:i w:val="false"/>
          <w:color w:val="000000"/>
          <w:sz w:val="28"/>
        </w:rPr>
        <w:t xml:space="preserve">
      10) оперировать общественными, деловыми, культурными, правовыми и этическими нормами казахстанского общества; </w:t>
      </w:r>
    </w:p>
    <w:bookmarkEnd w:id="1253"/>
    <w:bookmarkStart w:name="z1600" w:id="1254"/>
    <w:p>
      <w:pPr>
        <w:spacing w:after="0"/>
        <w:ind w:left="0"/>
        <w:jc w:val="both"/>
      </w:pPr>
      <w:r>
        <w:rPr>
          <w:rFonts w:ascii="Times New Roman"/>
          <w:b w:val="false"/>
          <w:i w:val="false"/>
          <w:color w:val="000000"/>
          <w:sz w:val="28"/>
        </w:rPr>
        <w:t>
      11) демонстрировать личностную и профессиональную конкурентоспособность;</w:t>
      </w:r>
    </w:p>
    <w:bookmarkEnd w:id="1254"/>
    <w:bookmarkStart w:name="z1601" w:id="1255"/>
    <w:p>
      <w:pPr>
        <w:spacing w:after="0"/>
        <w:ind w:left="0"/>
        <w:jc w:val="both"/>
      </w:pPr>
      <w:r>
        <w:rPr>
          <w:rFonts w:ascii="Times New Roman"/>
          <w:b w:val="false"/>
          <w:i w:val="false"/>
          <w:color w:val="000000"/>
          <w:sz w:val="28"/>
        </w:rPr>
        <w:t>
      12) применять на практике знания в области общественно-гуманитарных наук, имеющего мировое признание;</w:t>
      </w:r>
    </w:p>
    <w:bookmarkEnd w:id="1255"/>
    <w:bookmarkStart w:name="z1602" w:id="1256"/>
    <w:p>
      <w:pPr>
        <w:spacing w:after="0"/>
        <w:ind w:left="0"/>
        <w:jc w:val="both"/>
      </w:pPr>
      <w:r>
        <w:rPr>
          <w:rFonts w:ascii="Times New Roman"/>
          <w:b w:val="false"/>
          <w:i w:val="false"/>
          <w:color w:val="000000"/>
          <w:sz w:val="28"/>
        </w:rPr>
        <w:t>
      13) осуществлять выбор методологии и анализа;</w:t>
      </w:r>
    </w:p>
    <w:bookmarkEnd w:id="1256"/>
    <w:bookmarkStart w:name="z1603" w:id="1257"/>
    <w:p>
      <w:pPr>
        <w:spacing w:after="0"/>
        <w:ind w:left="0"/>
        <w:jc w:val="both"/>
      </w:pPr>
      <w:r>
        <w:rPr>
          <w:rFonts w:ascii="Times New Roman"/>
          <w:b w:val="false"/>
          <w:i w:val="false"/>
          <w:color w:val="000000"/>
          <w:sz w:val="28"/>
        </w:rPr>
        <w:t xml:space="preserve">
      14) обобщать результаты исследования; </w:t>
      </w:r>
    </w:p>
    <w:bookmarkEnd w:id="1257"/>
    <w:bookmarkStart w:name="z1604" w:id="1258"/>
    <w:p>
      <w:pPr>
        <w:spacing w:after="0"/>
        <w:ind w:left="0"/>
        <w:jc w:val="both"/>
      </w:pPr>
      <w:r>
        <w:rPr>
          <w:rFonts w:ascii="Times New Roman"/>
          <w:b w:val="false"/>
          <w:i w:val="false"/>
          <w:color w:val="000000"/>
          <w:sz w:val="28"/>
        </w:rPr>
        <w:t xml:space="preserve">
      15) синтезировать новое знание и презентовать его в виде гуманитарной общественно значимой продукции; </w:t>
      </w:r>
    </w:p>
    <w:bookmarkEnd w:id="1258"/>
    <w:bookmarkStart w:name="z1605" w:id="1259"/>
    <w:p>
      <w:pPr>
        <w:spacing w:after="0"/>
        <w:ind w:left="0"/>
        <w:jc w:val="both"/>
      </w:pPr>
      <w:r>
        <w:rPr>
          <w:rFonts w:ascii="Times New Roman"/>
          <w:b w:val="false"/>
          <w:i w:val="false"/>
          <w:color w:val="000000"/>
          <w:sz w:val="28"/>
        </w:rPr>
        <w:t>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bookmarkEnd w:id="1259"/>
    <w:bookmarkStart w:name="z1606" w:id="1260"/>
    <w:p>
      <w:pPr>
        <w:spacing w:after="0"/>
        <w:ind w:left="0"/>
        <w:jc w:val="both"/>
      </w:pPr>
      <w:r>
        <w:rPr>
          <w:rFonts w:ascii="Times New Roman"/>
          <w:b w:val="false"/>
          <w:i w:val="false"/>
          <w:color w:val="000000"/>
          <w:sz w:val="28"/>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bookmarkEnd w:id="1260"/>
    <w:bookmarkStart w:name="z1607" w:id="1261"/>
    <w:p>
      <w:pPr>
        <w:spacing w:after="0"/>
        <w:ind w:left="0"/>
        <w:jc w:val="both"/>
      </w:pPr>
      <w:r>
        <w:rPr>
          <w:rFonts w:ascii="Times New Roman"/>
          <w:b w:val="false"/>
          <w:i w:val="false"/>
          <w:color w:val="000000"/>
          <w:sz w:val="28"/>
        </w:rPr>
        <w:t>
      18) оценивать действия и поступки участников коммуникации.</w:t>
      </w:r>
    </w:p>
    <w:bookmarkEnd w:id="1261"/>
    <w:bookmarkStart w:name="z1608" w:id="1262"/>
    <w:p>
      <w:pPr>
        <w:spacing w:after="0"/>
        <w:ind w:left="0"/>
        <w:jc w:val="both"/>
      </w:pPr>
      <w:r>
        <w:rPr>
          <w:rFonts w:ascii="Times New Roman"/>
          <w:b w:val="false"/>
          <w:i w:val="false"/>
          <w:color w:val="000000"/>
          <w:sz w:val="28"/>
        </w:rPr>
        <w:t>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bookmarkEnd w:id="1262"/>
    <w:bookmarkStart w:name="z1609" w:id="1263"/>
    <w:p>
      <w:pPr>
        <w:spacing w:after="0"/>
        <w:ind w:left="0"/>
        <w:jc w:val="both"/>
      </w:pPr>
      <w:r>
        <w:rPr>
          <w:rFonts w:ascii="Times New Roman"/>
          <w:b w:val="false"/>
          <w:i w:val="false"/>
          <w:color w:val="000000"/>
          <w:sz w:val="28"/>
        </w:rPr>
        <w:t>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bookmarkEnd w:id="1263"/>
    <w:bookmarkStart w:name="z1610" w:id="1264"/>
    <w:p>
      <w:pPr>
        <w:spacing w:after="0"/>
        <w:ind w:left="0"/>
        <w:jc w:val="both"/>
      </w:pPr>
      <w:r>
        <w:rPr>
          <w:rFonts w:ascii="Times New Roman"/>
          <w:b w:val="false"/>
          <w:i w:val="false"/>
          <w:color w:val="000000"/>
          <w:sz w:val="28"/>
        </w:rPr>
        <w:t>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bookmarkEnd w:id="1264"/>
    <w:bookmarkStart w:name="z1611" w:id="1265"/>
    <w:p>
      <w:pPr>
        <w:spacing w:after="0"/>
        <w:ind w:left="0"/>
        <w:jc w:val="both"/>
      </w:pPr>
      <w:r>
        <w:rPr>
          <w:rFonts w:ascii="Times New Roman"/>
          <w:b w:val="false"/>
          <w:i w:val="false"/>
          <w:color w:val="000000"/>
          <w:sz w:val="28"/>
        </w:rPr>
        <w:t>
      9. ВУЗы разрабатывают интегрированные программы по дисциплинам цикла ООД, имеющие междисциплинарный характер.</w:t>
      </w:r>
    </w:p>
    <w:bookmarkEnd w:id="1265"/>
    <w:bookmarkStart w:name="z1612" w:id="1266"/>
    <w:p>
      <w:pPr>
        <w:spacing w:after="0"/>
        <w:ind w:left="0"/>
        <w:jc w:val="both"/>
      </w:pPr>
      <w:r>
        <w:rPr>
          <w:rFonts w:ascii="Times New Roman"/>
          <w:b w:val="false"/>
          <w:i w:val="false"/>
          <w:color w:val="000000"/>
          <w:sz w:val="28"/>
        </w:rPr>
        <w:t>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bookmarkEnd w:id="1266"/>
    <w:bookmarkStart w:name="z1613" w:id="1267"/>
    <w:p>
      <w:pPr>
        <w:spacing w:after="0"/>
        <w:ind w:left="0"/>
        <w:jc w:val="both"/>
      </w:pPr>
      <w:r>
        <w:rPr>
          <w:rFonts w:ascii="Times New Roman"/>
          <w:b w:val="false"/>
          <w:i w:val="false"/>
          <w:color w:val="000000"/>
          <w:sz w:val="28"/>
        </w:rPr>
        <w:t>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bookmarkEnd w:id="1267"/>
    <w:bookmarkStart w:name="z1614" w:id="1268"/>
    <w:p>
      <w:pPr>
        <w:spacing w:after="0"/>
        <w:ind w:left="0"/>
        <w:jc w:val="both"/>
      </w:pPr>
      <w:r>
        <w:rPr>
          <w:rFonts w:ascii="Times New Roman"/>
          <w:b w:val="false"/>
          <w:i w:val="false"/>
          <w:color w:val="000000"/>
          <w:sz w:val="28"/>
        </w:rPr>
        <w:t>
      В ВСУЗах дисциплины ВК цикла ООД составляют не менее 5 академических кредитов.</w:t>
      </w:r>
    </w:p>
    <w:bookmarkEnd w:id="1268"/>
    <w:bookmarkStart w:name="z1615" w:id="1269"/>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112 академических кредитов.</w:t>
      </w:r>
    </w:p>
    <w:bookmarkEnd w:id="1269"/>
    <w:p>
      <w:pPr>
        <w:spacing w:after="0"/>
        <w:ind w:left="0"/>
        <w:jc w:val="both"/>
      </w:pPr>
      <w:r>
        <w:rPr>
          <w:rFonts w:ascii="Times New Roman"/>
          <w:b w:val="false"/>
          <w:i w:val="false"/>
          <w:color w:val="000000"/>
          <w:sz w:val="28"/>
        </w:rPr>
        <w:t>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7" w:id="1270"/>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1270"/>
    <w:p>
      <w:pPr>
        <w:spacing w:after="0"/>
        <w:ind w:left="0"/>
        <w:jc w:val="both"/>
      </w:pPr>
      <w:r>
        <w:rPr>
          <w:rFonts w:ascii="Times New Roman"/>
          <w:b w:val="false"/>
          <w:i w:val="false"/>
          <w:color w:val="000000"/>
          <w:sz w:val="28"/>
        </w:rPr>
        <w:t>
      В ВСУЗах объем цикла ПД составляет не менее 60 академических кредитов в общем объеме образовательной программы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9" w:id="1271"/>
    <w:p>
      <w:pPr>
        <w:spacing w:after="0"/>
        <w:ind w:left="0"/>
        <w:jc w:val="both"/>
      </w:pPr>
      <w:r>
        <w:rPr>
          <w:rFonts w:ascii="Times New Roman"/>
          <w:b w:val="false"/>
          <w:i w:val="false"/>
          <w:color w:val="000000"/>
          <w:sz w:val="28"/>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1271"/>
    <w:p>
      <w:pPr>
        <w:spacing w:after="0"/>
        <w:ind w:left="0"/>
        <w:jc w:val="both"/>
      </w:pPr>
      <w:r>
        <w:rPr>
          <w:rFonts w:ascii="Times New Roman"/>
          <w:b w:val="false"/>
          <w:i w:val="false"/>
          <w:color w:val="000000"/>
          <w:sz w:val="28"/>
        </w:rPr>
        <w:t>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(Major) и (или) по дополнительной образовательной программе (Minor).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0" w:id="1272"/>
    <w:p>
      <w:pPr>
        <w:spacing w:after="0"/>
        <w:ind w:left="0"/>
        <w:jc w:val="both"/>
      </w:pPr>
      <w:r>
        <w:rPr>
          <w:rFonts w:ascii="Times New Roman"/>
          <w:b w:val="false"/>
          <w:i w:val="false"/>
          <w:color w:val="000000"/>
          <w:sz w:val="28"/>
        </w:rPr>
        <w:t>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1272"/>
    <w:p>
      <w:pPr>
        <w:spacing w:after="0"/>
        <w:ind w:left="0"/>
        <w:jc w:val="both"/>
      </w:pPr>
      <w:r>
        <w:rPr>
          <w:rFonts w:ascii="Times New Roman"/>
          <w:b w:val="false"/>
          <w:i w:val="false"/>
          <w:color w:val="000000"/>
          <w:sz w:val="28"/>
        </w:rPr>
        <w:t>
      При этом вместо дипломной работы или дипломного проекта сдается два комплексных экзамена для следующих категорий лиц:</w:t>
      </w:r>
    </w:p>
    <w:p>
      <w:pPr>
        <w:spacing w:after="0"/>
        <w:ind w:left="0"/>
        <w:jc w:val="both"/>
      </w:pPr>
      <w:r>
        <w:rPr>
          <w:rFonts w:ascii="Times New Roman"/>
          <w:b w:val="false"/>
          <w:i w:val="false"/>
          <w:color w:val="000000"/>
          <w:sz w:val="28"/>
        </w:rPr>
        <w:t>
      1) находящихся на длительном лечении в стационаре по состоянию здоровья;</w:t>
      </w:r>
    </w:p>
    <w:p>
      <w:pPr>
        <w:spacing w:after="0"/>
        <w:ind w:left="0"/>
        <w:jc w:val="both"/>
      </w:pPr>
      <w:r>
        <w:rPr>
          <w:rFonts w:ascii="Times New Roman"/>
          <w:b w:val="false"/>
          <w:i w:val="false"/>
          <w:color w:val="000000"/>
          <w:sz w:val="28"/>
        </w:rPr>
        <w:t>
      2) с особыми образовательными потребностями, в том числе дети-инвалиды, инвалиды с детства, инвалиды I группы;</w:t>
      </w:r>
    </w:p>
    <w:p>
      <w:pPr>
        <w:spacing w:after="0"/>
        <w:ind w:left="0"/>
        <w:jc w:val="both"/>
      </w:pPr>
      <w:r>
        <w:rPr>
          <w:rFonts w:ascii="Times New Roman"/>
          <w:b w:val="false"/>
          <w:i w:val="false"/>
          <w:color w:val="000000"/>
          <w:sz w:val="28"/>
        </w:rPr>
        <w:t>
      3) беременные или воспитывающие детей в возрасте до 2-х лет;</w:t>
      </w:r>
    </w:p>
    <w:p>
      <w:pPr>
        <w:spacing w:after="0"/>
        <w:ind w:left="0"/>
        <w:jc w:val="both"/>
      </w:pPr>
      <w:r>
        <w:rPr>
          <w:rFonts w:ascii="Times New Roman"/>
          <w:b w:val="false"/>
          <w:i w:val="false"/>
          <w:color w:val="000000"/>
          <w:sz w:val="28"/>
        </w:rPr>
        <w:t>
      4) студенты заочной формы обучения, которые находятся на доучивании.</w:t>
      </w:r>
    </w:p>
    <w:p>
      <w:pPr>
        <w:spacing w:after="0"/>
        <w:ind w:left="0"/>
        <w:jc w:val="both"/>
      </w:pPr>
      <w:r>
        <w:rPr>
          <w:rFonts w:ascii="Times New Roman"/>
          <w:b w:val="false"/>
          <w:i w:val="false"/>
          <w:color w:val="000000"/>
          <w:sz w:val="28"/>
        </w:rPr>
        <w:t>
      Для сдачи комплексного экзамена обучающийся пишет заявление на имя руководителя ВУЗа и представляет соответствующий документ.</w:t>
      </w:r>
    </w:p>
    <w:p>
      <w:pPr>
        <w:spacing w:after="0"/>
        <w:ind w:left="0"/>
        <w:jc w:val="both"/>
      </w:pPr>
      <w:r>
        <w:rPr>
          <w:rFonts w:ascii="Times New Roman"/>
          <w:b w:val="false"/>
          <w:i w:val="false"/>
          <w:color w:val="000000"/>
          <w:sz w:val="28"/>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pPr>
        <w:spacing w:after="0"/>
        <w:ind w:left="0"/>
        <w:jc w:val="both"/>
      </w:pPr>
      <w:r>
        <w:rPr>
          <w:rFonts w:ascii="Times New Roman"/>
          <w:b w:val="false"/>
          <w:i w:val="false"/>
          <w:color w:val="000000"/>
          <w:sz w:val="28"/>
        </w:rPr>
        <w:t>
      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1273"/>
    <w:p>
      <w:pPr>
        <w:spacing w:after="0"/>
        <w:ind w:left="0"/>
        <w:jc w:val="both"/>
      </w:pPr>
      <w:r>
        <w:rPr>
          <w:rFonts w:ascii="Times New Roman"/>
          <w:b w:val="false"/>
          <w:i w:val="false"/>
          <w:color w:val="000000"/>
          <w:sz w:val="28"/>
        </w:rPr>
        <w:t>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1273"/>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1" w:id="1274"/>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1275"/>
    <w:p>
      <w:pPr>
        <w:spacing w:after="0"/>
        <w:ind w:left="0"/>
        <w:jc w:val="both"/>
      </w:pPr>
      <w:r>
        <w:rPr>
          <w:rFonts w:ascii="Times New Roman"/>
          <w:b w:val="false"/>
          <w:i w:val="false"/>
          <w:color w:val="000000"/>
          <w:sz w:val="28"/>
        </w:rPr>
        <w:t>
      17. Дополнительные виды обучения включают военную подготовку и другие виды учебной деятельности, определяемые студентом самостоятельно.</w:t>
      </w:r>
    </w:p>
    <w:bookmarkEnd w:id="1275"/>
    <w:bookmarkStart w:name="z1633" w:id="1276"/>
    <w:p>
      <w:pPr>
        <w:spacing w:after="0"/>
        <w:ind w:left="0"/>
        <w:jc w:val="both"/>
      </w:pPr>
      <w:r>
        <w:rPr>
          <w:rFonts w:ascii="Times New Roman"/>
          <w:b w:val="false"/>
          <w:i w:val="false"/>
          <w:color w:val="000000"/>
          <w:sz w:val="28"/>
        </w:rPr>
        <w:t>
      В ВСУЗах дополнительные виды обучения определяется ВСУЗами самостоятельно.</w:t>
      </w:r>
    </w:p>
    <w:bookmarkEnd w:id="1276"/>
    <w:bookmarkStart w:name="z1634" w:id="1277"/>
    <w:p>
      <w:pPr>
        <w:spacing w:after="0"/>
        <w:ind w:left="0"/>
        <w:jc w:val="both"/>
      </w:pPr>
      <w:r>
        <w:rPr>
          <w:rFonts w:ascii="Times New Roman"/>
          <w:b w:val="false"/>
          <w:i w:val="false"/>
          <w:color w:val="000000"/>
          <w:sz w:val="28"/>
        </w:rPr>
        <w:t>
      18. Военная подготовка обеспечивается в пределах государственного образовательного заказа или на платной основе.</w:t>
      </w:r>
    </w:p>
    <w:bookmarkEnd w:id="1277"/>
    <w:bookmarkStart w:name="z1635" w:id="1278"/>
    <w:p>
      <w:pPr>
        <w:spacing w:after="0"/>
        <w:ind w:left="0"/>
        <w:jc w:val="both"/>
      </w:pPr>
      <w:r>
        <w:rPr>
          <w:rFonts w:ascii="Times New Roman"/>
          <w:b w:val="false"/>
          <w:i w:val="false"/>
          <w:color w:val="000000"/>
          <w:sz w:val="28"/>
        </w:rPr>
        <w:t>
      Освоение других дополнительных видов обучения обеспечивается на платной основе, за исключением ВСУЗов.</w:t>
      </w:r>
    </w:p>
    <w:bookmarkEnd w:id="1278"/>
    <w:bookmarkStart w:name="z1636" w:id="1279"/>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1279"/>
    <w:bookmarkStart w:name="z1637" w:id="1280"/>
    <w:p>
      <w:pPr>
        <w:spacing w:after="0"/>
        <w:ind w:left="0"/>
        <w:jc w:val="both"/>
      </w:pPr>
      <w:r>
        <w:rPr>
          <w:rFonts w:ascii="Times New Roman"/>
          <w:b w:val="false"/>
          <w:i w:val="false"/>
          <w:color w:val="000000"/>
          <w:sz w:val="28"/>
        </w:rPr>
        <w:t>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bookmarkEnd w:id="1280"/>
    <w:bookmarkStart w:name="z1638" w:id="1281"/>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bookmarkEnd w:id="1281"/>
    <w:bookmarkStart w:name="z1639" w:id="1282"/>
    <w:p>
      <w:pPr>
        <w:spacing w:after="0"/>
        <w:ind w:left="0"/>
        <w:jc w:val="both"/>
      </w:pPr>
      <w:r>
        <w:rPr>
          <w:rFonts w:ascii="Times New Roman"/>
          <w:b w:val="false"/>
          <w:i w:val="false"/>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1282"/>
    <w:bookmarkStart w:name="z1640" w:id="1283"/>
    <w:p>
      <w:pPr>
        <w:spacing w:after="0"/>
        <w:ind w:left="0"/>
        <w:jc w:val="both"/>
      </w:pPr>
      <w:r>
        <w:rPr>
          <w:rFonts w:ascii="Times New Roman"/>
          <w:b w:val="false"/>
          <w:i w:val="false"/>
          <w:color w:val="000000"/>
          <w:sz w:val="28"/>
        </w:rPr>
        <w:t>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bookmarkEnd w:id="1283"/>
    <w:bookmarkStart w:name="z1641" w:id="1284"/>
    <w:p>
      <w:pPr>
        <w:spacing w:after="0"/>
        <w:ind w:left="0"/>
        <w:jc w:val="both"/>
      </w:pPr>
      <w:r>
        <w:rPr>
          <w:rFonts w:ascii="Times New Roman"/>
          <w:b w:val="false"/>
          <w:i w:val="false"/>
          <w:color w:val="000000"/>
          <w:sz w:val="28"/>
        </w:rPr>
        <w:t>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bookmarkEnd w:id="1284"/>
    <w:bookmarkStart w:name="z1642" w:id="1285"/>
    <w:p>
      <w:pPr>
        <w:spacing w:after="0"/>
        <w:ind w:left="0"/>
        <w:jc w:val="both"/>
      </w:pPr>
      <w:r>
        <w:rPr>
          <w:rFonts w:ascii="Times New Roman"/>
          <w:b w:val="false"/>
          <w:i w:val="false"/>
          <w:color w:val="000000"/>
          <w:sz w:val="28"/>
        </w:rPr>
        <w:t>
      Образовательные программы высшего образования разрабатываются по принципу модульного обучения, за исключением ВСУЗов.</w:t>
      </w:r>
    </w:p>
    <w:bookmarkEnd w:id="1285"/>
    <w:bookmarkStart w:name="z1643" w:id="1286"/>
    <w:p>
      <w:pPr>
        <w:spacing w:after="0"/>
        <w:ind w:left="0"/>
        <w:jc w:val="both"/>
      </w:pPr>
      <w:r>
        <w:rPr>
          <w:rFonts w:ascii="Times New Roman"/>
          <w:b w:val="false"/>
          <w:i w:val="false"/>
          <w:color w:val="000000"/>
          <w:sz w:val="28"/>
        </w:rPr>
        <w:t>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bookmarkEnd w:id="1286"/>
    <w:bookmarkStart w:name="z1644" w:id="1287"/>
    <w:p>
      <w:pPr>
        <w:spacing w:after="0"/>
        <w:ind w:left="0"/>
        <w:jc w:val="both"/>
      </w:pPr>
      <w:r>
        <w:rPr>
          <w:rFonts w:ascii="Times New Roman"/>
          <w:b w:val="false"/>
          <w:i w:val="false"/>
          <w:color w:val="000000"/>
          <w:sz w:val="28"/>
        </w:rPr>
        <w:t>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bookmarkEnd w:id="1287"/>
    <w:bookmarkStart w:name="z1645" w:id="1288"/>
    <w:p>
      <w:pPr>
        <w:spacing w:after="0"/>
        <w:ind w:left="0"/>
        <w:jc w:val="both"/>
      </w:pPr>
      <w:r>
        <w:rPr>
          <w:rFonts w:ascii="Times New Roman"/>
          <w:b w:val="false"/>
          <w:i w:val="false"/>
          <w:color w:val="000000"/>
          <w:sz w:val="28"/>
        </w:rPr>
        <w:t>
      В случае несовпадения профиля образовательной программы обучение осуществляется по полной программе высшего образования.</w:t>
      </w:r>
    </w:p>
    <w:bookmarkEnd w:id="1288"/>
    <w:bookmarkStart w:name="z1646" w:id="1289"/>
    <w:p>
      <w:pPr>
        <w:spacing w:after="0"/>
        <w:ind w:left="0"/>
        <w:jc w:val="both"/>
      </w:pPr>
      <w:r>
        <w:rPr>
          <w:rFonts w:ascii="Times New Roman"/>
          <w:b w:val="false"/>
          <w:i w:val="false"/>
          <w:color w:val="000000"/>
          <w:sz w:val="28"/>
        </w:rPr>
        <w:t>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bookmarkEnd w:id="1289"/>
    <w:bookmarkStart w:name="z1647" w:id="1290"/>
    <w:p>
      <w:pPr>
        <w:spacing w:after="0"/>
        <w:ind w:left="0"/>
        <w:jc w:val="both"/>
      </w:pPr>
      <w:r>
        <w:rPr>
          <w:rFonts w:ascii="Times New Roman"/>
          <w:b w:val="false"/>
          <w:i w:val="false"/>
          <w:color w:val="000000"/>
          <w:sz w:val="28"/>
        </w:rPr>
        <w:t>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bookmarkEnd w:id="1290"/>
    <w:bookmarkStart w:name="z1648" w:id="1291"/>
    <w:p>
      <w:pPr>
        <w:spacing w:after="0"/>
        <w:ind w:left="0"/>
        <w:jc w:val="both"/>
      </w:pPr>
      <w:r>
        <w:rPr>
          <w:rFonts w:ascii="Times New Roman"/>
          <w:b w:val="false"/>
          <w:i w:val="false"/>
          <w:color w:val="000000"/>
          <w:sz w:val="28"/>
        </w:rPr>
        <w:t>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bookmarkEnd w:id="1291"/>
    <w:bookmarkStart w:name="z1649" w:id="1292"/>
    <w:p>
      <w:pPr>
        <w:spacing w:after="0"/>
        <w:ind w:left="0"/>
        <w:jc w:val="both"/>
      </w:pPr>
      <w:r>
        <w:rPr>
          <w:rFonts w:ascii="Times New Roman"/>
          <w:b w:val="false"/>
          <w:i w:val="false"/>
          <w:color w:val="000000"/>
          <w:sz w:val="28"/>
        </w:rPr>
        <w:t>
      1) "Педагогические науки" - высшее педагогическое образование;</w:t>
      </w:r>
    </w:p>
    <w:bookmarkEnd w:id="1292"/>
    <w:bookmarkStart w:name="z1650" w:id="1293"/>
    <w:p>
      <w:pPr>
        <w:spacing w:after="0"/>
        <w:ind w:left="0"/>
        <w:jc w:val="both"/>
      </w:pPr>
      <w:r>
        <w:rPr>
          <w:rFonts w:ascii="Times New Roman"/>
          <w:b w:val="false"/>
          <w:i w:val="false"/>
          <w:color w:val="000000"/>
          <w:sz w:val="28"/>
        </w:rPr>
        <w:t>
      2) "Искусство и гуманитарные науки" - высшее искусствоведческое образование или высшее гуманитарное образование;</w:t>
      </w:r>
    </w:p>
    <w:bookmarkEnd w:id="1293"/>
    <w:bookmarkStart w:name="z1651" w:id="1294"/>
    <w:p>
      <w:pPr>
        <w:spacing w:after="0"/>
        <w:ind w:left="0"/>
        <w:jc w:val="both"/>
      </w:pPr>
      <w:r>
        <w:rPr>
          <w:rFonts w:ascii="Times New Roman"/>
          <w:b w:val="false"/>
          <w:i w:val="false"/>
          <w:color w:val="000000"/>
          <w:sz w:val="28"/>
        </w:rPr>
        <w:t>
      3) "Социальные науки, журналистика и информация" - высшее образование в области социальных наук или высшее образование в области PR;</w:t>
      </w:r>
    </w:p>
    <w:bookmarkEnd w:id="1294"/>
    <w:bookmarkStart w:name="z1652" w:id="1295"/>
    <w:p>
      <w:pPr>
        <w:spacing w:after="0"/>
        <w:ind w:left="0"/>
        <w:jc w:val="both"/>
      </w:pPr>
      <w:r>
        <w:rPr>
          <w:rFonts w:ascii="Times New Roman"/>
          <w:b w:val="false"/>
          <w:i w:val="false"/>
          <w:color w:val="000000"/>
          <w:sz w:val="28"/>
        </w:rPr>
        <w:t>
      4) "Бизнес, управление и право" - высшее экономическое образование или высшее юридическое образование;</w:t>
      </w:r>
    </w:p>
    <w:bookmarkEnd w:id="1295"/>
    <w:bookmarkStart w:name="z1653" w:id="1296"/>
    <w:p>
      <w:pPr>
        <w:spacing w:after="0"/>
        <w:ind w:left="0"/>
        <w:jc w:val="both"/>
      </w:pPr>
      <w:r>
        <w:rPr>
          <w:rFonts w:ascii="Times New Roman"/>
          <w:b w:val="false"/>
          <w:i w:val="false"/>
          <w:color w:val="000000"/>
          <w:sz w:val="28"/>
        </w:rPr>
        <w:t>
      5) "Естественные науки, математика и статистика" - высшее естественнонаучное образование или высшее математическое образование;</w:t>
      </w:r>
    </w:p>
    <w:bookmarkEnd w:id="1296"/>
    <w:bookmarkStart w:name="z1654" w:id="1297"/>
    <w:p>
      <w:pPr>
        <w:spacing w:after="0"/>
        <w:ind w:left="0"/>
        <w:jc w:val="both"/>
      </w:pPr>
      <w:r>
        <w:rPr>
          <w:rFonts w:ascii="Times New Roman"/>
          <w:b w:val="false"/>
          <w:i w:val="false"/>
          <w:color w:val="000000"/>
          <w:sz w:val="28"/>
        </w:rPr>
        <w:t>
      6) "Информационно-коммуникационные технологии" - высшее образование в области ИКТ;</w:t>
      </w:r>
    </w:p>
    <w:bookmarkEnd w:id="1297"/>
    <w:bookmarkStart w:name="z1655" w:id="1298"/>
    <w:p>
      <w:pPr>
        <w:spacing w:after="0"/>
        <w:ind w:left="0"/>
        <w:jc w:val="both"/>
      </w:pPr>
      <w:r>
        <w:rPr>
          <w:rFonts w:ascii="Times New Roman"/>
          <w:b w:val="false"/>
          <w:i w:val="false"/>
          <w:color w:val="000000"/>
          <w:sz w:val="28"/>
        </w:rPr>
        <w:t>
      7) "Инженерные, обрабатывающие и строительные отрасли" - высшее инженерное образование;</w:t>
      </w:r>
    </w:p>
    <w:bookmarkEnd w:id="1298"/>
    <w:bookmarkStart w:name="z1656" w:id="1299"/>
    <w:p>
      <w:pPr>
        <w:spacing w:after="0"/>
        <w:ind w:left="0"/>
        <w:jc w:val="both"/>
      </w:pPr>
      <w:r>
        <w:rPr>
          <w:rFonts w:ascii="Times New Roman"/>
          <w:b w:val="false"/>
          <w:i w:val="false"/>
          <w:color w:val="000000"/>
          <w:sz w:val="28"/>
        </w:rPr>
        <w:t>
      8) "Сельское хозяйство и биоресурсы" - высшее сельскохозяйственное образование;</w:t>
      </w:r>
    </w:p>
    <w:bookmarkEnd w:id="1299"/>
    <w:bookmarkStart w:name="z1657" w:id="1300"/>
    <w:p>
      <w:pPr>
        <w:spacing w:after="0"/>
        <w:ind w:left="0"/>
        <w:jc w:val="both"/>
      </w:pPr>
      <w:r>
        <w:rPr>
          <w:rFonts w:ascii="Times New Roman"/>
          <w:b w:val="false"/>
          <w:i w:val="false"/>
          <w:color w:val="000000"/>
          <w:sz w:val="28"/>
        </w:rPr>
        <w:t>
      9) "Ветеринария" - высшее ветеринарное образование;</w:t>
      </w:r>
    </w:p>
    <w:bookmarkEnd w:id="1300"/>
    <w:bookmarkStart w:name="z1658" w:id="1301"/>
    <w:p>
      <w:pPr>
        <w:spacing w:after="0"/>
        <w:ind w:left="0"/>
        <w:jc w:val="both"/>
      </w:pPr>
      <w:r>
        <w:rPr>
          <w:rFonts w:ascii="Times New Roman"/>
          <w:b w:val="false"/>
          <w:i w:val="false"/>
          <w:color w:val="000000"/>
          <w:sz w:val="28"/>
        </w:rPr>
        <w:t>
      10) "Здравоохранение и социальное обеспечение (медицина)" - высшее медицинское образование;</w:t>
      </w:r>
    </w:p>
    <w:bookmarkEnd w:id="1301"/>
    <w:bookmarkStart w:name="z1659" w:id="1302"/>
    <w:p>
      <w:pPr>
        <w:spacing w:after="0"/>
        <w:ind w:left="0"/>
        <w:jc w:val="both"/>
      </w:pPr>
      <w:r>
        <w:rPr>
          <w:rFonts w:ascii="Times New Roman"/>
          <w:b w:val="false"/>
          <w:i w:val="false"/>
          <w:color w:val="000000"/>
          <w:sz w:val="28"/>
        </w:rPr>
        <w:t>
      11) "Услуги" - высшее образование в области услуг;</w:t>
      </w:r>
    </w:p>
    <w:bookmarkEnd w:id="1302"/>
    <w:bookmarkStart w:name="z1660" w:id="1303"/>
    <w:p>
      <w:pPr>
        <w:spacing w:after="0"/>
        <w:ind w:left="0"/>
        <w:jc w:val="both"/>
      </w:pPr>
      <w:r>
        <w:rPr>
          <w:rFonts w:ascii="Times New Roman"/>
          <w:b w:val="false"/>
          <w:i w:val="false"/>
          <w:color w:val="000000"/>
          <w:sz w:val="28"/>
        </w:rPr>
        <w:t>
      12) "Национальная безопасность и военное дело" - высшее образование в сфере национальной безопасности и военного дела.</w:t>
      </w:r>
    </w:p>
    <w:bookmarkEnd w:id="1303"/>
    <w:bookmarkStart w:name="z1661" w:id="1304"/>
    <w:p>
      <w:pPr>
        <w:spacing w:after="0"/>
        <w:ind w:left="0"/>
        <w:jc w:val="both"/>
      </w:pPr>
      <w:r>
        <w:rPr>
          <w:rFonts w:ascii="Times New Roman"/>
          <w:b w:val="false"/>
          <w:i w:val="false"/>
          <w:color w:val="000000"/>
          <w:sz w:val="28"/>
        </w:rPr>
        <w:t>
      Наименования присуждаемых степеней по областям и уровням образования определяются согласно приложению 3 к настоящему ГОСО.</w:t>
      </w:r>
    </w:p>
    <w:bookmarkEnd w:id="1304"/>
    <w:bookmarkStart w:name="z1662" w:id="1305"/>
    <w:p>
      <w:pPr>
        <w:spacing w:after="0"/>
        <w:ind w:left="0"/>
        <w:jc w:val="left"/>
      </w:pPr>
      <w:r>
        <w:rPr>
          <w:rFonts w:ascii="Times New Roman"/>
          <w:b/>
          <w:i w:val="false"/>
          <w:color w:val="000000"/>
        </w:rPr>
        <w:t xml:space="preserve"> Глава 3. Требования к максимальному объему учебной нагрузки студентов</w:t>
      </w:r>
    </w:p>
    <w:bookmarkEnd w:id="1305"/>
    <w:bookmarkStart w:name="z1663" w:id="1306"/>
    <w:p>
      <w:pPr>
        <w:spacing w:after="0"/>
        <w:ind w:left="0"/>
        <w:jc w:val="both"/>
      </w:pPr>
      <w:r>
        <w:rPr>
          <w:rFonts w:ascii="Times New Roman"/>
          <w:b w:val="false"/>
          <w:i w:val="false"/>
          <w:color w:val="000000"/>
          <w:sz w:val="28"/>
        </w:rPr>
        <w:t>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bookmarkEnd w:id="1306"/>
    <w:bookmarkStart w:name="z1664" w:id="1307"/>
    <w:p>
      <w:pPr>
        <w:spacing w:after="0"/>
        <w:ind w:left="0"/>
        <w:jc w:val="both"/>
      </w:pPr>
      <w:r>
        <w:rPr>
          <w:rFonts w:ascii="Times New Roman"/>
          <w:b w:val="false"/>
          <w:i w:val="false"/>
          <w:color w:val="000000"/>
          <w:sz w:val="28"/>
        </w:rPr>
        <w:t>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bookmarkEnd w:id="1307"/>
    <w:bookmarkStart w:name="z1665" w:id="1308"/>
    <w:p>
      <w:pPr>
        <w:spacing w:after="0"/>
        <w:ind w:left="0"/>
        <w:jc w:val="both"/>
      </w:pPr>
      <w:r>
        <w:rPr>
          <w:rFonts w:ascii="Times New Roman"/>
          <w:b w:val="false"/>
          <w:i w:val="false"/>
          <w:color w:val="000000"/>
          <w:sz w:val="28"/>
        </w:rPr>
        <w:t>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bookmarkEnd w:id="1308"/>
    <w:bookmarkStart w:name="z1666" w:id="1309"/>
    <w:p>
      <w:pPr>
        <w:spacing w:after="0"/>
        <w:ind w:left="0"/>
        <w:jc w:val="both"/>
      </w:pPr>
      <w:r>
        <w:rPr>
          <w:rFonts w:ascii="Times New Roman"/>
          <w:b w:val="false"/>
          <w:i w:val="false"/>
          <w:color w:val="000000"/>
          <w:sz w:val="28"/>
        </w:rPr>
        <w:t>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bookmarkEnd w:id="1309"/>
    <w:bookmarkStart w:name="z1667" w:id="1310"/>
    <w:p>
      <w:pPr>
        <w:spacing w:after="0"/>
        <w:ind w:left="0"/>
        <w:jc w:val="both"/>
      </w:pPr>
      <w:r>
        <w:rPr>
          <w:rFonts w:ascii="Times New Roman"/>
          <w:b w:val="false"/>
          <w:i w:val="false"/>
          <w:color w:val="000000"/>
          <w:sz w:val="28"/>
        </w:rPr>
        <w:t>
      28. Полная учебная нагрузка одного учебного года, как правило, составляет 60 академических кредитов или 1800 академических часов.</w:t>
      </w:r>
    </w:p>
    <w:bookmarkEnd w:id="1310"/>
    <w:p>
      <w:pPr>
        <w:spacing w:after="0"/>
        <w:ind w:left="0"/>
        <w:jc w:val="both"/>
      </w:pPr>
      <w:r>
        <w:rPr>
          <w:rFonts w:ascii="Times New Roman"/>
          <w:b w:val="false"/>
          <w:i w:val="false"/>
          <w:color w:val="000000"/>
          <w:sz w:val="28"/>
        </w:rPr>
        <w:t>
      ВУЗ самостоятельно распределяет объем академических кредитов по семестрам (триместрам, кварталам).</w:t>
      </w:r>
    </w:p>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311"/>
    <w:p>
      <w:pPr>
        <w:spacing w:after="0"/>
        <w:ind w:left="0"/>
        <w:jc w:val="both"/>
      </w:pPr>
      <w:r>
        <w:rPr>
          <w:rFonts w:ascii="Times New Roman"/>
          <w:b w:val="false"/>
          <w:i w:val="false"/>
          <w:color w:val="000000"/>
          <w:sz w:val="28"/>
        </w:rPr>
        <w:t>
      29. Один академический кредит равен 30 академическим часам.</w:t>
      </w:r>
    </w:p>
    <w:bookmarkEnd w:id="1311"/>
    <w:bookmarkStart w:name="z1670" w:id="1312"/>
    <w:p>
      <w:pPr>
        <w:spacing w:after="0"/>
        <w:ind w:left="0"/>
        <w:jc w:val="both"/>
      </w:pPr>
      <w:r>
        <w:rPr>
          <w:rFonts w:ascii="Times New Roman"/>
          <w:b w:val="false"/>
          <w:i w:val="false"/>
          <w:color w:val="000000"/>
          <w:sz w:val="28"/>
        </w:rPr>
        <w:t>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312"/>
    <w:bookmarkStart w:name="z1671" w:id="1313"/>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313"/>
    <w:p>
      <w:pPr>
        <w:spacing w:after="0"/>
        <w:ind w:left="0"/>
        <w:jc w:val="both"/>
      </w:pPr>
      <w:r>
        <w:rPr>
          <w:rFonts w:ascii="Times New Roman"/>
          <w:b w:val="false"/>
          <w:i w:val="false"/>
          <w:color w:val="000000"/>
          <w:sz w:val="28"/>
        </w:rPr>
        <w:t>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5" w:id="1314"/>
    <w:p>
      <w:pPr>
        <w:spacing w:after="0"/>
        <w:ind w:left="0"/>
        <w:jc w:val="both"/>
      </w:pPr>
      <w:r>
        <w:rPr>
          <w:rFonts w:ascii="Times New Roman"/>
          <w:b w:val="false"/>
          <w:i w:val="false"/>
          <w:color w:val="000000"/>
          <w:sz w:val="28"/>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6" w:id="1315"/>
    <w:p>
      <w:pPr>
        <w:spacing w:after="0"/>
        <w:ind w:left="0"/>
        <w:jc w:val="both"/>
      </w:pPr>
      <w:r>
        <w:rPr>
          <w:rFonts w:ascii="Times New Roman"/>
          <w:b w:val="false"/>
          <w:i w:val="false"/>
          <w:color w:val="000000"/>
          <w:sz w:val="28"/>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315"/>
    <w:bookmarkStart w:name="z1677" w:id="1316"/>
    <w:p>
      <w:pPr>
        <w:spacing w:after="0"/>
        <w:ind w:left="0"/>
        <w:jc w:val="left"/>
      </w:pPr>
      <w:r>
        <w:rPr>
          <w:rFonts w:ascii="Times New Roman"/>
          <w:b/>
          <w:i w:val="false"/>
          <w:color w:val="000000"/>
        </w:rPr>
        <w:t xml:space="preserve"> Глава 4. Требования к уровню подготовки студентов</w:t>
      </w:r>
    </w:p>
    <w:bookmarkEnd w:id="1316"/>
    <w:bookmarkStart w:name="z1678" w:id="1317"/>
    <w:p>
      <w:pPr>
        <w:spacing w:after="0"/>
        <w:ind w:left="0"/>
        <w:jc w:val="both"/>
      </w:pPr>
      <w:r>
        <w:rPr>
          <w:rFonts w:ascii="Times New Roman"/>
          <w:b w:val="false"/>
          <w:i w:val="false"/>
          <w:color w:val="000000"/>
          <w:sz w:val="28"/>
        </w:rPr>
        <w:t>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bookmarkEnd w:id="1317"/>
    <w:bookmarkStart w:name="z1679" w:id="1318"/>
    <w:p>
      <w:pPr>
        <w:spacing w:after="0"/>
        <w:ind w:left="0"/>
        <w:jc w:val="both"/>
      </w:pPr>
      <w:r>
        <w:rPr>
          <w:rFonts w:ascii="Times New Roman"/>
          <w:b w:val="false"/>
          <w:i w:val="false"/>
          <w:color w:val="000000"/>
          <w:sz w:val="28"/>
        </w:rPr>
        <w:t>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bookmarkEnd w:id="1318"/>
    <w:bookmarkStart w:name="z1680" w:id="1319"/>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1319"/>
    <w:bookmarkStart w:name="z2075" w:id="1320"/>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в изучаемой области;</w:t>
      </w:r>
    </w:p>
    <w:bookmarkEnd w:id="1320"/>
    <w:bookmarkStart w:name="z2076" w:id="1321"/>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1321"/>
    <w:bookmarkStart w:name="z2077" w:id="1322"/>
    <w:p>
      <w:pPr>
        <w:spacing w:after="0"/>
        <w:ind w:left="0"/>
        <w:jc w:val="both"/>
      </w:pPr>
      <w:r>
        <w:rPr>
          <w:rFonts w:ascii="Times New Roman"/>
          <w:b w:val="false"/>
          <w:i w:val="false"/>
          <w:color w:val="000000"/>
          <w:sz w:val="28"/>
        </w:rPr>
        <w:t xml:space="preserve">
      3) осуществлять сбор и интерпретацию информации для формирования суждений с учетом социальных, этических и научных соображений; </w:t>
      </w:r>
    </w:p>
    <w:bookmarkEnd w:id="1322"/>
    <w:bookmarkStart w:name="z2078" w:id="1323"/>
    <w:p>
      <w:pPr>
        <w:spacing w:after="0"/>
        <w:ind w:left="0"/>
        <w:jc w:val="both"/>
      </w:pPr>
      <w:r>
        <w:rPr>
          <w:rFonts w:ascii="Times New Roman"/>
          <w:b w:val="false"/>
          <w:i w:val="false"/>
          <w:color w:val="000000"/>
          <w:sz w:val="28"/>
        </w:rPr>
        <w:t>
      4) применять теоретические и практические знания для решения учебно-практических и профессиональных задач в изучаемой области;</w:t>
      </w:r>
    </w:p>
    <w:bookmarkEnd w:id="1323"/>
    <w:bookmarkStart w:name="z2079" w:id="1324"/>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324"/>
    <w:bookmarkStart w:name="z2080" w:id="1325"/>
    <w:p>
      <w:pPr>
        <w:spacing w:after="0"/>
        <w:ind w:left="0"/>
        <w:jc w:val="both"/>
      </w:pPr>
      <w:r>
        <w:rPr>
          <w:rFonts w:ascii="Times New Roman"/>
          <w:b w:val="false"/>
          <w:i w:val="false"/>
          <w:color w:val="000000"/>
          <w:sz w:val="28"/>
        </w:rPr>
        <w:t>
      6) знать методы научных исследований и академического письма и применять их в изучаемой области;</w:t>
      </w:r>
    </w:p>
    <w:bookmarkEnd w:id="1325"/>
    <w:bookmarkStart w:name="z2081" w:id="1326"/>
    <w:p>
      <w:pPr>
        <w:spacing w:after="0"/>
        <w:ind w:left="0"/>
        <w:jc w:val="both"/>
      </w:pPr>
      <w:r>
        <w:rPr>
          <w:rFonts w:ascii="Times New Roman"/>
          <w:b w:val="false"/>
          <w:i w:val="false"/>
          <w:color w:val="000000"/>
          <w:sz w:val="28"/>
        </w:rPr>
        <w:t>
      7) применять знания и понимание фактов, явлений, теорий и сложных зависимостей между ними в изучаемой области;</w:t>
      </w:r>
    </w:p>
    <w:bookmarkEnd w:id="1326"/>
    <w:bookmarkStart w:name="z2082" w:id="1327"/>
    <w:p>
      <w:pPr>
        <w:spacing w:after="0"/>
        <w:ind w:left="0"/>
        <w:jc w:val="both"/>
      </w:pPr>
      <w:r>
        <w:rPr>
          <w:rFonts w:ascii="Times New Roman"/>
          <w:b w:val="false"/>
          <w:i w:val="false"/>
          <w:color w:val="000000"/>
          <w:sz w:val="28"/>
        </w:rPr>
        <w:t>
      8) понимать значение принципов и культуры академической честности.</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1328"/>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8" w:id="1329"/>
    <w:p>
      <w:pPr>
        <w:spacing w:after="0"/>
        <w:ind w:left="0"/>
        <w:jc w:val="left"/>
      </w:pPr>
      <w:r>
        <w:rPr>
          <w:rFonts w:ascii="Times New Roman"/>
          <w:b/>
          <w:i w:val="false"/>
          <w:color w:val="000000"/>
        </w:rPr>
        <w:t xml:space="preserve"> Глава 5. Требования к сроку обучения</w:t>
      </w:r>
    </w:p>
    <w:bookmarkEnd w:id="1329"/>
    <w:bookmarkStart w:name="z1689" w:id="1330"/>
    <w:p>
      <w:pPr>
        <w:spacing w:after="0"/>
        <w:ind w:left="0"/>
        <w:jc w:val="both"/>
      </w:pPr>
      <w:r>
        <w:rPr>
          <w:rFonts w:ascii="Times New Roman"/>
          <w:b w:val="false"/>
          <w:i w:val="false"/>
          <w:color w:val="000000"/>
          <w:sz w:val="28"/>
        </w:rPr>
        <w:t>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bookmarkEnd w:id="1330"/>
    <w:bookmarkStart w:name="z1690" w:id="1331"/>
    <w:p>
      <w:pPr>
        <w:spacing w:after="0"/>
        <w:ind w:left="0"/>
        <w:jc w:val="both"/>
      </w:pPr>
      <w:r>
        <w:rPr>
          <w:rFonts w:ascii="Times New Roman"/>
          <w:b w:val="false"/>
          <w:i w:val="false"/>
          <w:color w:val="000000"/>
          <w:sz w:val="28"/>
        </w:rPr>
        <w:t>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3" w:id="1332"/>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1332"/>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4" w:id="1333"/>
    <w:p>
      <w:pPr>
        <w:spacing w:after="0"/>
        <w:ind w:left="0"/>
        <w:jc w:val="left"/>
      </w:pPr>
      <w:r>
        <w:rPr>
          <w:rFonts w:ascii="Times New Roman"/>
          <w:b/>
          <w:i w:val="false"/>
          <w:color w:val="000000"/>
        </w:rPr>
        <w:t xml:space="preserve"> Структура образовательной программы высшего образования </w:t>
      </w:r>
    </w:p>
    <w:bookmarkEnd w:id="1333"/>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6" w:id="1334"/>
    <w:p>
      <w:pPr>
        <w:spacing w:after="0"/>
        <w:ind w:left="0"/>
        <w:jc w:val="left"/>
      </w:pPr>
      <w:r>
        <w:rPr>
          <w:rFonts w:ascii="Times New Roman"/>
          <w:b/>
          <w:i w:val="false"/>
          <w:color w:val="000000"/>
        </w:rPr>
        <w:t xml:space="preserve"> Структура образовательной программы высшего образования в ВСУЗах (срок обучения 4 года)</w:t>
      </w:r>
    </w:p>
    <w:bookmarkEnd w:id="1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3305"/>
        <w:gridCol w:w="3990"/>
        <w:gridCol w:w="3306"/>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общеобразовательных дисциплин (ООД)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1680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56</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51</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базовых дисциплин (БД)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(ПД)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w:t>
            </w:r>
          </w:p>
        </w:tc>
      </w:tr>
    </w:tbl>
    <w:bookmarkStart w:name="z2085" w:id="1335"/>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1335"/>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20"/>
        <w:gridCol w:w="2606"/>
        <w:gridCol w:w="3832"/>
        <w:gridCol w:w="442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образовательным программам докторантуры доктора философии (PhD)/доктора по профилю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r>
              <w:br/>
            </w:r>
            <w:r>
              <w:rPr>
                <w:rFonts w:ascii="Times New Roman"/>
                <w:b w:val="false"/>
                <w:i w:val="false"/>
                <w:color w:val="000000"/>
                <w:sz w:val="20"/>
              </w:rPr>
              <w:t>
2. бакалавр гуманитарных знаний по образовательной программе "код и наименование образовательной программы";</w:t>
            </w:r>
            <w:r>
              <w:br/>
            </w: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r>
              <w:br/>
            </w:r>
            <w:r>
              <w:rPr>
                <w:rFonts w:ascii="Times New Roman"/>
                <w:b w:val="false"/>
                <w:i w:val="false"/>
                <w:color w:val="000000"/>
                <w:sz w:val="20"/>
              </w:rPr>
              <w:t xml:space="preserve">
2. магистр гуманитарных наук/магистр гуманитарных знаний по образовательной программе "код и наименование образовательной программы" </w:t>
            </w:r>
            <w:r>
              <w:br/>
            </w: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r>
              <w:br/>
            </w:r>
            <w:r>
              <w:rPr>
                <w:rFonts w:ascii="Times New Roman"/>
                <w:b w:val="false"/>
                <w:i w:val="false"/>
                <w:color w:val="000000"/>
                <w:sz w:val="20"/>
              </w:rPr>
              <w:t xml:space="preserve">
2. доктор философии PhD/ по образовательной программе "код и наименование образовательной программы" </w:t>
            </w:r>
            <w:r>
              <w:br/>
            </w: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r>
              <w:br/>
            </w: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r>
              <w:br/>
            </w: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доктор философии PhD/ доктор экономики, или DBA по образовательной программе "код и наименование образовательной программы" </w:t>
            </w:r>
            <w:r>
              <w:br/>
            </w: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ветеринарии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711" w:id="1336"/>
    <w:p>
      <w:pPr>
        <w:spacing w:after="0"/>
        <w:ind w:left="0"/>
        <w:jc w:val="left"/>
      </w:pPr>
      <w:r>
        <w:rPr>
          <w:rFonts w:ascii="Times New Roman"/>
          <w:b/>
          <w:i w:val="false"/>
          <w:color w:val="000000"/>
        </w:rPr>
        <w:t xml:space="preserve"> Государственный общеобязательный стандарт послевузовского образования</w:t>
      </w:r>
    </w:p>
    <w:bookmarkEnd w:id="1336"/>
    <w:bookmarkStart w:name="z1712" w:id="1337"/>
    <w:p>
      <w:pPr>
        <w:spacing w:after="0"/>
        <w:ind w:left="0"/>
        <w:jc w:val="left"/>
      </w:pPr>
      <w:r>
        <w:rPr>
          <w:rFonts w:ascii="Times New Roman"/>
          <w:b/>
          <w:i w:val="false"/>
          <w:color w:val="000000"/>
        </w:rPr>
        <w:t xml:space="preserve"> Глава 1. Общие положения</w:t>
      </w:r>
    </w:p>
    <w:bookmarkEnd w:id="1337"/>
    <w:bookmarkStart w:name="z1713" w:id="1338"/>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1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4" w:id="1339"/>
    <w:p>
      <w:pPr>
        <w:spacing w:after="0"/>
        <w:ind w:left="0"/>
        <w:jc w:val="both"/>
      </w:pPr>
      <w:r>
        <w:rPr>
          <w:rFonts w:ascii="Times New Roman"/>
          <w:b w:val="false"/>
          <w:i w:val="false"/>
          <w:color w:val="000000"/>
          <w:sz w:val="28"/>
        </w:rPr>
        <w:t xml:space="preserve">
      2. В ГОСО применяются понятия в соответствии с Законом. В дополнение к ним включены следующие понятия: </w:t>
      </w:r>
    </w:p>
    <w:bookmarkEnd w:id="1339"/>
    <w:bookmarkStart w:name="z1715" w:id="1340"/>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1340"/>
    <w:bookmarkStart w:name="z1716" w:id="1341"/>
    <w:p>
      <w:pPr>
        <w:spacing w:after="0"/>
        <w:ind w:left="0"/>
        <w:jc w:val="both"/>
      </w:pPr>
      <w:r>
        <w:rPr>
          <w:rFonts w:ascii="Times New Roman"/>
          <w:b w:val="false"/>
          <w:i w:val="false"/>
          <w:color w:val="000000"/>
          <w:sz w:val="28"/>
        </w:rPr>
        <w:t>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bookmarkEnd w:id="1341"/>
    <w:bookmarkStart w:name="z1717" w:id="1342"/>
    <w:p>
      <w:pPr>
        <w:spacing w:after="0"/>
        <w:ind w:left="0"/>
        <w:jc w:val="both"/>
      </w:pPr>
      <w:r>
        <w:rPr>
          <w:rFonts w:ascii="Times New Roman"/>
          <w:b w:val="false"/>
          <w:i w:val="false"/>
          <w:color w:val="000000"/>
          <w:sz w:val="28"/>
        </w:rPr>
        <w:t>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bookmarkEnd w:id="1342"/>
    <w:bookmarkStart w:name="z1718" w:id="1343"/>
    <w:p>
      <w:pPr>
        <w:spacing w:after="0"/>
        <w:ind w:left="0"/>
        <w:jc w:val="both"/>
      </w:pPr>
      <w:r>
        <w:rPr>
          <w:rFonts w:ascii="Times New Roman"/>
          <w:b w:val="false"/>
          <w:i w:val="false"/>
          <w:color w:val="000000"/>
          <w:sz w:val="28"/>
        </w:rPr>
        <w:t>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bookmarkEnd w:id="1343"/>
    <w:bookmarkStart w:name="z1719" w:id="1344"/>
    <w:p>
      <w:pPr>
        <w:spacing w:after="0"/>
        <w:ind w:left="0"/>
        <w:jc w:val="both"/>
      </w:pPr>
      <w:r>
        <w:rPr>
          <w:rFonts w:ascii="Times New Roman"/>
          <w:b w:val="false"/>
          <w:i w:val="false"/>
          <w:color w:val="000000"/>
          <w:sz w:val="28"/>
        </w:rPr>
        <w:t>
      5) РУПл в ВСУЗах – учебный документ, разрабатываемый организацией образования самостоятельно на основе образовательной программы либо ТУПла.</w:t>
      </w:r>
    </w:p>
    <w:bookmarkEnd w:id="1344"/>
    <w:bookmarkStart w:name="z1720" w:id="1345"/>
    <w:p>
      <w:pPr>
        <w:spacing w:after="0"/>
        <w:ind w:left="0"/>
        <w:jc w:val="both"/>
      </w:pPr>
      <w:r>
        <w:rPr>
          <w:rFonts w:ascii="Times New Roman"/>
          <w:b w:val="false"/>
          <w:i w:val="false"/>
          <w:color w:val="000000"/>
          <w:sz w:val="28"/>
        </w:rPr>
        <w:t>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345"/>
    <w:bookmarkStart w:name="z1721" w:id="1346"/>
    <w:p>
      <w:pPr>
        <w:spacing w:after="0"/>
        <w:ind w:left="0"/>
        <w:jc w:val="both"/>
      </w:pPr>
      <w:r>
        <w:rPr>
          <w:rFonts w:ascii="Times New Roman"/>
          <w:b w:val="false"/>
          <w:i w:val="false"/>
          <w:color w:val="000000"/>
          <w:sz w:val="28"/>
        </w:rPr>
        <w:t>
      7) программа DBA (далее – программа DBA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1346"/>
    <w:bookmarkStart w:name="z1722" w:id="1347"/>
    <w:p>
      <w:pPr>
        <w:spacing w:after="0"/>
        <w:ind w:left="0"/>
        <w:jc w:val="both"/>
      </w:pPr>
      <w:r>
        <w:rPr>
          <w:rFonts w:ascii="Times New Roman"/>
          <w:b w:val="false"/>
          <w:i w:val="false"/>
          <w:color w:val="000000"/>
          <w:sz w:val="28"/>
        </w:rPr>
        <w:t>
      8) докторант – лицо, обучающееся в докторантуре;</w:t>
      </w:r>
    </w:p>
    <w:bookmarkEnd w:id="1347"/>
    <w:bookmarkStart w:name="z1723" w:id="1348"/>
    <w:p>
      <w:pPr>
        <w:spacing w:after="0"/>
        <w:ind w:left="0"/>
        <w:jc w:val="both"/>
      </w:pPr>
      <w:r>
        <w:rPr>
          <w:rFonts w:ascii="Times New Roman"/>
          <w:b w:val="false"/>
          <w:i w:val="false"/>
          <w:color w:val="000000"/>
          <w:sz w:val="28"/>
        </w:rPr>
        <w:t>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bookmarkEnd w:id="1348"/>
    <w:bookmarkStart w:name="z1724" w:id="1349"/>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1349"/>
    <w:bookmarkStart w:name="z1725" w:id="1350"/>
    <w:p>
      <w:pPr>
        <w:spacing w:after="0"/>
        <w:ind w:left="0"/>
        <w:jc w:val="both"/>
      </w:pPr>
      <w:r>
        <w:rPr>
          <w:rFonts w:ascii="Times New Roman"/>
          <w:b w:val="false"/>
          <w:i w:val="false"/>
          <w:color w:val="000000"/>
          <w:sz w:val="28"/>
        </w:rPr>
        <w:t>
      11) дескрипторы (descriptors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bookmarkEnd w:id="1350"/>
    <w:bookmarkStart w:name="z1726" w:id="1351"/>
    <w:p>
      <w:pPr>
        <w:spacing w:after="0"/>
        <w:ind w:left="0"/>
        <w:jc w:val="both"/>
      </w:pPr>
      <w:r>
        <w:rPr>
          <w:rFonts w:ascii="Times New Roman"/>
          <w:b w:val="false"/>
          <w:i w:val="false"/>
          <w:color w:val="000000"/>
          <w:sz w:val="28"/>
        </w:rPr>
        <w:t>
      12) еxecutive МВА (далее – ЕМВА (экзекютив ЭмБиЭй)) – программа МВА, ориентированная на подготовку топ-менеджеров с учетом специфики целевой аудитории;</w:t>
      </w:r>
    </w:p>
    <w:bookmarkEnd w:id="1351"/>
    <w:bookmarkStart w:name="z1727" w:id="1352"/>
    <w:p>
      <w:pPr>
        <w:spacing w:after="0"/>
        <w:ind w:left="0"/>
        <w:jc w:val="both"/>
      </w:pPr>
      <w:r>
        <w:rPr>
          <w:rFonts w:ascii="Times New Roman"/>
          <w:b w:val="false"/>
          <w:i w:val="false"/>
          <w:color w:val="000000"/>
          <w:sz w:val="28"/>
        </w:rPr>
        <w:t>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bookmarkEnd w:id="1352"/>
    <w:bookmarkStart w:name="z1728" w:id="1353"/>
    <w:p>
      <w:pPr>
        <w:spacing w:after="0"/>
        <w:ind w:left="0"/>
        <w:jc w:val="both"/>
      </w:pPr>
      <w:r>
        <w:rPr>
          <w:rFonts w:ascii="Times New Roman"/>
          <w:b w:val="false"/>
          <w:i w:val="false"/>
          <w:color w:val="000000"/>
          <w:sz w:val="28"/>
        </w:rPr>
        <w:t>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353"/>
    <w:bookmarkStart w:name="z1729" w:id="1354"/>
    <w:p>
      <w:pPr>
        <w:spacing w:after="0"/>
        <w:ind w:left="0"/>
        <w:jc w:val="both"/>
      </w:pPr>
      <w:r>
        <w:rPr>
          <w:rFonts w:ascii="Times New Roman"/>
          <w:b w:val="false"/>
          <w:i w:val="false"/>
          <w:color w:val="000000"/>
          <w:sz w:val="28"/>
        </w:rPr>
        <w:t>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354"/>
    <w:bookmarkStart w:name="z1730" w:id="1355"/>
    <w:p>
      <w:pPr>
        <w:spacing w:after="0"/>
        <w:ind w:left="0"/>
        <w:jc w:val="both"/>
      </w:pPr>
      <w:r>
        <w:rPr>
          <w:rFonts w:ascii="Times New Roman"/>
          <w:b w:val="false"/>
          <w:i w:val="false"/>
          <w:color w:val="000000"/>
          <w:sz w:val="28"/>
        </w:rPr>
        <w:t>
      16) магистр – степень, присуждаемая лицам, освоившим образовательные программы магистратуры;</w:t>
      </w:r>
    </w:p>
    <w:bookmarkEnd w:id="1355"/>
    <w:bookmarkStart w:name="z1731" w:id="1356"/>
    <w:p>
      <w:pPr>
        <w:spacing w:after="0"/>
        <w:ind w:left="0"/>
        <w:jc w:val="both"/>
      </w:pPr>
      <w:r>
        <w:rPr>
          <w:rFonts w:ascii="Times New Roman"/>
          <w:b w:val="false"/>
          <w:i w:val="false"/>
          <w:color w:val="000000"/>
          <w:sz w:val="28"/>
        </w:rPr>
        <w:t>
      17) магистрант – лицо, обучающееся в магистратуре;</w:t>
      </w:r>
    </w:p>
    <w:bookmarkEnd w:id="1356"/>
    <w:bookmarkStart w:name="z1732" w:id="1357"/>
    <w:p>
      <w:pPr>
        <w:spacing w:after="0"/>
        <w:ind w:left="0"/>
        <w:jc w:val="both"/>
      </w:pPr>
      <w:r>
        <w:rPr>
          <w:rFonts w:ascii="Times New Roman"/>
          <w:b w:val="false"/>
          <w:i w:val="false"/>
          <w:color w:val="000000"/>
          <w:sz w:val="28"/>
        </w:rPr>
        <w:t>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bookmarkEnd w:id="1357"/>
    <w:bookmarkStart w:name="z1733" w:id="1358"/>
    <w:p>
      <w:pPr>
        <w:spacing w:after="0"/>
        <w:ind w:left="0"/>
        <w:jc w:val="both"/>
      </w:pPr>
      <w:r>
        <w:rPr>
          <w:rFonts w:ascii="Times New Roman"/>
          <w:b w:val="false"/>
          <w:i w:val="false"/>
          <w:color w:val="000000"/>
          <w:sz w:val="28"/>
        </w:rPr>
        <w:t>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bookmarkEnd w:id="1358"/>
    <w:bookmarkStart w:name="z1734" w:id="1359"/>
    <w:p>
      <w:pPr>
        <w:spacing w:after="0"/>
        <w:ind w:left="0"/>
        <w:jc w:val="both"/>
      </w:pPr>
      <w:r>
        <w:rPr>
          <w:rFonts w:ascii="Times New Roman"/>
          <w:b w:val="false"/>
          <w:i w:val="false"/>
          <w:color w:val="000000"/>
          <w:sz w:val="28"/>
        </w:rPr>
        <w:t>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bookmarkEnd w:id="1359"/>
    <w:bookmarkStart w:name="z1735" w:id="1360"/>
    <w:p>
      <w:pPr>
        <w:spacing w:after="0"/>
        <w:ind w:left="0"/>
        <w:jc w:val="both"/>
      </w:pPr>
      <w:r>
        <w:rPr>
          <w:rFonts w:ascii="Times New Roman"/>
          <w:b w:val="false"/>
          <w:i w:val="false"/>
          <w:color w:val="000000"/>
          <w:sz w:val="28"/>
        </w:rPr>
        <w:t>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bookmarkEnd w:id="1360"/>
    <w:bookmarkStart w:name="z1736" w:id="1361"/>
    <w:p>
      <w:pPr>
        <w:spacing w:after="0"/>
        <w:ind w:left="0"/>
        <w:jc w:val="both"/>
      </w:pPr>
      <w:r>
        <w:rPr>
          <w:rFonts w:ascii="Times New Roman"/>
          <w:b w:val="false"/>
          <w:i w:val="false"/>
          <w:color w:val="000000"/>
          <w:sz w:val="28"/>
        </w:rPr>
        <w:t>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bookmarkEnd w:id="1361"/>
    <w:bookmarkStart w:name="z1737" w:id="1362"/>
    <w:p>
      <w:pPr>
        <w:spacing w:after="0"/>
        <w:ind w:left="0"/>
        <w:jc w:val="both"/>
      </w:pPr>
      <w:r>
        <w:rPr>
          <w:rFonts w:ascii="Times New Roman"/>
          <w:b w:val="false"/>
          <w:i w:val="false"/>
          <w:color w:val="000000"/>
          <w:sz w:val="28"/>
        </w:rPr>
        <w:t>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bookmarkEnd w:id="1362"/>
    <w:bookmarkStart w:name="z1738" w:id="1363"/>
    <w:p>
      <w:pPr>
        <w:spacing w:after="0"/>
        <w:ind w:left="0"/>
        <w:jc w:val="both"/>
      </w:pPr>
      <w:r>
        <w:rPr>
          <w:rFonts w:ascii="Times New Roman"/>
          <w:b w:val="false"/>
          <w:i w:val="false"/>
          <w:color w:val="000000"/>
          <w:sz w:val="28"/>
        </w:rPr>
        <w:t>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bookmarkEnd w:id="1363"/>
    <w:bookmarkStart w:name="z1739" w:id="1364"/>
    <w:p>
      <w:pPr>
        <w:spacing w:after="0"/>
        <w:ind w:left="0"/>
        <w:jc w:val="both"/>
      </w:pPr>
      <w:r>
        <w:rPr>
          <w:rFonts w:ascii="Times New Roman"/>
          <w:b w:val="false"/>
          <w:i w:val="false"/>
          <w:color w:val="000000"/>
          <w:sz w:val="28"/>
        </w:rPr>
        <w:t>
      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364"/>
    <w:bookmarkStart w:name="z1740" w:id="1365"/>
    <w:p>
      <w:pPr>
        <w:spacing w:after="0"/>
        <w:ind w:left="0"/>
        <w:jc w:val="both"/>
      </w:pPr>
      <w:r>
        <w:rPr>
          <w:rFonts w:ascii="Times New Roman"/>
          <w:b w:val="false"/>
          <w:i w:val="false"/>
          <w:color w:val="000000"/>
          <w:sz w:val="28"/>
        </w:rPr>
        <w:t>
      26) доктор делового администрирования – степень, присуждаемая лицам, освоившим программу DBA;</w:t>
      </w:r>
    </w:p>
    <w:bookmarkEnd w:id="1365"/>
    <w:bookmarkStart w:name="z1741" w:id="1366"/>
    <w:p>
      <w:pPr>
        <w:spacing w:after="0"/>
        <w:ind w:left="0"/>
        <w:jc w:val="both"/>
      </w:pPr>
      <w:r>
        <w:rPr>
          <w:rFonts w:ascii="Times New Roman"/>
          <w:b w:val="false"/>
          <w:i w:val="false"/>
          <w:color w:val="000000"/>
          <w:sz w:val="28"/>
        </w:rPr>
        <w:t>
      27) магистр делового администрирования – степень, присуждаемая лицам, освоившим программу МВА или ЕМВА;</w:t>
      </w:r>
    </w:p>
    <w:bookmarkEnd w:id="1366"/>
    <w:bookmarkStart w:name="z2086" w:id="1367"/>
    <w:p>
      <w:pPr>
        <w:spacing w:after="0"/>
        <w:ind w:left="0"/>
        <w:jc w:val="both"/>
      </w:pPr>
      <w:r>
        <w:rPr>
          <w:rFonts w:ascii="Times New Roman"/>
          <w:b w:val="false"/>
          <w:i w:val="false"/>
          <w:color w:val="000000"/>
          <w:sz w:val="28"/>
        </w:rPr>
        <w:t>
      28) научное обоснование диссертационного исследования (research proposal (ресҰч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2" w:id="1368"/>
    <w:p>
      <w:pPr>
        <w:spacing w:after="0"/>
        <w:ind w:left="0"/>
        <w:jc w:val="left"/>
      </w:pPr>
      <w:r>
        <w:rPr>
          <w:rFonts w:ascii="Times New Roman"/>
          <w:b/>
          <w:i w:val="false"/>
          <w:color w:val="000000"/>
        </w:rPr>
        <w:t xml:space="preserve"> Глава 2. Требования к содержанию образовательных программ магистратуры с ориентиром на результаты обучения</w:t>
      </w:r>
    </w:p>
    <w:bookmarkEnd w:id="1368"/>
    <w:bookmarkStart w:name="z1743" w:id="1369"/>
    <w:p>
      <w:pPr>
        <w:spacing w:after="0"/>
        <w:ind w:left="0"/>
        <w:jc w:val="left"/>
      </w:pPr>
      <w:r>
        <w:rPr>
          <w:rFonts w:ascii="Times New Roman"/>
          <w:b/>
          <w:i w:val="false"/>
          <w:color w:val="000000"/>
        </w:rPr>
        <w:t xml:space="preserve"> Параграф 1. Магистратура</w:t>
      </w:r>
    </w:p>
    <w:bookmarkEnd w:id="1369"/>
    <w:bookmarkStart w:name="z1744" w:id="1370"/>
    <w:p>
      <w:pPr>
        <w:spacing w:after="0"/>
        <w:ind w:left="0"/>
        <w:jc w:val="both"/>
      </w:pPr>
      <w:r>
        <w:rPr>
          <w:rFonts w:ascii="Times New Roman"/>
          <w:b w:val="false"/>
          <w:i w:val="false"/>
          <w:color w:val="000000"/>
          <w:sz w:val="28"/>
        </w:rPr>
        <w:t>
      3. Содержание образовательной программы магистратуры состоит из:</w:t>
      </w:r>
    </w:p>
    <w:bookmarkEnd w:id="1370"/>
    <w:bookmarkStart w:name="z1745" w:id="1371"/>
    <w:p>
      <w:pPr>
        <w:spacing w:after="0"/>
        <w:ind w:left="0"/>
        <w:jc w:val="both"/>
      </w:pPr>
      <w:r>
        <w:rPr>
          <w:rFonts w:ascii="Times New Roman"/>
          <w:b w:val="false"/>
          <w:i w:val="false"/>
          <w:color w:val="000000"/>
          <w:sz w:val="28"/>
        </w:rPr>
        <w:t>
      1) теоретического обучения, включающее изучение циклов базовых и профилирующих дисциплин;</w:t>
      </w:r>
    </w:p>
    <w:bookmarkEnd w:id="1371"/>
    <w:bookmarkStart w:name="z1746" w:id="1372"/>
    <w:p>
      <w:pPr>
        <w:spacing w:after="0"/>
        <w:ind w:left="0"/>
        <w:jc w:val="both"/>
      </w:pPr>
      <w:r>
        <w:rPr>
          <w:rFonts w:ascii="Times New Roman"/>
          <w:b w:val="false"/>
          <w:i w:val="false"/>
          <w:color w:val="000000"/>
          <w:sz w:val="28"/>
        </w:rPr>
        <w:t>
      2) практической подготовки магистрантов: различные виды практик, научных или профессиональных стажировок;</w:t>
      </w:r>
    </w:p>
    <w:bookmarkEnd w:id="1372"/>
    <w:bookmarkStart w:name="z1747" w:id="1373"/>
    <w:p>
      <w:pPr>
        <w:spacing w:after="0"/>
        <w:ind w:left="0"/>
        <w:jc w:val="both"/>
      </w:pPr>
      <w:r>
        <w:rPr>
          <w:rFonts w:ascii="Times New Roman"/>
          <w:b w:val="false"/>
          <w:i w:val="false"/>
          <w:color w:val="000000"/>
          <w:sz w:val="28"/>
        </w:rPr>
        <w:t>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bookmarkEnd w:id="1373"/>
    <w:bookmarkStart w:name="z1748" w:id="1374"/>
    <w:p>
      <w:pPr>
        <w:spacing w:after="0"/>
        <w:ind w:left="0"/>
        <w:jc w:val="both"/>
      </w:pPr>
      <w:r>
        <w:rPr>
          <w:rFonts w:ascii="Times New Roman"/>
          <w:b w:val="false"/>
          <w:i w:val="false"/>
          <w:color w:val="000000"/>
          <w:sz w:val="28"/>
        </w:rPr>
        <w:t>
      4) итоговой аттестации.</w:t>
      </w:r>
    </w:p>
    <w:bookmarkEnd w:id="1374"/>
    <w:bookmarkStart w:name="z1749" w:id="1375"/>
    <w:p>
      <w:pPr>
        <w:spacing w:after="0"/>
        <w:ind w:left="0"/>
        <w:jc w:val="both"/>
      </w:pPr>
      <w:r>
        <w:rPr>
          <w:rFonts w:ascii="Times New Roman"/>
          <w:b w:val="false"/>
          <w:i w:val="false"/>
          <w:color w:val="000000"/>
          <w:sz w:val="28"/>
        </w:rPr>
        <w:t>
      4. Циклы базовых (далее – БД) и профилирующих (далее – ПД) дисциплин включают дисциплины вузовского компонента (далее – ВК) и компонента по выбору (далее – КВ).</w:t>
      </w:r>
    </w:p>
    <w:bookmarkEnd w:id="1375"/>
    <w:bookmarkStart w:name="z1750" w:id="1376"/>
    <w:p>
      <w:pPr>
        <w:spacing w:after="0"/>
        <w:ind w:left="0"/>
        <w:jc w:val="both"/>
      </w:pPr>
      <w:r>
        <w:rPr>
          <w:rFonts w:ascii="Times New Roman"/>
          <w:b w:val="false"/>
          <w:i w:val="false"/>
          <w:color w:val="000000"/>
          <w:sz w:val="28"/>
        </w:rPr>
        <w:t>
      В ВСУЗах циклы БД и ПД включают дисциплины ВК.</w:t>
      </w:r>
    </w:p>
    <w:bookmarkEnd w:id="1376"/>
    <w:bookmarkStart w:name="z1751" w:id="1377"/>
    <w:p>
      <w:pPr>
        <w:spacing w:after="0"/>
        <w:ind w:left="0"/>
        <w:jc w:val="both"/>
      </w:pPr>
      <w:r>
        <w:rPr>
          <w:rFonts w:ascii="Times New Roman"/>
          <w:b w:val="false"/>
          <w:i w:val="false"/>
          <w:color w:val="000000"/>
          <w:sz w:val="28"/>
        </w:rPr>
        <w:t>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bookmarkEnd w:id="1377"/>
    <w:bookmarkStart w:name="z1752" w:id="1378"/>
    <w:p>
      <w:pPr>
        <w:spacing w:after="0"/>
        <w:ind w:left="0"/>
        <w:jc w:val="both"/>
      </w:pPr>
      <w:r>
        <w:rPr>
          <w:rFonts w:ascii="Times New Roman"/>
          <w:b w:val="false"/>
          <w:i w:val="false"/>
          <w:color w:val="000000"/>
          <w:sz w:val="28"/>
        </w:rPr>
        <w:t>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bookmarkEnd w:id="1378"/>
    <w:bookmarkStart w:name="z1753" w:id="1379"/>
    <w:p>
      <w:pPr>
        <w:spacing w:after="0"/>
        <w:ind w:left="0"/>
        <w:jc w:val="both"/>
      </w:pPr>
      <w:r>
        <w:rPr>
          <w:rFonts w:ascii="Times New Roman"/>
          <w:b w:val="false"/>
          <w:i w:val="false"/>
          <w:color w:val="000000"/>
          <w:sz w:val="28"/>
        </w:rPr>
        <w:t>
      ВУЗы разрабатывают интегрированные программы по дисциплинам ВК цикла БД, имеющие междисциплинарный характер.</w:t>
      </w:r>
    </w:p>
    <w:bookmarkEnd w:id="1379"/>
    <w:bookmarkStart w:name="z1754" w:id="1380"/>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1380"/>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6" w:id="1381"/>
    <w:p>
      <w:pPr>
        <w:spacing w:after="0"/>
        <w:ind w:left="0"/>
        <w:jc w:val="both"/>
      </w:pPr>
      <w:r>
        <w:rPr>
          <w:rFonts w:ascii="Times New Roman"/>
          <w:b w:val="false"/>
          <w:i w:val="false"/>
          <w:color w:val="000000"/>
          <w:sz w:val="28"/>
        </w:rPr>
        <w:t>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1381"/>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8" w:id="1382"/>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1382"/>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0" w:id="1383"/>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1383"/>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2" w:id="1384"/>
    <w:p>
      <w:pPr>
        <w:spacing w:after="0"/>
        <w:ind w:left="0"/>
        <w:jc w:val="both"/>
      </w:pPr>
      <w:r>
        <w:rPr>
          <w:rFonts w:ascii="Times New Roman"/>
          <w:b w:val="false"/>
          <w:i w:val="false"/>
          <w:color w:val="000000"/>
          <w:sz w:val="28"/>
        </w:rPr>
        <w:t>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384"/>
    <w:bookmarkStart w:name="z1763" w:id="1385"/>
    <w:p>
      <w:pPr>
        <w:spacing w:after="0"/>
        <w:ind w:left="0"/>
        <w:jc w:val="both"/>
      </w:pPr>
      <w:r>
        <w:rPr>
          <w:rFonts w:ascii="Times New Roman"/>
          <w:b w:val="false"/>
          <w:i w:val="false"/>
          <w:color w:val="000000"/>
          <w:sz w:val="28"/>
        </w:rPr>
        <w:t xml:space="preserve">
      11. Структура образовательной программы магистратуры по соответствующим направлениям определяется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ГОСО.</w:t>
      </w:r>
    </w:p>
    <w:bookmarkEnd w:id="1385"/>
    <w:bookmarkStart w:name="z1764" w:id="1386"/>
    <w:p>
      <w:pPr>
        <w:spacing w:after="0"/>
        <w:ind w:left="0"/>
        <w:jc w:val="both"/>
      </w:pPr>
      <w:r>
        <w:rPr>
          <w:rFonts w:ascii="Times New Roman"/>
          <w:b w:val="false"/>
          <w:i w:val="false"/>
          <w:color w:val="000000"/>
          <w:sz w:val="28"/>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386"/>
    <w:bookmarkStart w:name="z1765" w:id="1387"/>
    <w:p>
      <w:pPr>
        <w:spacing w:after="0"/>
        <w:ind w:left="0"/>
        <w:jc w:val="both"/>
      </w:pPr>
      <w:r>
        <w:rPr>
          <w:rFonts w:ascii="Times New Roman"/>
          <w:b w:val="false"/>
          <w:i w:val="false"/>
          <w:color w:val="000000"/>
          <w:sz w:val="28"/>
        </w:rPr>
        <w:t>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bookmarkEnd w:id="1387"/>
    <w:bookmarkStart w:name="z1766" w:id="1388"/>
    <w:p>
      <w:pPr>
        <w:spacing w:after="0"/>
        <w:ind w:left="0"/>
        <w:jc w:val="both"/>
      </w:pPr>
      <w:r>
        <w:rPr>
          <w:rFonts w:ascii="Times New Roman"/>
          <w:b w:val="false"/>
          <w:i w:val="false"/>
          <w:color w:val="000000"/>
          <w:sz w:val="28"/>
        </w:rPr>
        <w:t>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bookmarkEnd w:id="1388"/>
    <w:bookmarkStart w:name="z1767" w:id="1389"/>
    <w:p>
      <w:pPr>
        <w:spacing w:after="0"/>
        <w:ind w:left="0"/>
        <w:jc w:val="both"/>
      </w:pPr>
      <w:r>
        <w:rPr>
          <w:rFonts w:ascii="Times New Roman"/>
          <w:b w:val="false"/>
          <w:i w:val="false"/>
          <w:color w:val="000000"/>
          <w:sz w:val="28"/>
        </w:rPr>
        <w:t>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bookmarkEnd w:id="1389"/>
    <w:bookmarkStart w:name="z1768" w:id="1390"/>
    <w:p>
      <w:pPr>
        <w:spacing w:after="0"/>
        <w:ind w:left="0"/>
        <w:jc w:val="both"/>
      </w:pPr>
      <w:r>
        <w:rPr>
          <w:rFonts w:ascii="Times New Roman"/>
          <w:b w:val="false"/>
          <w:i w:val="false"/>
          <w:color w:val="000000"/>
          <w:sz w:val="28"/>
        </w:rPr>
        <w:t>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bookmarkEnd w:id="1390"/>
    <w:bookmarkStart w:name="z1769" w:id="1391"/>
    <w:p>
      <w:pPr>
        <w:spacing w:after="0"/>
        <w:ind w:left="0"/>
        <w:jc w:val="both"/>
      </w:pPr>
      <w:r>
        <w:rPr>
          <w:rFonts w:ascii="Times New Roman"/>
          <w:b w:val="false"/>
          <w:i w:val="false"/>
          <w:color w:val="000000"/>
          <w:sz w:val="28"/>
        </w:rPr>
        <w:t>
      С целью подготовки специалистов для бизнес-среды ВУЗ реализовывает программы MBA.</w:t>
      </w:r>
    </w:p>
    <w:bookmarkEnd w:id="1391"/>
    <w:bookmarkStart w:name="z1770" w:id="1392"/>
    <w:p>
      <w:pPr>
        <w:spacing w:after="0"/>
        <w:ind w:left="0"/>
        <w:jc w:val="both"/>
      </w:pPr>
      <w:r>
        <w:rPr>
          <w:rFonts w:ascii="Times New Roman"/>
          <w:b w:val="false"/>
          <w:i w:val="false"/>
          <w:color w:val="000000"/>
          <w:sz w:val="28"/>
        </w:rPr>
        <w:t>
      16. Обязательной компонентой магистерской программы являются:</w:t>
      </w:r>
    </w:p>
    <w:bookmarkEnd w:id="1392"/>
    <w:bookmarkStart w:name="z1771" w:id="1393"/>
    <w:p>
      <w:pPr>
        <w:spacing w:after="0"/>
        <w:ind w:left="0"/>
        <w:jc w:val="both"/>
      </w:pPr>
      <w:r>
        <w:rPr>
          <w:rFonts w:ascii="Times New Roman"/>
          <w:b w:val="false"/>
          <w:i w:val="false"/>
          <w:color w:val="000000"/>
          <w:sz w:val="28"/>
        </w:rPr>
        <w:t>
      1) практическая подготовка магистрантов, включающая различные виды практик, научных или профессиональных стажировок;</w:t>
      </w:r>
    </w:p>
    <w:bookmarkEnd w:id="1393"/>
    <w:bookmarkStart w:name="z1772" w:id="1394"/>
    <w:p>
      <w:pPr>
        <w:spacing w:after="0"/>
        <w:ind w:left="0"/>
        <w:jc w:val="both"/>
      </w:pPr>
      <w:r>
        <w:rPr>
          <w:rFonts w:ascii="Times New Roman"/>
          <w:b w:val="false"/>
          <w:i w:val="false"/>
          <w:color w:val="000000"/>
          <w:sz w:val="28"/>
        </w:rPr>
        <w:t>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bookmarkEnd w:id="1394"/>
    <w:bookmarkStart w:name="z1773" w:id="1395"/>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395"/>
    <w:p>
      <w:pPr>
        <w:spacing w:after="0"/>
        <w:ind w:left="0"/>
        <w:jc w:val="both"/>
      </w:pPr>
      <w:r>
        <w:rPr>
          <w:rFonts w:ascii="Times New Roman"/>
          <w:b w:val="false"/>
          <w:i w:val="false"/>
          <w:color w:val="000000"/>
          <w:sz w:val="28"/>
        </w:rPr>
        <w:t>
      1) педагогическую в цикле БД– в ВУЗе (во ВСУЗах в цикле БД или ДВО);</w:t>
      </w:r>
    </w:p>
    <w:p>
      <w:pPr>
        <w:spacing w:after="0"/>
        <w:ind w:left="0"/>
        <w:jc w:val="both"/>
      </w:pPr>
      <w:r>
        <w:rPr>
          <w:rFonts w:ascii="Times New Roman"/>
          <w:b w:val="false"/>
          <w:i w:val="false"/>
          <w:color w:val="000000"/>
          <w:sz w:val="28"/>
        </w:rPr>
        <w:t>
      2) исследовательскую в цикле ПД – по месту выполнения диссертации (во ВСУЗах в рамках НИР).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6" w:id="1396"/>
    <w:p>
      <w:pPr>
        <w:spacing w:after="0"/>
        <w:ind w:left="0"/>
        <w:jc w:val="both"/>
      </w:pPr>
      <w:r>
        <w:rPr>
          <w:rFonts w:ascii="Times New Roman"/>
          <w:b w:val="false"/>
          <w:i w:val="false"/>
          <w:color w:val="000000"/>
          <w:sz w:val="28"/>
        </w:rPr>
        <w:t>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bookmarkEnd w:id="1396"/>
    <w:bookmarkStart w:name="z1777" w:id="1397"/>
    <w:p>
      <w:pPr>
        <w:spacing w:after="0"/>
        <w:ind w:left="0"/>
        <w:jc w:val="both"/>
      </w:pPr>
      <w:r>
        <w:rPr>
          <w:rFonts w:ascii="Times New Roman"/>
          <w:b w:val="false"/>
          <w:i w:val="false"/>
          <w:color w:val="000000"/>
          <w:sz w:val="28"/>
        </w:rPr>
        <w:t>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bookmarkEnd w:id="1397"/>
    <w:bookmarkStart w:name="z1778" w:id="1398"/>
    <w:p>
      <w:pPr>
        <w:spacing w:after="0"/>
        <w:ind w:left="0"/>
        <w:jc w:val="both"/>
      </w:pPr>
      <w:r>
        <w:rPr>
          <w:rFonts w:ascii="Times New Roman"/>
          <w:b w:val="false"/>
          <w:i w:val="false"/>
          <w:color w:val="000000"/>
          <w:sz w:val="28"/>
        </w:rPr>
        <w:t>
      20. Образовательная программа профильной магистратуры включает производственную практику в цикле ПД, за исключением ВСУЗов.</w:t>
      </w:r>
    </w:p>
    <w:bookmarkEnd w:id="1398"/>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pPr>
        <w:spacing w:after="0"/>
        <w:ind w:left="0"/>
        <w:jc w:val="both"/>
      </w:pPr>
      <w:r>
        <w:rPr>
          <w:rFonts w:ascii="Times New Roman"/>
          <w:b w:val="false"/>
          <w:i w:val="false"/>
          <w:color w:val="000000"/>
          <w:sz w:val="28"/>
        </w:rPr>
        <w:t>
      В ВСУЗах производственная практика проводится в рамках ЭИРМ в виде профессиональной практики или войсковой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1399"/>
    <w:p>
      <w:pPr>
        <w:spacing w:after="0"/>
        <w:ind w:left="0"/>
        <w:jc w:val="both"/>
      </w:pPr>
      <w:r>
        <w:rPr>
          <w:rFonts w:ascii="Times New Roman"/>
          <w:b w:val="false"/>
          <w:i w:val="false"/>
          <w:color w:val="000000"/>
          <w:sz w:val="28"/>
        </w:rPr>
        <w:t xml:space="preserve">
      21. Содержание исследовательской (производственной) практики определяется темой диссертационного (проектного) исследования. </w:t>
      </w:r>
    </w:p>
    <w:bookmarkEnd w:id="1399"/>
    <w:bookmarkStart w:name="z1782" w:id="1400"/>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1400"/>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p>
      <w:pPr>
        <w:spacing w:after="0"/>
        <w:ind w:left="0"/>
        <w:jc w:val="both"/>
      </w:pPr>
      <w:r>
        <w:rPr>
          <w:rFonts w:ascii="Times New Roman"/>
          <w:b w:val="false"/>
          <w:i w:val="false"/>
          <w:color w:val="000000"/>
          <w:sz w:val="28"/>
        </w:rPr>
        <w:t>
      В ВСУЗах научная стажировка осуществляется в рамках НИРМ.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4" w:id="1401"/>
    <w:p>
      <w:pPr>
        <w:spacing w:after="0"/>
        <w:ind w:left="0"/>
        <w:jc w:val="both"/>
      </w:pPr>
      <w:r>
        <w:rPr>
          <w:rFonts w:ascii="Times New Roman"/>
          <w:b w:val="false"/>
          <w:i w:val="false"/>
          <w:color w:val="000000"/>
          <w:sz w:val="28"/>
        </w:rPr>
        <w:t>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bookmarkEnd w:id="1401"/>
    <w:bookmarkStart w:name="z1785" w:id="1402"/>
    <w:p>
      <w:pPr>
        <w:spacing w:after="0"/>
        <w:ind w:left="0"/>
        <w:jc w:val="both"/>
      </w:pPr>
      <w:r>
        <w:rPr>
          <w:rFonts w:ascii="Times New Roman"/>
          <w:b w:val="false"/>
          <w:i w:val="false"/>
          <w:color w:val="000000"/>
          <w:sz w:val="28"/>
        </w:rPr>
        <w:t>
      24. Требования к научно-исследовательской работе магистранта в научно-педагогической магистратуре:</w:t>
      </w:r>
    </w:p>
    <w:bookmarkEnd w:id="1402"/>
    <w:bookmarkStart w:name="z1786" w:id="1403"/>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bookmarkEnd w:id="1403"/>
    <w:bookmarkStart w:name="z1787" w:id="1404"/>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404"/>
    <w:bookmarkStart w:name="z1788" w:id="1405"/>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405"/>
    <w:bookmarkStart w:name="z1789" w:id="1406"/>
    <w:p>
      <w:pPr>
        <w:spacing w:after="0"/>
        <w:ind w:left="0"/>
        <w:jc w:val="both"/>
      </w:pPr>
      <w:r>
        <w:rPr>
          <w:rFonts w:ascii="Times New Roman"/>
          <w:b w:val="false"/>
          <w:i w:val="false"/>
          <w:color w:val="000000"/>
          <w:sz w:val="28"/>
        </w:rPr>
        <w:t>
      4) выполняется с использованием современных методов научных исследований;</w:t>
      </w:r>
    </w:p>
    <w:bookmarkEnd w:id="1406"/>
    <w:bookmarkStart w:name="z1790" w:id="1407"/>
    <w:p>
      <w:pPr>
        <w:spacing w:after="0"/>
        <w:ind w:left="0"/>
        <w:jc w:val="both"/>
      </w:pPr>
      <w:r>
        <w:rPr>
          <w:rFonts w:ascii="Times New Roman"/>
          <w:b w:val="false"/>
          <w:i w:val="false"/>
          <w:color w:val="000000"/>
          <w:sz w:val="28"/>
        </w:rPr>
        <w:t>
      5) содержит научно-исследовательские (методические, практические) разделы по основным защищаемым положениям;</w:t>
      </w:r>
    </w:p>
    <w:bookmarkEnd w:id="1407"/>
    <w:bookmarkStart w:name="z1791" w:id="1408"/>
    <w:p>
      <w:pPr>
        <w:spacing w:after="0"/>
        <w:ind w:left="0"/>
        <w:jc w:val="both"/>
      </w:pPr>
      <w:r>
        <w:rPr>
          <w:rFonts w:ascii="Times New Roman"/>
          <w:b w:val="false"/>
          <w:i w:val="false"/>
          <w:color w:val="000000"/>
          <w:sz w:val="28"/>
        </w:rPr>
        <w:t>
      6) базируется на передовом международном опыте в соответствующей области знания.</w:t>
      </w:r>
    </w:p>
    <w:bookmarkEnd w:id="1408"/>
    <w:bookmarkStart w:name="z1792" w:id="1409"/>
    <w:p>
      <w:pPr>
        <w:spacing w:after="0"/>
        <w:ind w:left="0"/>
        <w:jc w:val="both"/>
      </w:pPr>
      <w:r>
        <w:rPr>
          <w:rFonts w:ascii="Times New Roman"/>
          <w:b w:val="false"/>
          <w:i w:val="false"/>
          <w:color w:val="000000"/>
          <w:sz w:val="28"/>
        </w:rPr>
        <w:t>
      25. Требования к экспериментально-исследовательской работе магистранта в профильной магистратуре:</w:t>
      </w:r>
    </w:p>
    <w:bookmarkEnd w:id="1409"/>
    <w:bookmarkStart w:name="z1793" w:id="1410"/>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магистерский проект;</w:t>
      </w:r>
    </w:p>
    <w:bookmarkEnd w:id="1410"/>
    <w:bookmarkStart w:name="z1794" w:id="1411"/>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1411"/>
    <w:bookmarkStart w:name="z1795" w:id="1412"/>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1412"/>
    <w:bookmarkStart w:name="z1796" w:id="1413"/>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1413"/>
    <w:bookmarkStart w:name="z1797" w:id="1414"/>
    <w:p>
      <w:pPr>
        <w:spacing w:after="0"/>
        <w:ind w:left="0"/>
        <w:jc w:val="both"/>
      </w:pPr>
      <w:r>
        <w:rPr>
          <w:rFonts w:ascii="Times New Roman"/>
          <w:b w:val="false"/>
          <w:i w:val="false"/>
          <w:color w:val="000000"/>
          <w:sz w:val="28"/>
        </w:rPr>
        <w:t>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bookmarkEnd w:id="1414"/>
    <w:bookmarkStart w:name="z1798" w:id="1415"/>
    <w:p>
      <w:pPr>
        <w:spacing w:after="0"/>
        <w:ind w:left="0"/>
        <w:jc w:val="both"/>
      </w:pPr>
      <w:r>
        <w:rPr>
          <w:rFonts w:ascii="Times New Roman"/>
          <w:b w:val="false"/>
          <w:i w:val="false"/>
          <w:color w:val="000000"/>
          <w:sz w:val="28"/>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bookmarkEnd w:id="1415"/>
    <w:bookmarkStart w:name="z1799" w:id="1416"/>
    <w:p>
      <w:pPr>
        <w:spacing w:after="0"/>
        <w:ind w:left="0"/>
        <w:jc w:val="both"/>
      </w:pPr>
      <w:r>
        <w:rPr>
          <w:rFonts w:ascii="Times New Roman"/>
          <w:b w:val="false"/>
          <w:i w:val="false"/>
          <w:color w:val="000000"/>
          <w:sz w:val="28"/>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bookmarkEnd w:id="1416"/>
    <w:bookmarkStart w:name="z1800" w:id="1417"/>
    <w:p>
      <w:pPr>
        <w:spacing w:after="0"/>
        <w:ind w:left="0"/>
        <w:jc w:val="both"/>
      </w:pPr>
      <w:r>
        <w:rPr>
          <w:rFonts w:ascii="Times New Roman"/>
          <w:b w:val="false"/>
          <w:i w:val="false"/>
          <w:color w:val="000000"/>
          <w:sz w:val="28"/>
        </w:rPr>
        <w:t xml:space="preserve">
      29. ВУЗ оказывает содействие магистранту в публикации результатов исследования. </w:t>
      </w:r>
    </w:p>
    <w:bookmarkEnd w:id="1417"/>
    <w:bookmarkStart w:name="z1801" w:id="1418"/>
    <w:p>
      <w:pPr>
        <w:spacing w:after="0"/>
        <w:ind w:left="0"/>
        <w:jc w:val="both"/>
      </w:pPr>
      <w:r>
        <w:rPr>
          <w:rFonts w:ascii="Times New Roman"/>
          <w:b w:val="false"/>
          <w:i w:val="false"/>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1418"/>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p>
      <w:pPr>
        <w:spacing w:after="0"/>
        <w:ind w:left="0"/>
        <w:jc w:val="both"/>
      </w:pPr>
      <w:r>
        <w:rPr>
          <w:rFonts w:ascii="Times New Roman"/>
          <w:b w:val="false"/>
          <w:i w:val="false"/>
          <w:color w:val="000000"/>
          <w:sz w:val="28"/>
        </w:rPr>
        <w:t>
      Осуществление научного руководства у магистрантов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(СайтСкор) не менее 25 в базе данных Scopus (Скопус).</w:t>
      </w:r>
    </w:p>
    <w:p>
      <w:pPr>
        <w:spacing w:after="0"/>
        <w:ind w:left="0"/>
        <w:jc w:val="both"/>
      </w:pPr>
      <w:r>
        <w:rPr>
          <w:rFonts w:ascii="Times New Roman"/>
          <w:b w:val="false"/>
          <w:i w:val="false"/>
          <w:color w:val="000000"/>
          <w:sz w:val="28"/>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pPr>
        <w:spacing w:after="0"/>
        <w:ind w:left="0"/>
        <w:jc w:val="both"/>
      </w:pPr>
      <w:r>
        <w:rPr>
          <w:rFonts w:ascii="Times New Roman"/>
          <w:b w:val="false"/>
          <w:i w:val="false"/>
          <w:color w:val="000000"/>
          <w:sz w:val="28"/>
        </w:rPr>
        <w:t>
      В ВСУЗе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4" w:id="1419"/>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1419"/>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6" w:id="1420"/>
    <w:p>
      <w:pPr>
        <w:spacing w:after="0"/>
        <w:ind w:left="0"/>
        <w:jc w:val="both"/>
      </w:pPr>
      <w:r>
        <w:rPr>
          <w:rFonts w:ascii="Times New Roman"/>
          <w:b w:val="false"/>
          <w:i w:val="false"/>
          <w:color w:val="000000"/>
          <w:sz w:val="28"/>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bookmarkEnd w:id="1420"/>
    <w:bookmarkStart w:name="z1807" w:id="1421"/>
    <w:p>
      <w:pPr>
        <w:spacing w:after="0"/>
        <w:ind w:left="0"/>
        <w:jc w:val="both"/>
      </w:pPr>
      <w:r>
        <w:rPr>
          <w:rFonts w:ascii="Times New Roman"/>
          <w:b w:val="false"/>
          <w:i w:val="false"/>
          <w:color w:val="000000"/>
          <w:sz w:val="28"/>
        </w:rPr>
        <w:t>
      34. Защита магистерской диссертации (проекта) включает подготовку магистерской диссертации (проекта), ее (его) оформление и процедуру защиты.</w:t>
      </w:r>
    </w:p>
    <w:bookmarkEnd w:id="1421"/>
    <w:bookmarkStart w:name="z1808" w:id="1422"/>
    <w:p>
      <w:pPr>
        <w:spacing w:after="0"/>
        <w:ind w:left="0"/>
        <w:jc w:val="both"/>
      </w:pPr>
      <w:r>
        <w:rPr>
          <w:rFonts w:ascii="Times New Roman"/>
          <w:b w:val="false"/>
          <w:i w:val="false"/>
          <w:color w:val="000000"/>
          <w:sz w:val="28"/>
        </w:rPr>
        <w:t>
      35. Процедура защиты магистерской диссертации (проекта) определяется ВУЗом и научной организацией самостоятельно.</w:t>
      </w:r>
    </w:p>
    <w:bookmarkEnd w:id="1422"/>
    <w:bookmarkStart w:name="z1809" w:id="1423"/>
    <w:p>
      <w:pPr>
        <w:spacing w:after="0"/>
        <w:ind w:left="0"/>
        <w:jc w:val="both"/>
      </w:pPr>
      <w:r>
        <w:rPr>
          <w:rFonts w:ascii="Times New Roman"/>
          <w:b w:val="false"/>
          <w:i w:val="false"/>
          <w:color w:val="000000"/>
          <w:sz w:val="28"/>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bookmarkEnd w:id="1423"/>
    <w:bookmarkStart w:name="z1810" w:id="1424"/>
    <w:p>
      <w:pPr>
        <w:spacing w:after="0"/>
        <w:ind w:left="0"/>
        <w:jc w:val="both"/>
      </w:pPr>
      <w:r>
        <w:rPr>
          <w:rFonts w:ascii="Times New Roman"/>
          <w:b w:val="false"/>
          <w:i w:val="false"/>
          <w:color w:val="000000"/>
          <w:sz w:val="28"/>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bookmarkEnd w:id="1424"/>
    <w:bookmarkStart w:name="z1811" w:id="1425"/>
    <w:p>
      <w:pPr>
        <w:spacing w:after="0"/>
        <w:ind w:left="0"/>
        <w:jc w:val="both"/>
      </w:pPr>
      <w:r>
        <w:rPr>
          <w:rFonts w:ascii="Times New Roman"/>
          <w:b w:val="false"/>
          <w:i w:val="false"/>
          <w:color w:val="000000"/>
          <w:sz w:val="28"/>
        </w:rPr>
        <w:t>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bookmarkEnd w:id="1425"/>
    <w:bookmarkStart w:name="z1812" w:id="1426"/>
    <w:p>
      <w:pPr>
        <w:spacing w:after="0"/>
        <w:ind w:left="0"/>
        <w:jc w:val="both"/>
      </w:pPr>
      <w:r>
        <w:rPr>
          <w:rFonts w:ascii="Times New Roman"/>
          <w:b w:val="false"/>
          <w:i w:val="false"/>
          <w:color w:val="000000"/>
          <w:sz w:val="28"/>
        </w:rPr>
        <w:t>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bookmarkEnd w:id="1426"/>
    <w:bookmarkStart w:name="z1813" w:id="1427"/>
    <w:p>
      <w:pPr>
        <w:spacing w:after="0"/>
        <w:ind w:left="0"/>
        <w:jc w:val="both"/>
      </w:pPr>
      <w:r>
        <w:rPr>
          <w:rFonts w:ascii="Times New Roman"/>
          <w:b w:val="false"/>
          <w:i w:val="false"/>
          <w:color w:val="000000"/>
          <w:sz w:val="28"/>
        </w:rPr>
        <w:t>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1427"/>
    <w:p>
      <w:pPr>
        <w:spacing w:after="0"/>
        <w:ind w:left="0"/>
        <w:jc w:val="both"/>
      </w:pPr>
      <w:r>
        <w:rPr>
          <w:rFonts w:ascii="Times New Roman"/>
          <w:b w:val="false"/>
          <w:i w:val="false"/>
          <w:color w:val="000000"/>
          <w:sz w:val="28"/>
        </w:rPr>
        <w:t>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5" w:id="1428"/>
    <w:p>
      <w:pPr>
        <w:spacing w:after="0"/>
        <w:ind w:left="0"/>
        <w:jc w:val="both"/>
      </w:pPr>
      <w:r>
        <w:rPr>
          <w:rFonts w:ascii="Times New Roman"/>
          <w:b w:val="false"/>
          <w:i w:val="false"/>
          <w:color w:val="000000"/>
          <w:sz w:val="28"/>
        </w:rPr>
        <w:t>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1428"/>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8" w:id="1429"/>
    <w:p>
      <w:pPr>
        <w:spacing w:after="0"/>
        <w:ind w:left="0"/>
        <w:jc w:val="both"/>
      </w:pPr>
      <w:r>
        <w:rPr>
          <w:rFonts w:ascii="Times New Roman"/>
          <w:b w:val="false"/>
          <w:i w:val="false"/>
          <w:color w:val="000000"/>
          <w:sz w:val="28"/>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1" w:id="1430"/>
    <w:p>
      <w:pPr>
        <w:spacing w:after="0"/>
        <w:ind w:left="0"/>
        <w:jc w:val="both"/>
      </w:pPr>
      <w:r>
        <w:rPr>
          <w:rFonts w:ascii="Times New Roman"/>
          <w:b w:val="false"/>
          <w:i w:val="false"/>
          <w:color w:val="000000"/>
          <w:sz w:val="28"/>
        </w:rPr>
        <w:t>
      43. Требования к ключевым и профессиональным компетенциям выпускников МВА (ЕМВА).</w:t>
      </w:r>
    </w:p>
    <w:bookmarkEnd w:id="1430"/>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Start w:name="z2087" w:id="1431"/>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1431"/>
    <w:bookmarkStart w:name="z2088" w:id="1432"/>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1432"/>
    <w:bookmarkStart w:name="z2089" w:id="1433"/>
    <w:p>
      <w:pPr>
        <w:spacing w:after="0"/>
        <w:ind w:left="0"/>
        <w:jc w:val="both"/>
      </w:pPr>
      <w:r>
        <w:rPr>
          <w:rFonts w:ascii="Times New Roman"/>
          <w:b w:val="false"/>
          <w:i w:val="false"/>
          <w:color w:val="000000"/>
          <w:sz w:val="28"/>
        </w:rPr>
        <w:t>
      3) концепцию лидерства в стратегическом управлении;</w:t>
      </w:r>
    </w:p>
    <w:bookmarkEnd w:id="1433"/>
    <w:bookmarkStart w:name="z2090" w:id="1434"/>
    <w:p>
      <w:pPr>
        <w:spacing w:after="0"/>
        <w:ind w:left="0"/>
        <w:jc w:val="both"/>
      </w:pPr>
      <w:r>
        <w:rPr>
          <w:rFonts w:ascii="Times New Roman"/>
          <w:b w:val="false"/>
          <w:i w:val="false"/>
          <w:color w:val="000000"/>
          <w:sz w:val="28"/>
        </w:rPr>
        <w:t>
      4) современные подходы к управлению;</w:t>
      </w:r>
    </w:p>
    <w:bookmarkEnd w:id="1434"/>
    <w:bookmarkStart w:name="z2091" w:id="1435"/>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1435"/>
    <w:bookmarkStart w:name="z2092" w:id="1436"/>
    <w:p>
      <w:pPr>
        <w:spacing w:after="0"/>
        <w:ind w:left="0"/>
        <w:jc w:val="both"/>
      </w:pPr>
      <w:r>
        <w:rPr>
          <w:rFonts w:ascii="Times New Roman"/>
          <w:b w:val="false"/>
          <w:i w:val="false"/>
          <w:color w:val="000000"/>
          <w:sz w:val="28"/>
        </w:rPr>
        <w:t>
      6) значение глобализации бизнеса;</w:t>
      </w:r>
    </w:p>
    <w:bookmarkEnd w:id="1436"/>
    <w:bookmarkStart w:name="z2093" w:id="1437"/>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1437"/>
    <w:bookmarkStart w:name="z2094" w:id="1438"/>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1438"/>
    <w:bookmarkStart w:name="z2095" w:id="1439"/>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1439"/>
    <w:bookmarkStart w:name="z2096" w:id="1440"/>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1440"/>
    <w:bookmarkStart w:name="z2097" w:id="1441"/>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1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1442"/>
    <w:p>
      <w:pPr>
        <w:spacing w:after="0"/>
        <w:ind w:left="0"/>
        <w:jc w:val="both"/>
      </w:pPr>
      <w:r>
        <w:rPr>
          <w:rFonts w:ascii="Times New Roman"/>
          <w:b w:val="false"/>
          <w:i w:val="false"/>
          <w:color w:val="000000"/>
          <w:sz w:val="28"/>
        </w:rPr>
        <w:t>
      44. Образовательная программа МВА (ЕМВА) содержит:</w:t>
      </w:r>
    </w:p>
    <w:bookmarkEnd w:id="1442"/>
    <w:bookmarkStart w:name="z1835" w:id="1443"/>
    <w:p>
      <w:pPr>
        <w:spacing w:after="0"/>
        <w:ind w:left="0"/>
        <w:jc w:val="both"/>
      </w:pPr>
      <w:r>
        <w:rPr>
          <w:rFonts w:ascii="Times New Roman"/>
          <w:b w:val="false"/>
          <w:i w:val="false"/>
          <w:color w:val="000000"/>
          <w:sz w:val="28"/>
        </w:rPr>
        <w:t>
      1) дисциплины по формированию профессиональных компетенций и личностного развития, лидерских качеств;</w:t>
      </w:r>
    </w:p>
    <w:bookmarkEnd w:id="1443"/>
    <w:bookmarkStart w:name="z1836" w:id="1444"/>
    <w:p>
      <w:pPr>
        <w:spacing w:after="0"/>
        <w:ind w:left="0"/>
        <w:jc w:val="both"/>
      </w:pPr>
      <w:r>
        <w:rPr>
          <w:rFonts w:ascii="Times New Roman"/>
          <w:b w:val="false"/>
          <w:i w:val="false"/>
          <w:color w:val="000000"/>
          <w:sz w:val="28"/>
        </w:rPr>
        <w:t>
      2) производственную практику (для лиц, обучающихся с отрывом от производства);</w:t>
      </w:r>
    </w:p>
    <w:bookmarkEnd w:id="1444"/>
    <w:bookmarkStart w:name="z1837" w:id="1445"/>
    <w:p>
      <w:pPr>
        <w:spacing w:after="0"/>
        <w:ind w:left="0"/>
        <w:jc w:val="both"/>
      </w:pPr>
      <w:r>
        <w:rPr>
          <w:rFonts w:ascii="Times New Roman"/>
          <w:b w:val="false"/>
          <w:i w:val="false"/>
          <w:color w:val="000000"/>
          <w:sz w:val="28"/>
        </w:rPr>
        <w:t>
      3) выполнение магистерской диссертации или проекта;</w:t>
      </w:r>
    </w:p>
    <w:bookmarkEnd w:id="1445"/>
    <w:bookmarkStart w:name="z1838" w:id="1446"/>
    <w:p>
      <w:pPr>
        <w:spacing w:after="0"/>
        <w:ind w:left="0"/>
        <w:jc w:val="both"/>
      </w:pPr>
      <w:r>
        <w:rPr>
          <w:rFonts w:ascii="Times New Roman"/>
          <w:b w:val="false"/>
          <w:i w:val="false"/>
          <w:color w:val="000000"/>
          <w:sz w:val="28"/>
        </w:rPr>
        <w:t>
      4) итоговую аттестацию.</w:t>
      </w:r>
    </w:p>
    <w:bookmarkEnd w:id="1446"/>
    <w:bookmarkStart w:name="z1839" w:id="1447"/>
    <w:p>
      <w:pPr>
        <w:spacing w:after="0"/>
        <w:ind w:left="0"/>
        <w:jc w:val="both"/>
      </w:pPr>
      <w:r>
        <w:rPr>
          <w:rFonts w:ascii="Times New Roman"/>
          <w:b w:val="false"/>
          <w:i w:val="false"/>
          <w:color w:val="000000"/>
          <w:sz w:val="28"/>
        </w:rPr>
        <w:t>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1447"/>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1" w:id="1448"/>
    <w:p>
      <w:pPr>
        <w:spacing w:after="0"/>
        <w:ind w:left="0"/>
        <w:jc w:val="both"/>
      </w:pPr>
      <w:r>
        <w:rPr>
          <w:rFonts w:ascii="Times New Roman"/>
          <w:b w:val="false"/>
          <w:i w:val="false"/>
          <w:color w:val="000000"/>
          <w:sz w:val="28"/>
        </w:rPr>
        <w:t>
      46. Структура образовательной программы МВА и ЕМВА устанавливается в соответствии с приложением 6 к настоящему ГОСО.</w:t>
      </w:r>
    </w:p>
    <w:bookmarkEnd w:id="1448"/>
    <w:bookmarkStart w:name="z1842" w:id="1449"/>
    <w:p>
      <w:pPr>
        <w:spacing w:after="0"/>
        <w:ind w:left="0"/>
        <w:jc w:val="both"/>
      </w:pPr>
      <w:r>
        <w:rPr>
          <w:rFonts w:ascii="Times New Roman"/>
          <w:b w:val="false"/>
          <w:i w:val="false"/>
          <w:color w:val="000000"/>
          <w:sz w:val="28"/>
        </w:rPr>
        <w:t>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bookmarkEnd w:id="1449"/>
    <w:bookmarkStart w:name="z1843" w:id="1450"/>
    <w:p>
      <w:pPr>
        <w:spacing w:after="0"/>
        <w:ind w:left="0"/>
        <w:jc w:val="both"/>
      </w:pPr>
      <w:r>
        <w:rPr>
          <w:rFonts w:ascii="Times New Roman"/>
          <w:b w:val="false"/>
          <w:i w:val="false"/>
          <w:color w:val="000000"/>
          <w:sz w:val="28"/>
        </w:rPr>
        <w:t>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bookmarkEnd w:id="1450"/>
    <w:bookmarkStart w:name="z1844" w:id="1451"/>
    <w:p>
      <w:pPr>
        <w:spacing w:after="0"/>
        <w:ind w:left="0"/>
        <w:jc w:val="both"/>
      </w:pPr>
      <w:r>
        <w:rPr>
          <w:rFonts w:ascii="Times New Roman"/>
          <w:b w:val="false"/>
          <w:i w:val="false"/>
          <w:color w:val="000000"/>
          <w:sz w:val="28"/>
        </w:rPr>
        <w:t>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bookmarkEnd w:id="1451"/>
    <w:bookmarkStart w:name="z1845" w:id="1452"/>
    <w:p>
      <w:pPr>
        <w:spacing w:after="0"/>
        <w:ind w:left="0"/>
        <w:jc w:val="both"/>
      </w:pPr>
      <w:r>
        <w:rPr>
          <w:rFonts w:ascii="Times New Roman"/>
          <w:b w:val="false"/>
          <w:i w:val="false"/>
          <w:color w:val="000000"/>
          <w:sz w:val="28"/>
        </w:rPr>
        <w:t>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bookmarkEnd w:id="1452"/>
    <w:bookmarkStart w:name="z1846" w:id="1453"/>
    <w:p>
      <w:pPr>
        <w:spacing w:after="0"/>
        <w:ind w:left="0"/>
        <w:jc w:val="both"/>
      </w:pPr>
      <w:r>
        <w:rPr>
          <w:rFonts w:ascii="Times New Roman"/>
          <w:b w:val="false"/>
          <w:i w:val="false"/>
          <w:color w:val="000000"/>
          <w:sz w:val="28"/>
        </w:rPr>
        <w:t>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bookmarkEnd w:id="1453"/>
    <w:bookmarkStart w:name="z1847" w:id="1454"/>
    <w:p>
      <w:pPr>
        <w:spacing w:after="0"/>
        <w:ind w:left="0"/>
        <w:jc w:val="both"/>
      </w:pPr>
      <w:r>
        <w:rPr>
          <w:rFonts w:ascii="Times New Roman"/>
          <w:b w:val="false"/>
          <w:i w:val="false"/>
          <w:color w:val="000000"/>
          <w:sz w:val="28"/>
        </w:rPr>
        <w:t>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bookmarkEnd w:id="1454"/>
    <w:bookmarkStart w:name="z1848" w:id="1455"/>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455"/>
    <w:bookmarkStart w:name="z1849" w:id="1456"/>
    <w:p>
      <w:pPr>
        <w:spacing w:after="0"/>
        <w:ind w:left="0"/>
        <w:jc w:val="both"/>
      </w:pPr>
      <w:r>
        <w:rPr>
          <w:rFonts w:ascii="Times New Roman"/>
          <w:b w:val="false"/>
          <w:i w:val="false"/>
          <w:color w:val="000000"/>
          <w:sz w:val="28"/>
        </w:rPr>
        <w:t>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456"/>
    <w:bookmarkStart w:name="z1850" w:id="1457"/>
    <w:p>
      <w:pPr>
        <w:spacing w:after="0"/>
        <w:ind w:left="0"/>
        <w:jc w:val="both"/>
      </w:pPr>
      <w:r>
        <w:rPr>
          <w:rFonts w:ascii="Times New Roman"/>
          <w:b w:val="false"/>
          <w:i w:val="false"/>
          <w:color w:val="000000"/>
          <w:sz w:val="28"/>
        </w:rPr>
        <w:t>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bookmarkEnd w:id="1457"/>
    <w:bookmarkStart w:name="z1851" w:id="1458"/>
    <w:p>
      <w:pPr>
        <w:spacing w:after="0"/>
        <w:ind w:left="0"/>
        <w:jc w:val="both"/>
      </w:pPr>
      <w:r>
        <w:rPr>
          <w:rFonts w:ascii="Times New Roman"/>
          <w:b w:val="false"/>
          <w:i w:val="false"/>
          <w:color w:val="000000"/>
          <w:sz w:val="28"/>
        </w:rPr>
        <w:t>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bookmarkEnd w:id="1458"/>
    <w:bookmarkStart w:name="z1852" w:id="1459"/>
    <w:p>
      <w:pPr>
        <w:spacing w:after="0"/>
        <w:ind w:left="0"/>
        <w:jc w:val="both"/>
      </w:pPr>
      <w:r>
        <w:rPr>
          <w:rFonts w:ascii="Times New Roman"/>
          <w:b w:val="false"/>
          <w:i w:val="false"/>
          <w:color w:val="000000"/>
          <w:sz w:val="28"/>
        </w:rPr>
        <w:t>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bookmarkEnd w:id="1459"/>
    <w:bookmarkStart w:name="z1853" w:id="1460"/>
    <w:p>
      <w:pPr>
        <w:spacing w:after="0"/>
        <w:ind w:left="0"/>
        <w:jc w:val="left"/>
      </w:pPr>
      <w:r>
        <w:rPr>
          <w:rFonts w:ascii="Times New Roman"/>
          <w:b/>
          <w:i w:val="false"/>
          <w:color w:val="000000"/>
        </w:rPr>
        <w:t xml:space="preserve"> Глава 3. Требования к максимальному объему учебной нагрузки магистранта</w:t>
      </w:r>
    </w:p>
    <w:bookmarkEnd w:id="1460"/>
    <w:bookmarkStart w:name="z1854" w:id="1461"/>
    <w:p>
      <w:pPr>
        <w:spacing w:after="0"/>
        <w:ind w:left="0"/>
        <w:jc w:val="both"/>
      </w:pPr>
      <w:r>
        <w:rPr>
          <w:rFonts w:ascii="Times New Roman"/>
          <w:b w:val="false"/>
          <w:i w:val="false"/>
          <w:color w:val="000000"/>
          <w:sz w:val="28"/>
        </w:rPr>
        <w:t>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bookmarkEnd w:id="1461"/>
    <w:bookmarkStart w:name="z1855" w:id="1462"/>
    <w:p>
      <w:pPr>
        <w:spacing w:after="0"/>
        <w:ind w:left="0"/>
        <w:jc w:val="both"/>
      </w:pPr>
      <w:r>
        <w:rPr>
          <w:rFonts w:ascii="Times New Roman"/>
          <w:b w:val="false"/>
          <w:i w:val="false"/>
          <w:color w:val="000000"/>
          <w:sz w:val="28"/>
        </w:rPr>
        <w:t>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bookmarkEnd w:id="1462"/>
    <w:bookmarkStart w:name="z1856" w:id="1463"/>
    <w:p>
      <w:pPr>
        <w:spacing w:after="0"/>
        <w:ind w:left="0"/>
        <w:jc w:val="both"/>
      </w:pPr>
      <w:r>
        <w:rPr>
          <w:rFonts w:ascii="Times New Roman"/>
          <w:b w:val="false"/>
          <w:i w:val="false"/>
          <w:color w:val="000000"/>
          <w:sz w:val="28"/>
        </w:rPr>
        <w:t>
      54. Магистрант обучается на основе индивидуального плана работы, который составляется под руководством научного руководителя.</w:t>
      </w:r>
    </w:p>
    <w:bookmarkEnd w:id="1463"/>
    <w:bookmarkStart w:name="z1857" w:id="1464"/>
    <w:p>
      <w:pPr>
        <w:spacing w:after="0"/>
        <w:ind w:left="0"/>
        <w:jc w:val="both"/>
      </w:pPr>
      <w:r>
        <w:rPr>
          <w:rFonts w:ascii="Times New Roman"/>
          <w:b w:val="false"/>
          <w:i w:val="false"/>
          <w:color w:val="000000"/>
          <w:sz w:val="28"/>
        </w:rPr>
        <w:t>
      55. Индивидуальный план работы магистранта составляется на весь период обучения и включает следующие разделы:</w:t>
      </w:r>
    </w:p>
    <w:bookmarkEnd w:id="1464"/>
    <w:bookmarkStart w:name="z1858" w:id="1465"/>
    <w:p>
      <w:pPr>
        <w:spacing w:after="0"/>
        <w:ind w:left="0"/>
        <w:jc w:val="both"/>
      </w:pPr>
      <w:r>
        <w:rPr>
          <w:rFonts w:ascii="Times New Roman"/>
          <w:b w:val="false"/>
          <w:i w:val="false"/>
          <w:color w:val="000000"/>
          <w:sz w:val="28"/>
        </w:rPr>
        <w:t>
      1) ИУП (при необходимости ежегодно уточняются);</w:t>
      </w:r>
    </w:p>
    <w:bookmarkEnd w:id="1465"/>
    <w:bookmarkStart w:name="z1859" w:id="1466"/>
    <w:p>
      <w:pPr>
        <w:spacing w:after="0"/>
        <w:ind w:left="0"/>
        <w:jc w:val="both"/>
      </w:pPr>
      <w:r>
        <w:rPr>
          <w:rFonts w:ascii="Times New Roman"/>
          <w:b w:val="false"/>
          <w:i w:val="false"/>
          <w:color w:val="000000"/>
          <w:sz w:val="28"/>
        </w:rPr>
        <w:t>
      2) научно-исследовательская (экспериментально-исследовательская) работа (тема, направление исследования, сроки и форма отчетности);</w:t>
      </w:r>
    </w:p>
    <w:bookmarkEnd w:id="1466"/>
    <w:bookmarkStart w:name="z1860" w:id="1467"/>
    <w:p>
      <w:pPr>
        <w:spacing w:after="0"/>
        <w:ind w:left="0"/>
        <w:jc w:val="both"/>
      </w:pPr>
      <w:r>
        <w:rPr>
          <w:rFonts w:ascii="Times New Roman"/>
          <w:b w:val="false"/>
          <w:i w:val="false"/>
          <w:color w:val="000000"/>
          <w:sz w:val="28"/>
        </w:rPr>
        <w:t>
      3) практика (программа, база, сроки и форма отчетности);</w:t>
      </w:r>
    </w:p>
    <w:bookmarkEnd w:id="1467"/>
    <w:bookmarkStart w:name="z1861" w:id="1468"/>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bookmarkEnd w:id="1468"/>
    <w:bookmarkStart w:name="z1862" w:id="1469"/>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bookmarkEnd w:id="1469"/>
    <w:bookmarkStart w:name="z1863" w:id="1470"/>
    <w:p>
      <w:pPr>
        <w:spacing w:after="0"/>
        <w:ind w:left="0"/>
        <w:jc w:val="both"/>
      </w:pPr>
      <w:r>
        <w:rPr>
          <w:rFonts w:ascii="Times New Roman"/>
          <w:b w:val="false"/>
          <w:i w:val="false"/>
          <w:color w:val="000000"/>
          <w:sz w:val="28"/>
        </w:rPr>
        <w:t>
      6) план научных публикаций, стажировок.</w:t>
      </w:r>
    </w:p>
    <w:bookmarkEnd w:id="1470"/>
    <w:bookmarkStart w:name="z1864" w:id="1471"/>
    <w:p>
      <w:pPr>
        <w:spacing w:after="0"/>
        <w:ind w:left="0"/>
        <w:jc w:val="both"/>
      </w:pPr>
      <w:r>
        <w:rPr>
          <w:rFonts w:ascii="Times New Roman"/>
          <w:b w:val="false"/>
          <w:i w:val="false"/>
          <w:color w:val="000000"/>
          <w:sz w:val="28"/>
        </w:rPr>
        <w:t>
      В ВСУЗах индивидуальный план работы магистранта составляется на весь период обучения и включает следующие разделы:</w:t>
      </w:r>
    </w:p>
    <w:bookmarkEnd w:id="1471"/>
    <w:bookmarkStart w:name="z1865" w:id="1472"/>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472"/>
    <w:bookmarkStart w:name="z1866" w:id="1473"/>
    <w:p>
      <w:pPr>
        <w:spacing w:after="0"/>
        <w:ind w:left="0"/>
        <w:jc w:val="both"/>
      </w:pPr>
      <w:r>
        <w:rPr>
          <w:rFonts w:ascii="Times New Roman"/>
          <w:b w:val="false"/>
          <w:i w:val="false"/>
          <w:color w:val="000000"/>
          <w:sz w:val="28"/>
        </w:rPr>
        <w:t>
      2) практика (при необходимости педагогическая), войсковая стажировка (программа, база, сроки и форма отчетности);</w:t>
      </w:r>
    </w:p>
    <w:bookmarkEnd w:id="1473"/>
    <w:bookmarkStart w:name="z1867" w:id="1474"/>
    <w:p>
      <w:pPr>
        <w:spacing w:after="0"/>
        <w:ind w:left="0"/>
        <w:jc w:val="both"/>
      </w:pPr>
      <w:r>
        <w:rPr>
          <w:rFonts w:ascii="Times New Roman"/>
          <w:b w:val="false"/>
          <w:i w:val="false"/>
          <w:color w:val="000000"/>
          <w:sz w:val="28"/>
        </w:rPr>
        <w:t>
      3) тема магистерской диссертации (магистерского проекта) с обоснованием и структурой;</w:t>
      </w:r>
    </w:p>
    <w:bookmarkEnd w:id="1474"/>
    <w:bookmarkStart w:name="z1868" w:id="1475"/>
    <w:p>
      <w:pPr>
        <w:spacing w:after="0"/>
        <w:ind w:left="0"/>
        <w:jc w:val="both"/>
      </w:pPr>
      <w:r>
        <w:rPr>
          <w:rFonts w:ascii="Times New Roman"/>
          <w:b w:val="false"/>
          <w:i w:val="false"/>
          <w:color w:val="000000"/>
          <w:sz w:val="28"/>
        </w:rPr>
        <w:t>
      4) план выполнения магистерской диссертации (магистерского проекта);</w:t>
      </w:r>
    </w:p>
    <w:bookmarkEnd w:id="1475"/>
    <w:bookmarkStart w:name="z1869" w:id="1476"/>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476"/>
    <w:bookmarkStart w:name="z1870" w:id="1477"/>
    <w:p>
      <w:pPr>
        <w:spacing w:after="0"/>
        <w:ind w:left="0"/>
        <w:jc w:val="both"/>
      </w:pPr>
      <w:r>
        <w:rPr>
          <w:rFonts w:ascii="Times New Roman"/>
          <w:b w:val="false"/>
          <w:i w:val="false"/>
          <w:color w:val="000000"/>
          <w:sz w:val="28"/>
        </w:rPr>
        <w:t>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bookmarkEnd w:id="1477"/>
    <w:bookmarkStart w:name="z1871" w:id="1478"/>
    <w:p>
      <w:pPr>
        <w:spacing w:after="0"/>
        <w:ind w:left="0"/>
        <w:jc w:val="both"/>
      </w:pPr>
      <w:r>
        <w:rPr>
          <w:rFonts w:ascii="Times New Roman"/>
          <w:b w:val="false"/>
          <w:i w:val="false"/>
          <w:color w:val="000000"/>
          <w:sz w:val="28"/>
        </w:rPr>
        <w:t>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bookmarkEnd w:id="1478"/>
    <w:bookmarkStart w:name="z1872" w:id="1479"/>
    <w:p>
      <w:pPr>
        <w:spacing w:after="0"/>
        <w:ind w:left="0"/>
        <w:jc w:val="both"/>
      </w:pPr>
      <w:r>
        <w:rPr>
          <w:rFonts w:ascii="Times New Roman"/>
          <w:b w:val="false"/>
          <w:i w:val="false"/>
          <w:color w:val="000000"/>
          <w:sz w:val="28"/>
        </w:rPr>
        <w:t>
      58. Один академический кредит соответствует 30 академическим часам.</w:t>
      </w:r>
    </w:p>
    <w:bookmarkEnd w:id="1479"/>
    <w:bookmarkStart w:name="z1873" w:id="1480"/>
    <w:p>
      <w:pPr>
        <w:spacing w:after="0"/>
        <w:ind w:left="0"/>
        <w:jc w:val="both"/>
      </w:pPr>
      <w:r>
        <w:rPr>
          <w:rFonts w:ascii="Times New Roman"/>
          <w:b w:val="false"/>
          <w:i w:val="false"/>
          <w:color w:val="000000"/>
          <w:sz w:val="28"/>
        </w:rPr>
        <w:t>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bookmarkEnd w:id="1480"/>
    <w:bookmarkStart w:name="z1874" w:id="1481"/>
    <w:p>
      <w:pPr>
        <w:spacing w:after="0"/>
        <w:ind w:left="0"/>
        <w:jc w:val="both"/>
      </w:pPr>
      <w:r>
        <w:rPr>
          <w:rFonts w:ascii="Times New Roman"/>
          <w:b w:val="false"/>
          <w:i w:val="false"/>
          <w:color w:val="000000"/>
          <w:sz w:val="28"/>
        </w:rPr>
        <w:t>
      60. Основным критерием завершенности обучения по программам магистратуры является освоение обучающимся:</w:t>
      </w:r>
    </w:p>
    <w:bookmarkEnd w:id="1481"/>
    <w:bookmarkStart w:name="z1875" w:id="1482"/>
    <w:p>
      <w:pPr>
        <w:spacing w:after="0"/>
        <w:ind w:left="0"/>
        <w:jc w:val="both"/>
      </w:pPr>
      <w:r>
        <w:rPr>
          <w:rFonts w:ascii="Times New Roman"/>
          <w:b w:val="false"/>
          <w:i w:val="false"/>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bookmarkEnd w:id="1482"/>
    <w:bookmarkStart w:name="z1876" w:id="1483"/>
    <w:p>
      <w:pPr>
        <w:spacing w:after="0"/>
        <w:ind w:left="0"/>
        <w:jc w:val="both"/>
      </w:pPr>
      <w:r>
        <w:rPr>
          <w:rFonts w:ascii="Times New Roman"/>
          <w:b w:val="false"/>
          <w:i w:val="false"/>
          <w:color w:val="000000"/>
          <w:sz w:val="28"/>
        </w:rPr>
        <w:t>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bookmarkEnd w:id="1483"/>
    <w:bookmarkStart w:name="z1877" w:id="1484"/>
    <w:p>
      <w:pPr>
        <w:spacing w:after="0"/>
        <w:ind w:left="0"/>
        <w:jc w:val="left"/>
      </w:pPr>
      <w:r>
        <w:rPr>
          <w:rFonts w:ascii="Times New Roman"/>
          <w:b/>
          <w:i w:val="false"/>
          <w:color w:val="000000"/>
        </w:rPr>
        <w:t xml:space="preserve"> Глава 4. Требования к уровню подготовки магистранта</w:t>
      </w:r>
    </w:p>
    <w:bookmarkEnd w:id="1484"/>
    <w:bookmarkStart w:name="z1878" w:id="1485"/>
    <w:p>
      <w:pPr>
        <w:spacing w:after="0"/>
        <w:ind w:left="0"/>
        <w:jc w:val="both"/>
      </w:pPr>
      <w:r>
        <w:rPr>
          <w:rFonts w:ascii="Times New Roman"/>
          <w:b w:val="false"/>
          <w:i w:val="false"/>
          <w:color w:val="000000"/>
          <w:sz w:val="28"/>
        </w:rPr>
        <w:t>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bookmarkEnd w:id="1485"/>
    <w:bookmarkStart w:name="z1879" w:id="1486"/>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bookmarkEnd w:id="1486"/>
    <w:bookmarkStart w:name="z1880" w:id="1487"/>
    <w:p>
      <w:pPr>
        <w:spacing w:after="0"/>
        <w:ind w:left="0"/>
        <w:jc w:val="both"/>
      </w:pPr>
      <w:r>
        <w:rPr>
          <w:rFonts w:ascii="Times New Roman"/>
          <w:b w:val="false"/>
          <w:i w:val="false"/>
          <w:color w:val="000000"/>
          <w:sz w:val="28"/>
        </w:rPr>
        <w:t>
      62. Дескрипторы отражают результаты обучения, характеризующие способности обучающегося:</w:t>
      </w:r>
    </w:p>
    <w:bookmarkEnd w:id="1487"/>
    <w:bookmarkStart w:name="z1881" w:id="1488"/>
    <w:p>
      <w:pPr>
        <w:spacing w:after="0"/>
        <w:ind w:left="0"/>
        <w:jc w:val="both"/>
      </w:pPr>
      <w:r>
        <w:rPr>
          <w:rFonts w:ascii="Times New Roman"/>
          <w:b w:val="false"/>
          <w:i w:val="false"/>
          <w:color w:val="000000"/>
          <w:sz w:val="28"/>
        </w:rPr>
        <w:t>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bookmarkEnd w:id="1488"/>
    <w:bookmarkStart w:name="z1882" w:id="1489"/>
    <w:p>
      <w:pPr>
        <w:spacing w:after="0"/>
        <w:ind w:left="0"/>
        <w:jc w:val="both"/>
      </w:pPr>
      <w:r>
        <w:rPr>
          <w:rFonts w:ascii="Times New Roman"/>
          <w:b w:val="false"/>
          <w:i w:val="false"/>
          <w:color w:val="000000"/>
          <w:sz w:val="28"/>
        </w:rPr>
        <w:t>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bookmarkEnd w:id="1489"/>
    <w:bookmarkStart w:name="z1883" w:id="1490"/>
    <w:p>
      <w:pPr>
        <w:spacing w:after="0"/>
        <w:ind w:left="0"/>
        <w:jc w:val="both"/>
      </w:pPr>
      <w:r>
        <w:rPr>
          <w:rFonts w:ascii="Times New Roman"/>
          <w:b w:val="false"/>
          <w:i w:val="false"/>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bookmarkEnd w:id="1490"/>
    <w:bookmarkStart w:name="z1884" w:id="1491"/>
    <w:p>
      <w:pPr>
        <w:spacing w:after="0"/>
        <w:ind w:left="0"/>
        <w:jc w:val="both"/>
      </w:pPr>
      <w:r>
        <w:rPr>
          <w:rFonts w:ascii="Times New Roman"/>
          <w:b w:val="false"/>
          <w:i w:val="false"/>
          <w:color w:val="000000"/>
          <w:sz w:val="28"/>
        </w:rPr>
        <w:t>
      4) четко и недвусмысленно сообщать информацию, идеи, выводы, проблемы и решения, как специалистам, так и неспециалистам;</w:t>
      </w:r>
    </w:p>
    <w:bookmarkEnd w:id="1491"/>
    <w:bookmarkStart w:name="z1885" w:id="1492"/>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492"/>
    <w:bookmarkStart w:name="z1886" w:id="1493"/>
    <w:p>
      <w:pPr>
        <w:spacing w:after="0"/>
        <w:ind w:left="0"/>
        <w:jc w:val="both"/>
      </w:pPr>
      <w:r>
        <w:rPr>
          <w:rFonts w:ascii="Times New Roman"/>
          <w:b w:val="false"/>
          <w:i w:val="false"/>
          <w:color w:val="000000"/>
          <w:sz w:val="28"/>
        </w:rPr>
        <w:t>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bookmarkEnd w:id="1493"/>
    <w:bookmarkStart w:name="z1887" w:id="1494"/>
    <w:p>
      <w:pPr>
        <w:spacing w:after="0"/>
        <w:ind w:left="0"/>
        <w:jc w:val="both"/>
      </w:pPr>
      <w:r>
        <w:rPr>
          <w:rFonts w:ascii="Times New Roman"/>
          <w:b w:val="false"/>
          <w:i w:val="false"/>
          <w:color w:val="000000"/>
          <w:sz w:val="28"/>
        </w:rPr>
        <w:t>
      64. ВУЗ или научная организация дополнительно выдает выпускнику общеевропейское приложение к диплому (Diploma Supplement (диплома саплэмент)) бесплатно.</w:t>
      </w:r>
    </w:p>
    <w:bookmarkEnd w:id="1494"/>
    <w:bookmarkStart w:name="z1888" w:id="1495"/>
    <w:p>
      <w:pPr>
        <w:spacing w:after="0"/>
        <w:ind w:left="0"/>
        <w:jc w:val="left"/>
      </w:pPr>
      <w:r>
        <w:rPr>
          <w:rFonts w:ascii="Times New Roman"/>
          <w:b/>
          <w:i w:val="false"/>
          <w:color w:val="000000"/>
        </w:rPr>
        <w:t xml:space="preserve"> Глава 5. Требования к срокам обучения в магистратуре</w:t>
      </w:r>
    </w:p>
    <w:bookmarkEnd w:id="1495"/>
    <w:bookmarkStart w:name="z1889" w:id="1496"/>
    <w:p>
      <w:pPr>
        <w:spacing w:after="0"/>
        <w:ind w:left="0"/>
        <w:jc w:val="both"/>
      </w:pPr>
      <w:r>
        <w:rPr>
          <w:rFonts w:ascii="Times New Roman"/>
          <w:b w:val="false"/>
          <w:i w:val="false"/>
          <w:color w:val="000000"/>
          <w:sz w:val="28"/>
        </w:rPr>
        <w:t>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bookmarkEnd w:id="1496"/>
    <w:bookmarkStart w:name="z1890" w:id="1497"/>
    <w:p>
      <w:pPr>
        <w:spacing w:after="0"/>
        <w:ind w:left="0"/>
        <w:jc w:val="both"/>
      </w:pPr>
      <w:r>
        <w:rPr>
          <w:rFonts w:ascii="Times New Roman"/>
          <w:b w:val="false"/>
          <w:i w:val="false"/>
          <w:color w:val="000000"/>
          <w:sz w:val="28"/>
        </w:rPr>
        <w:t>
      66. Подготовка кадров в магистратуре осуществляется на базе образовательных программ высшего образования по двум направлениям:</w:t>
      </w:r>
    </w:p>
    <w:bookmarkEnd w:id="1497"/>
    <w:bookmarkStart w:name="z1891" w:id="1498"/>
    <w:p>
      <w:pPr>
        <w:spacing w:after="0"/>
        <w:ind w:left="0"/>
        <w:jc w:val="both"/>
      </w:pPr>
      <w:r>
        <w:rPr>
          <w:rFonts w:ascii="Times New Roman"/>
          <w:b w:val="false"/>
          <w:i w:val="false"/>
          <w:color w:val="000000"/>
          <w:sz w:val="28"/>
        </w:rPr>
        <w:t>
      1) научно-педагогическому со сроком обучения не менее двух лет;</w:t>
      </w:r>
    </w:p>
    <w:bookmarkEnd w:id="1498"/>
    <w:bookmarkStart w:name="z1892" w:id="1499"/>
    <w:p>
      <w:pPr>
        <w:spacing w:after="0"/>
        <w:ind w:left="0"/>
        <w:jc w:val="both"/>
      </w:pPr>
      <w:r>
        <w:rPr>
          <w:rFonts w:ascii="Times New Roman"/>
          <w:b w:val="false"/>
          <w:i w:val="false"/>
          <w:color w:val="000000"/>
          <w:sz w:val="28"/>
        </w:rPr>
        <w:t>
      2) профильному со сроком обучения не менее одного года.</w:t>
      </w:r>
    </w:p>
    <w:bookmarkEnd w:id="1499"/>
    <w:bookmarkStart w:name="z1893" w:id="1500"/>
    <w:p>
      <w:pPr>
        <w:spacing w:after="0"/>
        <w:ind w:left="0"/>
        <w:jc w:val="both"/>
      </w:pPr>
      <w:r>
        <w:rPr>
          <w:rFonts w:ascii="Times New Roman"/>
          <w:b w:val="false"/>
          <w:i w:val="false"/>
          <w:color w:val="000000"/>
          <w:sz w:val="28"/>
        </w:rPr>
        <w:t>
      67. Типичные сроки обучения по образовательной программы МBA составляет 2 года, программы ЕМВА – не менее 1 года.</w:t>
      </w:r>
    </w:p>
    <w:bookmarkEnd w:id="1500"/>
    <w:bookmarkStart w:name="z1894" w:id="1501"/>
    <w:p>
      <w:pPr>
        <w:spacing w:after="0"/>
        <w:ind w:left="0"/>
        <w:jc w:val="left"/>
      </w:pPr>
      <w:r>
        <w:rPr>
          <w:rFonts w:ascii="Times New Roman"/>
          <w:b/>
          <w:i w:val="false"/>
          <w:color w:val="000000"/>
        </w:rPr>
        <w:t xml:space="preserve"> Глава 2. Требования к содержанию послевузовского образования с ориентиром на результаты обучения</w:t>
      </w:r>
    </w:p>
    <w:bookmarkEnd w:id="1501"/>
    <w:bookmarkStart w:name="z1895" w:id="1502"/>
    <w:p>
      <w:pPr>
        <w:spacing w:after="0"/>
        <w:ind w:left="0"/>
        <w:jc w:val="left"/>
      </w:pPr>
      <w:r>
        <w:rPr>
          <w:rFonts w:ascii="Times New Roman"/>
          <w:b/>
          <w:i w:val="false"/>
          <w:color w:val="000000"/>
        </w:rPr>
        <w:t xml:space="preserve"> Параграф 2. Докторантура</w:t>
      </w:r>
    </w:p>
    <w:bookmarkEnd w:id="1502"/>
    <w:bookmarkStart w:name="z1896" w:id="1503"/>
    <w:p>
      <w:pPr>
        <w:spacing w:after="0"/>
        <w:ind w:left="0"/>
        <w:jc w:val="both"/>
      </w:pPr>
      <w:r>
        <w:rPr>
          <w:rFonts w:ascii="Times New Roman"/>
          <w:b w:val="false"/>
          <w:i w:val="false"/>
          <w:color w:val="000000"/>
          <w:sz w:val="28"/>
        </w:rPr>
        <w:t>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503"/>
    <w:p>
      <w:pPr>
        <w:spacing w:after="0"/>
        <w:ind w:left="0"/>
        <w:jc w:val="both"/>
      </w:pPr>
      <w:r>
        <w:rPr>
          <w:rFonts w:ascii="Times New Roman"/>
          <w:b w:val="false"/>
          <w:i w:val="false"/>
          <w:color w:val="000000"/>
          <w:sz w:val="28"/>
        </w:rPr>
        <w:t>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8" w:id="1504"/>
    <w:p>
      <w:pPr>
        <w:spacing w:after="0"/>
        <w:ind w:left="0"/>
        <w:jc w:val="both"/>
      </w:pPr>
      <w:r>
        <w:rPr>
          <w:rFonts w:ascii="Times New Roman"/>
          <w:b w:val="false"/>
          <w:i w:val="false"/>
          <w:color w:val="000000"/>
          <w:sz w:val="28"/>
        </w:rPr>
        <w:t>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bookmarkEnd w:id="1504"/>
    <w:bookmarkStart w:name="z1899" w:id="1505"/>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w:t>
      </w:r>
    </w:p>
    <w:bookmarkEnd w:id="1505"/>
    <w:bookmarkStart w:name="z1900" w:id="1506"/>
    <w:p>
      <w:pPr>
        <w:spacing w:after="0"/>
        <w:ind w:left="0"/>
        <w:jc w:val="both"/>
      </w:pPr>
      <w:r>
        <w:rPr>
          <w:rFonts w:ascii="Times New Roman"/>
          <w:b w:val="false"/>
          <w:i w:val="false"/>
          <w:color w:val="000000"/>
          <w:sz w:val="28"/>
        </w:rPr>
        <w:t>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506"/>
    <w:bookmarkStart w:name="z1901" w:id="1507"/>
    <w:p>
      <w:pPr>
        <w:spacing w:after="0"/>
        <w:ind w:left="0"/>
        <w:jc w:val="both"/>
      </w:pPr>
      <w:r>
        <w:rPr>
          <w:rFonts w:ascii="Times New Roman"/>
          <w:b w:val="false"/>
          <w:i w:val="false"/>
          <w:color w:val="000000"/>
          <w:sz w:val="28"/>
        </w:rPr>
        <w:t>
      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bookmarkEnd w:id="1507"/>
    <w:bookmarkStart w:name="z1902" w:id="1508"/>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508"/>
    <w:bookmarkStart w:name="z1903" w:id="1509"/>
    <w:p>
      <w:pPr>
        <w:spacing w:after="0"/>
        <w:ind w:left="0"/>
        <w:jc w:val="both"/>
      </w:pPr>
      <w:r>
        <w:rPr>
          <w:rFonts w:ascii="Times New Roman"/>
          <w:b w:val="false"/>
          <w:i w:val="false"/>
          <w:color w:val="000000"/>
          <w:sz w:val="28"/>
        </w:rPr>
        <w:t>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509"/>
    <w:bookmarkStart w:name="z1904" w:id="1510"/>
    <w:p>
      <w:pPr>
        <w:spacing w:after="0"/>
        <w:ind w:left="0"/>
        <w:jc w:val="both"/>
      </w:pPr>
      <w:r>
        <w:rPr>
          <w:rFonts w:ascii="Times New Roman"/>
          <w:b w:val="false"/>
          <w:i w:val="false"/>
          <w:color w:val="000000"/>
          <w:sz w:val="28"/>
        </w:rPr>
        <w:t>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bookmarkEnd w:id="1510"/>
    <w:bookmarkStart w:name="z1905" w:id="1511"/>
    <w:p>
      <w:pPr>
        <w:spacing w:after="0"/>
        <w:ind w:left="0"/>
        <w:jc w:val="both"/>
      </w:pPr>
      <w:r>
        <w:rPr>
          <w:rFonts w:ascii="Times New Roman"/>
          <w:b w:val="false"/>
          <w:i w:val="false"/>
          <w:color w:val="000000"/>
          <w:sz w:val="28"/>
        </w:rPr>
        <w:t>
      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bookmarkEnd w:id="1511"/>
    <w:bookmarkStart w:name="z1906" w:id="1512"/>
    <w:p>
      <w:pPr>
        <w:spacing w:after="0"/>
        <w:ind w:left="0"/>
        <w:jc w:val="both"/>
      </w:pPr>
      <w:r>
        <w:rPr>
          <w:rFonts w:ascii="Times New Roman"/>
          <w:b w:val="false"/>
          <w:i w:val="false"/>
          <w:color w:val="000000"/>
          <w:sz w:val="28"/>
        </w:rPr>
        <w:t>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bookmarkEnd w:id="1512"/>
    <w:bookmarkStart w:name="z1907" w:id="1513"/>
    <w:p>
      <w:pPr>
        <w:spacing w:after="0"/>
        <w:ind w:left="0"/>
        <w:jc w:val="both"/>
      </w:pPr>
      <w:r>
        <w:rPr>
          <w:rFonts w:ascii="Times New Roman"/>
          <w:b w:val="false"/>
          <w:i w:val="false"/>
          <w:color w:val="000000"/>
          <w:sz w:val="28"/>
        </w:rPr>
        <w:t>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bookmarkEnd w:id="1513"/>
    <w:bookmarkStart w:name="z1908" w:id="1514"/>
    <w:p>
      <w:pPr>
        <w:spacing w:after="0"/>
        <w:ind w:left="0"/>
        <w:jc w:val="both"/>
      </w:pPr>
      <w:r>
        <w:rPr>
          <w:rFonts w:ascii="Times New Roman"/>
          <w:b w:val="false"/>
          <w:i w:val="false"/>
          <w:color w:val="000000"/>
          <w:sz w:val="28"/>
        </w:rPr>
        <w:t xml:space="preserve">
      74. Практика проводится с целью формирования практических навыков научной, научно-педагогической и профессиональной деятельности. </w:t>
      </w:r>
    </w:p>
    <w:bookmarkEnd w:id="1514"/>
    <w:bookmarkStart w:name="z1909" w:id="1515"/>
    <w:p>
      <w:pPr>
        <w:spacing w:after="0"/>
        <w:ind w:left="0"/>
        <w:jc w:val="both"/>
      </w:pPr>
      <w:r>
        <w:rPr>
          <w:rFonts w:ascii="Times New Roman"/>
          <w:b w:val="false"/>
          <w:i w:val="false"/>
          <w:color w:val="000000"/>
          <w:sz w:val="28"/>
        </w:rPr>
        <w:t>
      Образовательная программа докторантуры включает:</w:t>
      </w:r>
    </w:p>
    <w:bookmarkEnd w:id="1515"/>
    <w:bookmarkStart w:name="z1910" w:id="1516"/>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w:t>
      </w:r>
    </w:p>
    <w:bookmarkEnd w:id="1516"/>
    <w:bookmarkStart w:name="z1911" w:id="1517"/>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w:t>
      </w:r>
    </w:p>
    <w:bookmarkEnd w:id="1517"/>
    <w:bookmarkStart w:name="z1912" w:id="1518"/>
    <w:p>
      <w:pPr>
        <w:spacing w:after="0"/>
        <w:ind w:left="0"/>
        <w:jc w:val="both"/>
      </w:pPr>
      <w:r>
        <w:rPr>
          <w:rFonts w:ascii="Times New Roman"/>
          <w:b w:val="false"/>
          <w:i w:val="false"/>
          <w:color w:val="000000"/>
          <w:sz w:val="28"/>
        </w:rPr>
        <w:t>
      В период педагогической практики докторанты при необходимости привлекаются к проведению занятий в бакалавриате и магистратуре.</w:t>
      </w:r>
    </w:p>
    <w:bookmarkEnd w:id="1518"/>
    <w:bookmarkStart w:name="z1913" w:id="1519"/>
    <w:p>
      <w:pPr>
        <w:spacing w:after="0"/>
        <w:ind w:left="0"/>
        <w:jc w:val="both"/>
      </w:pPr>
      <w:r>
        <w:rPr>
          <w:rFonts w:ascii="Times New Roman"/>
          <w:b w:val="false"/>
          <w:i w:val="false"/>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bookmarkEnd w:id="1519"/>
    <w:bookmarkStart w:name="z1914" w:id="1520"/>
    <w:p>
      <w:pPr>
        <w:spacing w:after="0"/>
        <w:ind w:left="0"/>
        <w:jc w:val="both"/>
      </w:pPr>
      <w:r>
        <w:rPr>
          <w:rFonts w:ascii="Times New Roman"/>
          <w:b w:val="false"/>
          <w:i w:val="false"/>
          <w:color w:val="000000"/>
          <w:sz w:val="28"/>
        </w:rP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bookmarkEnd w:id="1520"/>
    <w:bookmarkStart w:name="z1915" w:id="1521"/>
    <w:p>
      <w:pPr>
        <w:spacing w:after="0"/>
        <w:ind w:left="0"/>
        <w:jc w:val="both"/>
      </w:pPr>
      <w:r>
        <w:rPr>
          <w:rFonts w:ascii="Times New Roman"/>
          <w:b w:val="false"/>
          <w:i w:val="false"/>
          <w:color w:val="000000"/>
          <w:sz w:val="28"/>
        </w:rPr>
        <w:t>
      Содержание исследовательской и производственной практик определяется темой докторской диссертации.</w:t>
      </w:r>
    </w:p>
    <w:bookmarkEnd w:id="1521"/>
    <w:bookmarkStart w:name="z1916" w:id="1522"/>
    <w:p>
      <w:pPr>
        <w:spacing w:after="0"/>
        <w:ind w:left="0"/>
        <w:jc w:val="both"/>
      </w:pPr>
      <w:r>
        <w:rPr>
          <w:rFonts w:ascii="Times New Roman"/>
          <w:b w:val="false"/>
          <w:i w:val="false"/>
          <w:color w:val="000000"/>
          <w:sz w:val="28"/>
        </w:rPr>
        <w:t>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522"/>
    <w:p>
      <w:pPr>
        <w:spacing w:after="0"/>
        <w:ind w:left="0"/>
        <w:jc w:val="both"/>
      </w:pPr>
      <w:r>
        <w:rPr>
          <w:rFonts w:ascii="Times New Roman"/>
          <w:b w:val="false"/>
          <w:i w:val="false"/>
          <w:color w:val="000000"/>
          <w:sz w:val="28"/>
        </w:rPr>
        <w:t>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pPr>
        <w:spacing w:after="0"/>
        <w:ind w:left="0"/>
        <w:jc w:val="both"/>
      </w:pPr>
      <w:r>
        <w:rPr>
          <w:rFonts w:ascii="Times New Roman"/>
          <w:b w:val="false"/>
          <w:i w:val="false"/>
          <w:color w:val="000000"/>
          <w:sz w:val="28"/>
        </w:rPr>
        <w:t>
      В ВСУЗах объем научно-исследовательской (экспериментально-исследовательской) работы докторанта составляет не более 123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8" w:id="1523"/>
    <w:p>
      <w:pPr>
        <w:spacing w:after="0"/>
        <w:ind w:left="0"/>
        <w:jc w:val="both"/>
      </w:pPr>
      <w:r>
        <w:rPr>
          <w:rFonts w:ascii="Times New Roman"/>
          <w:b w:val="false"/>
          <w:i w:val="false"/>
          <w:color w:val="000000"/>
          <w:sz w:val="28"/>
        </w:rPr>
        <w:t>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bookmarkEnd w:id="1523"/>
    <w:bookmarkStart w:name="z1919" w:id="1524"/>
    <w:p>
      <w:pPr>
        <w:spacing w:after="0"/>
        <w:ind w:left="0"/>
        <w:jc w:val="both"/>
      </w:pPr>
      <w:r>
        <w:rPr>
          <w:rFonts w:ascii="Times New Roman"/>
          <w:b w:val="false"/>
          <w:i w:val="false"/>
          <w:color w:val="000000"/>
          <w:sz w:val="28"/>
        </w:rPr>
        <w:t>
      Сроки прохождения зарубежной стажировки определяются ВУЗом самостоятельно.</w:t>
      </w:r>
    </w:p>
    <w:bookmarkEnd w:id="1524"/>
    <w:bookmarkStart w:name="z1920" w:id="1525"/>
    <w:p>
      <w:pPr>
        <w:spacing w:after="0"/>
        <w:ind w:left="0"/>
        <w:jc w:val="both"/>
      </w:pPr>
      <w:r>
        <w:rPr>
          <w:rFonts w:ascii="Times New Roman"/>
          <w:b w:val="false"/>
          <w:i w:val="false"/>
          <w:color w:val="000000"/>
          <w:sz w:val="28"/>
        </w:rPr>
        <w:t>
      77. Требования к НИРД обучающегося по программе доктора философии (PhD):</w:t>
      </w:r>
    </w:p>
    <w:bookmarkEnd w:id="1525"/>
    <w:bookmarkStart w:name="z1921" w:id="1526"/>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526"/>
    <w:bookmarkStart w:name="z1922" w:id="1527"/>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527"/>
    <w:bookmarkStart w:name="z1923" w:id="1528"/>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528"/>
    <w:bookmarkStart w:name="z1924" w:id="1529"/>
    <w:p>
      <w:pPr>
        <w:spacing w:after="0"/>
        <w:ind w:left="0"/>
        <w:jc w:val="both"/>
      </w:pPr>
      <w:r>
        <w:rPr>
          <w:rFonts w:ascii="Times New Roman"/>
          <w:b w:val="false"/>
          <w:i w:val="false"/>
          <w:color w:val="000000"/>
          <w:sz w:val="28"/>
        </w:rPr>
        <w:t>
      4) базируется на современных методах обработки и интерпретации данных с применением компьютерных технологий;</w:t>
      </w:r>
    </w:p>
    <w:bookmarkEnd w:id="1529"/>
    <w:bookmarkStart w:name="z1925" w:id="1530"/>
    <w:p>
      <w:pPr>
        <w:spacing w:after="0"/>
        <w:ind w:left="0"/>
        <w:jc w:val="both"/>
      </w:pPr>
      <w:r>
        <w:rPr>
          <w:rFonts w:ascii="Times New Roman"/>
          <w:b w:val="false"/>
          <w:i w:val="false"/>
          <w:color w:val="000000"/>
          <w:sz w:val="28"/>
        </w:rPr>
        <w:t>
      5) выполняется с использованием современных методов научных исследований;</w:t>
      </w:r>
    </w:p>
    <w:bookmarkEnd w:id="1530"/>
    <w:bookmarkStart w:name="z1926" w:id="1531"/>
    <w:p>
      <w:pPr>
        <w:spacing w:after="0"/>
        <w:ind w:left="0"/>
        <w:jc w:val="both"/>
      </w:pPr>
      <w:r>
        <w:rPr>
          <w:rFonts w:ascii="Times New Roman"/>
          <w:b w:val="false"/>
          <w:i w:val="false"/>
          <w:color w:val="000000"/>
          <w:sz w:val="28"/>
        </w:rPr>
        <w:t>
      6) содержит научно-исследовательские (методические, практические) разделы по основным защищаемым положениям.</w:t>
      </w:r>
    </w:p>
    <w:bookmarkEnd w:id="1531"/>
    <w:bookmarkStart w:name="z1927" w:id="1532"/>
    <w:p>
      <w:pPr>
        <w:spacing w:after="0"/>
        <w:ind w:left="0"/>
        <w:jc w:val="both"/>
      </w:pPr>
      <w:r>
        <w:rPr>
          <w:rFonts w:ascii="Times New Roman"/>
          <w:b w:val="false"/>
          <w:i w:val="false"/>
          <w:color w:val="000000"/>
          <w:sz w:val="28"/>
        </w:rPr>
        <w:t>
      78. Требования к ЭИРД обучающегося по программе доктора по профилю:</w:t>
      </w:r>
    </w:p>
    <w:bookmarkEnd w:id="1532"/>
    <w:bookmarkStart w:name="z1928" w:id="1533"/>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533"/>
    <w:bookmarkStart w:name="z1929" w:id="1534"/>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534"/>
    <w:bookmarkStart w:name="z1930" w:id="1535"/>
    <w:p>
      <w:pPr>
        <w:spacing w:after="0"/>
        <w:ind w:left="0"/>
        <w:jc w:val="both"/>
      </w:pPr>
      <w:r>
        <w:rPr>
          <w:rFonts w:ascii="Times New Roman"/>
          <w:b w:val="false"/>
          <w:i w:val="false"/>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bookmarkEnd w:id="1535"/>
    <w:bookmarkStart w:name="z1931" w:id="1536"/>
    <w:p>
      <w:pPr>
        <w:spacing w:after="0"/>
        <w:ind w:left="0"/>
        <w:jc w:val="both"/>
      </w:pPr>
      <w:r>
        <w:rPr>
          <w:rFonts w:ascii="Times New Roman"/>
          <w:b w:val="false"/>
          <w:i w:val="false"/>
          <w:color w:val="000000"/>
          <w:sz w:val="28"/>
        </w:rPr>
        <w:t>
      4) выполняется с применением передовых информационных технологий;</w:t>
      </w:r>
    </w:p>
    <w:bookmarkEnd w:id="1536"/>
    <w:bookmarkStart w:name="z1932" w:id="1537"/>
    <w:p>
      <w:pPr>
        <w:spacing w:after="0"/>
        <w:ind w:left="0"/>
        <w:jc w:val="both"/>
      </w:pPr>
      <w:r>
        <w:rPr>
          <w:rFonts w:ascii="Times New Roman"/>
          <w:b w:val="false"/>
          <w:i w:val="false"/>
          <w:color w:val="000000"/>
          <w:sz w:val="28"/>
        </w:rPr>
        <w:t>
      5) содержит экспериментально-исследовательские (методические, практические) разделы по основным защищаемым положениям.</w:t>
      </w:r>
    </w:p>
    <w:bookmarkEnd w:id="1537"/>
    <w:bookmarkStart w:name="z1933" w:id="1538"/>
    <w:p>
      <w:pPr>
        <w:spacing w:after="0"/>
        <w:ind w:left="0"/>
        <w:jc w:val="both"/>
      </w:pPr>
      <w:r>
        <w:rPr>
          <w:rFonts w:ascii="Times New Roman"/>
          <w:b w:val="false"/>
          <w:i w:val="false"/>
          <w:color w:val="000000"/>
          <w:sz w:val="28"/>
        </w:rPr>
        <w:t>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bookmarkEnd w:id="1538"/>
    <w:bookmarkStart w:name="z1934" w:id="1539"/>
    <w:p>
      <w:pPr>
        <w:spacing w:after="0"/>
        <w:ind w:left="0"/>
        <w:jc w:val="both"/>
      </w:pPr>
      <w:r>
        <w:rPr>
          <w:rFonts w:ascii="Times New Roman"/>
          <w:b w:val="false"/>
          <w:i w:val="false"/>
          <w:color w:val="000000"/>
          <w:sz w:val="28"/>
        </w:rPr>
        <w:t>
      80. Выполнение докторской диссертации осуществляется в период НИРД (ЭИРД).</w:t>
      </w:r>
    </w:p>
    <w:bookmarkEnd w:id="1539"/>
    <w:bookmarkStart w:name="z1935" w:id="1540"/>
    <w:p>
      <w:pPr>
        <w:spacing w:after="0"/>
        <w:ind w:left="0"/>
        <w:jc w:val="both"/>
      </w:pPr>
      <w:r>
        <w:rPr>
          <w:rFonts w:ascii="Times New Roman"/>
          <w:b w:val="false"/>
          <w:i w:val="false"/>
          <w:color w:val="000000"/>
          <w:sz w:val="28"/>
        </w:rPr>
        <w:t>
      Заключительным итогом НИРД (ЭИРД) является докторская диссертация.</w:t>
      </w:r>
    </w:p>
    <w:bookmarkEnd w:id="1540"/>
    <w:bookmarkStart w:name="z1936" w:id="1541"/>
    <w:p>
      <w:pPr>
        <w:spacing w:after="0"/>
        <w:ind w:left="0"/>
        <w:jc w:val="both"/>
      </w:pPr>
      <w:r>
        <w:rPr>
          <w:rFonts w:ascii="Times New Roman"/>
          <w:b w:val="false"/>
          <w:i w:val="false"/>
          <w:color w:val="000000"/>
          <w:sz w:val="28"/>
        </w:rPr>
        <w:t>
      81. Для руководства докторской диссертацией докторанту в течение двух месяцев после зачисления назначается научное руководство.</w:t>
      </w:r>
    </w:p>
    <w:bookmarkEnd w:id="1541"/>
    <w:bookmarkStart w:name="z1937" w:id="1542"/>
    <w:p>
      <w:pPr>
        <w:spacing w:after="0"/>
        <w:ind w:left="0"/>
        <w:jc w:val="both"/>
      </w:pPr>
      <w:r>
        <w:rPr>
          <w:rFonts w:ascii="Times New Roman"/>
          <w:b w:val="false"/>
          <w:i w:val="false"/>
          <w:color w:val="000000"/>
          <w:sz w:val="28"/>
        </w:rPr>
        <w:t xml:space="preserve">
      Научное руководство утверждается приказом ректора ВУЗа на основании решения ученого совета. </w:t>
      </w:r>
    </w:p>
    <w:bookmarkEnd w:id="1542"/>
    <w:bookmarkStart w:name="z1938" w:id="1543"/>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1543"/>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pPr>
        <w:spacing w:after="0"/>
        <w:ind w:left="0"/>
        <w:jc w:val="both"/>
      </w:pPr>
      <w:r>
        <w:rPr>
          <w:rFonts w:ascii="Times New Roman"/>
          <w:b w:val="false"/>
          <w:i w:val="false"/>
          <w:color w:val="000000"/>
          <w:sz w:val="28"/>
        </w:rPr>
        <w:t>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pPr>
        <w:spacing w:after="0"/>
        <w:ind w:left="0"/>
        <w:jc w:val="both"/>
      </w:pPr>
      <w:r>
        <w:rPr>
          <w:rFonts w:ascii="Times New Roman"/>
          <w:b w:val="false"/>
          <w:i w:val="false"/>
          <w:color w:val="000000"/>
          <w:sz w:val="28"/>
        </w:rPr>
        <w:t>
      Научное руководство осуществляется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w:t>
      </w:r>
    </w:p>
    <w:p>
      <w:pPr>
        <w:spacing w:after="0"/>
        <w:ind w:left="0"/>
        <w:jc w:val="both"/>
      </w:pPr>
      <w:r>
        <w:rPr>
          <w:rFonts w:ascii="Times New Roman"/>
          <w:b w:val="false"/>
          <w:i w:val="false"/>
          <w:color w:val="000000"/>
          <w:sz w:val="28"/>
        </w:rPr>
        <w:t>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(СайтСкор) не менее 35, либо индекс Хирша 2 и более;</w:t>
      </w:r>
    </w:p>
    <w:p>
      <w:pPr>
        <w:spacing w:after="0"/>
        <w:ind w:left="0"/>
        <w:jc w:val="both"/>
      </w:pPr>
      <w:r>
        <w:rPr>
          <w:rFonts w:ascii="Times New Roman"/>
          <w:b w:val="false"/>
          <w:i w:val="false"/>
          <w:color w:val="000000"/>
          <w:sz w:val="28"/>
        </w:rPr>
        <w:t>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имеющем в базе данных Scopus (Скопус) показатель процентиль по CiteScore (СайтСкор) не менее 35;</w:t>
      </w:r>
    </w:p>
    <w:p>
      <w:pPr>
        <w:spacing w:after="0"/>
        <w:ind w:left="0"/>
        <w:jc w:val="both"/>
      </w:pPr>
      <w:r>
        <w:rPr>
          <w:rFonts w:ascii="Times New Roman"/>
          <w:b w:val="false"/>
          <w:i w:val="false"/>
          <w:color w:val="000000"/>
          <w:sz w:val="28"/>
        </w:rPr>
        <w:t>
      - по направлению подготовки 8D12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1" w:id="1544"/>
    <w:p>
      <w:pPr>
        <w:spacing w:after="0"/>
        <w:ind w:left="0"/>
        <w:jc w:val="both"/>
      </w:pPr>
      <w:r>
        <w:rPr>
          <w:rFonts w:ascii="Times New Roman"/>
          <w:b w:val="false"/>
          <w:i w:val="false"/>
          <w:color w:val="000000"/>
          <w:sz w:val="28"/>
        </w:rPr>
        <w:t>
      83. Тема докторской диссертации определяется в течение первого семестра и утверждается решением ученого совета.</w:t>
      </w:r>
    </w:p>
    <w:bookmarkEnd w:id="1544"/>
    <w:bookmarkStart w:name="z1942" w:id="1545"/>
    <w:p>
      <w:pPr>
        <w:spacing w:after="0"/>
        <w:ind w:left="0"/>
        <w:jc w:val="both"/>
      </w:pPr>
      <w:r>
        <w:rPr>
          <w:rFonts w:ascii="Times New Roman"/>
          <w:b w:val="false"/>
          <w:i w:val="false"/>
          <w:color w:val="000000"/>
          <w:sz w:val="28"/>
        </w:rPr>
        <w:t>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bookmarkEnd w:id="1545"/>
    <w:bookmarkStart w:name="z1943" w:id="1546"/>
    <w:p>
      <w:pPr>
        <w:spacing w:after="0"/>
        <w:ind w:left="0"/>
        <w:jc w:val="both"/>
      </w:pPr>
      <w:r>
        <w:rPr>
          <w:rFonts w:ascii="Times New Roman"/>
          <w:b w:val="false"/>
          <w:i w:val="false"/>
          <w:color w:val="000000"/>
          <w:sz w:val="28"/>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4" w:id="1547"/>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1547"/>
    <w:p>
      <w:pPr>
        <w:spacing w:after="0"/>
        <w:ind w:left="0"/>
        <w:jc w:val="both"/>
      </w:pPr>
      <w:r>
        <w:rPr>
          <w:rFonts w:ascii="Times New Roman"/>
          <w:b w:val="false"/>
          <w:i w:val="false"/>
          <w:color w:val="000000"/>
          <w:sz w:val="28"/>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pPr>
        <w:spacing w:after="0"/>
        <w:ind w:left="0"/>
        <w:jc w:val="both"/>
      </w:pPr>
      <w:r>
        <w:rPr>
          <w:rFonts w:ascii="Times New Roman"/>
          <w:b w:val="false"/>
          <w:i w:val="false"/>
          <w:color w:val="000000"/>
          <w:sz w:val="28"/>
        </w:rPr>
        <w:t>
      Для ВСУЗов структура образовательной программы докторантуры по научно-педагогическому направлению приведена согласно приложению 8 к настоящему ГОСО.</w:t>
      </w:r>
    </w:p>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8" w:id="1548"/>
    <w:p>
      <w:pPr>
        <w:spacing w:after="0"/>
        <w:ind w:left="0"/>
        <w:jc w:val="both"/>
      </w:pPr>
      <w:r>
        <w:rPr>
          <w:rFonts w:ascii="Times New Roman"/>
          <w:b w:val="false"/>
          <w:i w:val="false"/>
          <w:color w:val="000000"/>
          <w:sz w:val="28"/>
        </w:rPr>
        <w:t>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1548"/>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1" w:id="1549"/>
    <w:p>
      <w:pPr>
        <w:spacing w:after="0"/>
        <w:ind w:left="0"/>
        <w:jc w:val="both"/>
      </w:pPr>
      <w:r>
        <w:rPr>
          <w:rFonts w:ascii="Times New Roman"/>
          <w:b w:val="false"/>
          <w:i w:val="false"/>
          <w:color w:val="000000"/>
          <w:sz w:val="28"/>
        </w:rPr>
        <w:t>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4" w:id="1550"/>
    <w:p>
      <w:pPr>
        <w:spacing w:after="0"/>
        <w:ind w:left="0"/>
        <w:jc w:val="both"/>
      </w:pPr>
      <w:r>
        <w:rPr>
          <w:rFonts w:ascii="Times New Roman"/>
          <w:b w:val="false"/>
          <w:i w:val="false"/>
          <w:color w:val="000000"/>
          <w:sz w:val="28"/>
        </w:rPr>
        <w:t>
      90. Ключевые и профессиональные компетенции выпускников DВА отражают результаты обучения, характеризующие способности обучающегося:</w:t>
      </w:r>
    </w:p>
    <w:bookmarkEnd w:id="1550"/>
    <w:bookmarkStart w:name="z2098" w:id="1551"/>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1551"/>
    <w:bookmarkStart w:name="z2099" w:id="1552"/>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1552"/>
    <w:bookmarkStart w:name="z2100" w:id="1553"/>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1553"/>
    <w:bookmarkStart w:name="z2101" w:id="1554"/>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9" w:id="1555"/>
    <w:p>
      <w:pPr>
        <w:spacing w:after="0"/>
        <w:ind w:left="0"/>
        <w:jc w:val="both"/>
      </w:pPr>
      <w:r>
        <w:rPr>
          <w:rFonts w:ascii="Times New Roman"/>
          <w:b w:val="false"/>
          <w:i w:val="false"/>
          <w:color w:val="000000"/>
          <w:sz w:val="28"/>
        </w:rPr>
        <w:t>
      91. Образовательная программа DВА содержит:</w:t>
      </w:r>
    </w:p>
    <w:bookmarkEnd w:id="1555"/>
    <w:bookmarkStart w:name="z1960" w:id="1556"/>
    <w:p>
      <w:pPr>
        <w:spacing w:after="0"/>
        <w:ind w:left="0"/>
        <w:jc w:val="both"/>
      </w:pPr>
      <w:r>
        <w:rPr>
          <w:rFonts w:ascii="Times New Roman"/>
          <w:b w:val="false"/>
          <w:i w:val="false"/>
          <w:color w:val="000000"/>
          <w:sz w:val="28"/>
        </w:rPr>
        <w:t>
      1) теоретическое обучение;</w:t>
      </w:r>
    </w:p>
    <w:bookmarkEnd w:id="1556"/>
    <w:bookmarkStart w:name="z1961" w:id="1557"/>
    <w:p>
      <w:pPr>
        <w:spacing w:after="0"/>
        <w:ind w:left="0"/>
        <w:jc w:val="both"/>
      </w:pPr>
      <w:r>
        <w:rPr>
          <w:rFonts w:ascii="Times New Roman"/>
          <w:b w:val="false"/>
          <w:i w:val="false"/>
          <w:color w:val="000000"/>
          <w:sz w:val="28"/>
        </w:rPr>
        <w:t>
      2) исследовательскую работу, включая выполнение докторской диссертации;</w:t>
      </w:r>
    </w:p>
    <w:bookmarkEnd w:id="1557"/>
    <w:bookmarkStart w:name="z1962" w:id="1558"/>
    <w:p>
      <w:pPr>
        <w:spacing w:after="0"/>
        <w:ind w:left="0"/>
        <w:jc w:val="both"/>
      </w:pPr>
      <w:r>
        <w:rPr>
          <w:rFonts w:ascii="Times New Roman"/>
          <w:b w:val="false"/>
          <w:i w:val="false"/>
          <w:color w:val="000000"/>
          <w:sz w:val="28"/>
        </w:rPr>
        <w:t>
      3) итоговую аттестацию.</w:t>
      </w:r>
    </w:p>
    <w:bookmarkEnd w:id="1558"/>
    <w:bookmarkStart w:name="z1963" w:id="1559"/>
    <w:p>
      <w:pPr>
        <w:spacing w:after="0"/>
        <w:ind w:left="0"/>
        <w:jc w:val="both"/>
      </w:pPr>
      <w:r>
        <w:rPr>
          <w:rFonts w:ascii="Times New Roman"/>
          <w:b w:val="false"/>
          <w:i w:val="false"/>
          <w:color w:val="000000"/>
          <w:sz w:val="28"/>
        </w:rPr>
        <w:t>
      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bookmarkEnd w:id="1559"/>
    <w:bookmarkStart w:name="z1964" w:id="1560"/>
    <w:p>
      <w:pPr>
        <w:spacing w:after="0"/>
        <w:ind w:left="0"/>
        <w:jc w:val="both"/>
      </w:pPr>
      <w:r>
        <w:rPr>
          <w:rFonts w:ascii="Times New Roman"/>
          <w:b w:val="false"/>
          <w:i w:val="false"/>
          <w:color w:val="000000"/>
          <w:sz w:val="28"/>
        </w:rPr>
        <w:t>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bookmarkEnd w:id="1560"/>
    <w:bookmarkStart w:name="z1965" w:id="1561"/>
    <w:p>
      <w:pPr>
        <w:spacing w:after="0"/>
        <w:ind w:left="0"/>
        <w:jc w:val="both"/>
      </w:pPr>
      <w:r>
        <w:rPr>
          <w:rFonts w:ascii="Times New Roman"/>
          <w:b w:val="false"/>
          <w:i w:val="false"/>
          <w:color w:val="000000"/>
          <w:sz w:val="28"/>
        </w:rPr>
        <w:t>
      93. Структура образовательной программы DBA приведена в соответствии в приложении 9 к настоящему ГОСО.</w:t>
      </w:r>
    </w:p>
    <w:bookmarkEnd w:id="1561"/>
    <w:bookmarkStart w:name="z1966" w:id="1562"/>
    <w:p>
      <w:pPr>
        <w:spacing w:after="0"/>
        <w:ind w:left="0"/>
        <w:jc w:val="both"/>
      </w:pPr>
      <w:r>
        <w:rPr>
          <w:rFonts w:ascii="Times New Roman"/>
          <w:b w:val="false"/>
          <w:i w:val="false"/>
          <w:color w:val="000000"/>
          <w:sz w:val="28"/>
        </w:rPr>
        <w:t>
      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bookmarkEnd w:id="1562"/>
    <w:bookmarkStart w:name="z1967" w:id="1563"/>
    <w:p>
      <w:pPr>
        <w:spacing w:after="0"/>
        <w:ind w:left="0"/>
        <w:jc w:val="both"/>
      </w:pPr>
      <w:r>
        <w:rPr>
          <w:rFonts w:ascii="Times New Roman"/>
          <w:b w:val="false"/>
          <w:i w:val="false"/>
          <w:color w:val="000000"/>
          <w:sz w:val="28"/>
        </w:rPr>
        <w:t>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bookmarkEnd w:id="1563"/>
    <w:bookmarkStart w:name="z1968" w:id="1564"/>
    <w:p>
      <w:pPr>
        <w:spacing w:after="0"/>
        <w:ind w:left="0"/>
        <w:jc w:val="both"/>
      </w:pPr>
      <w:r>
        <w:rPr>
          <w:rFonts w:ascii="Times New Roman"/>
          <w:b w:val="false"/>
          <w:i w:val="false"/>
          <w:color w:val="000000"/>
          <w:sz w:val="28"/>
        </w:rPr>
        <w:t>
      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bookmarkEnd w:id="1564"/>
    <w:bookmarkStart w:name="z1969" w:id="1565"/>
    <w:p>
      <w:pPr>
        <w:spacing w:after="0"/>
        <w:ind w:left="0"/>
        <w:jc w:val="both"/>
      </w:pPr>
      <w:r>
        <w:rPr>
          <w:rFonts w:ascii="Times New Roman"/>
          <w:b w:val="false"/>
          <w:i w:val="false"/>
          <w:color w:val="000000"/>
          <w:sz w:val="28"/>
        </w:rPr>
        <w:t>
      97. Преподавание на программах DBA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bookmarkEnd w:id="1565"/>
    <w:bookmarkStart w:name="z1970" w:id="1566"/>
    <w:p>
      <w:pPr>
        <w:spacing w:after="0"/>
        <w:ind w:left="0"/>
        <w:jc w:val="both"/>
      </w:pPr>
      <w:r>
        <w:rPr>
          <w:rFonts w:ascii="Times New Roman"/>
          <w:b w:val="false"/>
          <w:i w:val="false"/>
          <w:color w:val="000000"/>
          <w:sz w:val="28"/>
        </w:rPr>
        <w:t>
      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bookmarkEnd w:id="1566"/>
    <w:bookmarkStart w:name="z1971" w:id="1567"/>
    <w:p>
      <w:pPr>
        <w:spacing w:after="0"/>
        <w:ind w:left="0"/>
        <w:jc w:val="both"/>
      </w:pPr>
      <w:r>
        <w:rPr>
          <w:rFonts w:ascii="Times New Roman"/>
          <w:b w:val="false"/>
          <w:i w:val="false"/>
          <w:color w:val="000000"/>
          <w:sz w:val="28"/>
        </w:rPr>
        <w:t>
      99. Лицам, освоившим образовательную программу DBA и защитившим докторскую диссертацию, присуждается степень доктора делового администрирования (DBA) решением аттестационной комиссии ВУЗа.</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2" w:id="1568"/>
    <w:p>
      <w:pPr>
        <w:spacing w:after="0"/>
        <w:ind w:left="0"/>
        <w:jc w:val="left"/>
      </w:pPr>
      <w:r>
        <w:rPr>
          <w:rFonts w:ascii="Times New Roman"/>
          <w:b/>
          <w:i w:val="false"/>
          <w:color w:val="000000"/>
        </w:rPr>
        <w:t xml:space="preserve"> Глава 3. Требования к максимальному объему учебной нагрузки докторанта</w:t>
      </w:r>
    </w:p>
    <w:bookmarkEnd w:id="1568"/>
    <w:bookmarkStart w:name="z1973" w:id="1569"/>
    <w:p>
      <w:pPr>
        <w:spacing w:after="0"/>
        <w:ind w:left="0"/>
        <w:jc w:val="both"/>
      </w:pPr>
      <w:r>
        <w:rPr>
          <w:rFonts w:ascii="Times New Roman"/>
          <w:b w:val="false"/>
          <w:i w:val="false"/>
          <w:color w:val="000000"/>
          <w:sz w:val="28"/>
        </w:rPr>
        <w:t>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bookmarkEnd w:id="1569"/>
    <w:bookmarkStart w:name="z1974" w:id="1570"/>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5" w:id="1571"/>
    <w:p>
      <w:pPr>
        <w:spacing w:after="0"/>
        <w:ind w:left="0"/>
        <w:jc w:val="both"/>
      </w:pPr>
      <w:r>
        <w:rPr>
          <w:rFonts w:ascii="Times New Roman"/>
          <w:b w:val="false"/>
          <w:i w:val="false"/>
          <w:color w:val="000000"/>
          <w:sz w:val="28"/>
        </w:rPr>
        <w:t>
      102. Докторант обучается на основе индивидуального плана работы, который составляется под руководством научных консультантов.</w:t>
      </w:r>
    </w:p>
    <w:bookmarkEnd w:id="1571"/>
    <w:bookmarkStart w:name="z1976" w:id="1572"/>
    <w:p>
      <w:pPr>
        <w:spacing w:after="0"/>
        <w:ind w:left="0"/>
        <w:jc w:val="both"/>
      </w:pPr>
      <w:r>
        <w:rPr>
          <w:rFonts w:ascii="Times New Roman"/>
          <w:b w:val="false"/>
          <w:i w:val="false"/>
          <w:color w:val="000000"/>
          <w:sz w:val="28"/>
        </w:rPr>
        <w:t>
      103. Индивидуальный план работы докторанта составляется на весь период обучения и включает следующие разделы:</w:t>
      </w:r>
    </w:p>
    <w:bookmarkEnd w:id="1572"/>
    <w:bookmarkStart w:name="z1977" w:id="1573"/>
    <w:p>
      <w:pPr>
        <w:spacing w:after="0"/>
        <w:ind w:left="0"/>
        <w:jc w:val="both"/>
      </w:pPr>
      <w:r>
        <w:rPr>
          <w:rFonts w:ascii="Times New Roman"/>
          <w:b w:val="false"/>
          <w:i w:val="false"/>
          <w:color w:val="000000"/>
          <w:sz w:val="28"/>
        </w:rPr>
        <w:t>
      1) ИУП (при необходимости может ежегодно уточняться);</w:t>
      </w:r>
    </w:p>
    <w:bookmarkEnd w:id="1573"/>
    <w:bookmarkStart w:name="z1978" w:id="1574"/>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bookmarkEnd w:id="1574"/>
    <w:bookmarkStart w:name="z1979" w:id="1575"/>
    <w:p>
      <w:pPr>
        <w:spacing w:after="0"/>
        <w:ind w:left="0"/>
        <w:jc w:val="both"/>
      </w:pPr>
      <w:r>
        <w:rPr>
          <w:rFonts w:ascii="Times New Roman"/>
          <w:b w:val="false"/>
          <w:i w:val="false"/>
          <w:color w:val="000000"/>
          <w:sz w:val="28"/>
        </w:rPr>
        <w:t>
      3) практику (программа, база, сроки и форма отчетности);</w:t>
      </w:r>
    </w:p>
    <w:bookmarkEnd w:id="1575"/>
    <w:bookmarkStart w:name="z1980" w:id="1576"/>
    <w:p>
      <w:pPr>
        <w:spacing w:after="0"/>
        <w:ind w:left="0"/>
        <w:jc w:val="both"/>
      </w:pPr>
      <w:r>
        <w:rPr>
          <w:rFonts w:ascii="Times New Roman"/>
          <w:b w:val="false"/>
          <w:i w:val="false"/>
          <w:color w:val="000000"/>
          <w:sz w:val="28"/>
        </w:rPr>
        <w:t>
      4) тема докторской диссертации с обоснованием и структурой;</w:t>
      </w:r>
    </w:p>
    <w:bookmarkEnd w:id="1576"/>
    <w:bookmarkStart w:name="z1981" w:id="1577"/>
    <w:p>
      <w:pPr>
        <w:spacing w:after="0"/>
        <w:ind w:left="0"/>
        <w:jc w:val="both"/>
      </w:pPr>
      <w:r>
        <w:rPr>
          <w:rFonts w:ascii="Times New Roman"/>
          <w:b w:val="false"/>
          <w:i w:val="false"/>
          <w:color w:val="000000"/>
          <w:sz w:val="28"/>
        </w:rPr>
        <w:t>
      5) план выполнения докторской диссертации;</w:t>
      </w:r>
    </w:p>
    <w:bookmarkEnd w:id="1577"/>
    <w:bookmarkStart w:name="z1982" w:id="1578"/>
    <w:p>
      <w:pPr>
        <w:spacing w:after="0"/>
        <w:ind w:left="0"/>
        <w:jc w:val="both"/>
      </w:pPr>
      <w:r>
        <w:rPr>
          <w:rFonts w:ascii="Times New Roman"/>
          <w:b w:val="false"/>
          <w:i w:val="false"/>
          <w:color w:val="000000"/>
          <w:sz w:val="28"/>
        </w:rPr>
        <w:t>
      6) план научных публикаций и стажировок, в том числе зарубежных.</w:t>
      </w:r>
    </w:p>
    <w:bookmarkEnd w:id="1578"/>
    <w:bookmarkStart w:name="z1983" w:id="1579"/>
    <w:p>
      <w:pPr>
        <w:spacing w:after="0"/>
        <w:ind w:left="0"/>
        <w:jc w:val="both"/>
      </w:pPr>
      <w:r>
        <w:rPr>
          <w:rFonts w:ascii="Times New Roman"/>
          <w:b w:val="false"/>
          <w:i w:val="false"/>
          <w:color w:val="000000"/>
          <w:sz w:val="28"/>
        </w:rPr>
        <w:t>
      В ВСУЗах индивидуальный план работы докторанта составляется на весь период обучения и включает следующие разделы:</w:t>
      </w:r>
    </w:p>
    <w:bookmarkEnd w:id="1579"/>
    <w:bookmarkStart w:name="z1984" w:id="1580"/>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580"/>
    <w:bookmarkStart w:name="z1985" w:id="1581"/>
    <w:p>
      <w:pPr>
        <w:spacing w:after="0"/>
        <w:ind w:left="0"/>
        <w:jc w:val="both"/>
      </w:pPr>
      <w:r>
        <w:rPr>
          <w:rFonts w:ascii="Times New Roman"/>
          <w:b w:val="false"/>
          <w:i w:val="false"/>
          <w:color w:val="000000"/>
          <w:sz w:val="28"/>
        </w:rPr>
        <w:t>
      2) практика (при необходимости педагогическая), стажировка (программа, база, сроки и форма отчетности);</w:t>
      </w:r>
    </w:p>
    <w:bookmarkEnd w:id="1581"/>
    <w:bookmarkStart w:name="z1986" w:id="1582"/>
    <w:p>
      <w:pPr>
        <w:spacing w:after="0"/>
        <w:ind w:left="0"/>
        <w:jc w:val="both"/>
      </w:pPr>
      <w:r>
        <w:rPr>
          <w:rFonts w:ascii="Times New Roman"/>
          <w:b w:val="false"/>
          <w:i w:val="false"/>
          <w:color w:val="000000"/>
          <w:sz w:val="28"/>
        </w:rPr>
        <w:t>
      3) тема докторской диссертации с обоснованием и структурой;</w:t>
      </w:r>
    </w:p>
    <w:bookmarkEnd w:id="1582"/>
    <w:bookmarkStart w:name="z1987" w:id="1583"/>
    <w:p>
      <w:pPr>
        <w:spacing w:after="0"/>
        <w:ind w:left="0"/>
        <w:jc w:val="both"/>
      </w:pPr>
      <w:r>
        <w:rPr>
          <w:rFonts w:ascii="Times New Roman"/>
          <w:b w:val="false"/>
          <w:i w:val="false"/>
          <w:color w:val="000000"/>
          <w:sz w:val="28"/>
        </w:rPr>
        <w:t>
      4) план выполнения докторской диссертации;</w:t>
      </w:r>
    </w:p>
    <w:bookmarkEnd w:id="1583"/>
    <w:bookmarkStart w:name="z1988" w:id="1584"/>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584"/>
    <w:bookmarkStart w:name="z1989" w:id="1585"/>
    <w:p>
      <w:pPr>
        <w:spacing w:after="0"/>
        <w:ind w:left="0"/>
        <w:jc w:val="both"/>
      </w:pPr>
      <w:r>
        <w:rPr>
          <w:rFonts w:ascii="Times New Roman"/>
          <w:b w:val="false"/>
          <w:i w:val="false"/>
          <w:color w:val="000000"/>
          <w:sz w:val="28"/>
        </w:rPr>
        <w:t>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bookmarkEnd w:id="1585"/>
    <w:bookmarkStart w:name="z1990" w:id="1586"/>
    <w:p>
      <w:pPr>
        <w:spacing w:after="0"/>
        <w:ind w:left="0"/>
        <w:jc w:val="both"/>
      </w:pPr>
      <w:r>
        <w:rPr>
          <w:rFonts w:ascii="Times New Roman"/>
          <w:b w:val="false"/>
          <w:i w:val="false"/>
          <w:color w:val="000000"/>
          <w:sz w:val="28"/>
        </w:rPr>
        <w:t>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bookmarkEnd w:id="1586"/>
    <w:bookmarkStart w:name="z1991" w:id="1587"/>
    <w:p>
      <w:pPr>
        <w:spacing w:after="0"/>
        <w:ind w:left="0"/>
        <w:jc w:val="both"/>
      </w:pPr>
      <w:r>
        <w:rPr>
          <w:rFonts w:ascii="Times New Roman"/>
          <w:b w:val="false"/>
          <w:i w:val="false"/>
          <w:color w:val="000000"/>
          <w:sz w:val="28"/>
        </w:rPr>
        <w:t>
      106. Один академический кредит соответствует 30 академическим часам.</w:t>
      </w:r>
    </w:p>
    <w:bookmarkEnd w:id="1587"/>
    <w:bookmarkStart w:name="z1992" w:id="1588"/>
    <w:p>
      <w:pPr>
        <w:spacing w:after="0"/>
        <w:ind w:left="0"/>
        <w:jc w:val="both"/>
      </w:pPr>
      <w:r>
        <w:rPr>
          <w:rFonts w:ascii="Times New Roman"/>
          <w:b w:val="false"/>
          <w:i w:val="false"/>
          <w:color w:val="000000"/>
          <w:sz w:val="28"/>
        </w:rPr>
        <w:t>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588"/>
    <w:bookmarkStart w:name="z1993" w:id="1589"/>
    <w:p>
      <w:pPr>
        <w:spacing w:after="0"/>
        <w:ind w:left="0"/>
        <w:jc w:val="both"/>
      </w:pPr>
      <w:r>
        <w:rPr>
          <w:rFonts w:ascii="Times New Roman"/>
          <w:b w:val="false"/>
          <w:i w:val="false"/>
          <w:color w:val="000000"/>
          <w:sz w:val="28"/>
        </w:rPr>
        <w:t>
      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bookmarkEnd w:id="1589"/>
    <w:bookmarkStart w:name="z1994" w:id="1590"/>
    <w:p>
      <w:pPr>
        <w:spacing w:after="0"/>
        <w:ind w:left="0"/>
        <w:jc w:val="both"/>
      </w:pPr>
      <w:r>
        <w:rPr>
          <w:rFonts w:ascii="Times New Roman"/>
          <w:b w:val="false"/>
          <w:i w:val="false"/>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bookmarkEnd w:id="1590"/>
    <w:bookmarkStart w:name="z1995" w:id="1591"/>
    <w:p>
      <w:pPr>
        <w:spacing w:after="0"/>
        <w:ind w:left="0"/>
        <w:jc w:val="left"/>
      </w:pPr>
      <w:r>
        <w:rPr>
          <w:rFonts w:ascii="Times New Roman"/>
          <w:b/>
          <w:i w:val="false"/>
          <w:color w:val="000000"/>
        </w:rPr>
        <w:t xml:space="preserve"> Глава 4. Требования к уровню подготовки докторанта</w:t>
      </w:r>
    </w:p>
    <w:bookmarkEnd w:id="1591"/>
    <w:bookmarkStart w:name="z1996" w:id="1592"/>
    <w:p>
      <w:pPr>
        <w:spacing w:after="0"/>
        <w:ind w:left="0"/>
        <w:jc w:val="both"/>
      </w:pPr>
      <w:r>
        <w:rPr>
          <w:rFonts w:ascii="Times New Roman"/>
          <w:b w:val="false"/>
          <w:i w:val="false"/>
          <w:color w:val="000000"/>
          <w:sz w:val="28"/>
        </w:rPr>
        <w:t>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bookmarkEnd w:id="1592"/>
    <w:bookmarkStart w:name="z1997" w:id="1593"/>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bookmarkEnd w:id="1593"/>
    <w:bookmarkStart w:name="z1998" w:id="1594"/>
    <w:p>
      <w:pPr>
        <w:spacing w:after="0"/>
        <w:ind w:left="0"/>
        <w:jc w:val="both"/>
      </w:pPr>
      <w:r>
        <w:rPr>
          <w:rFonts w:ascii="Times New Roman"/>
          <w:b w:val="false"/>
          <w:i w:val="false"/>
          <w:color w:val="000000"/>
          <w:sz w:val="28"/>
        </w:rPr>
        <w:t>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bookmarkEnd w:id="1594"/>
    <w:bookmarkStart w:name="z1999" w:id="1595"/>
    <w:p>
      <w:pPr>
        <w:spacing w:after="0"/>
        <w:ind w:left="0"/>
        <w:jc w:val="both"/>
      </w:pPr>
      <w:r>
        <w:rPr>
          <w:rFonts w:ascii="Times New Roman"/>
          <w:b w:val="false"/>
          <w:i w:val="false"/>
          <w:color w:val="000000"/>
          <w:sz w:val="28"/>
        </w:rPr>
        <w:t>
      1) демонстрировать системное понимание области изучения, овладение навыками и методами исследования, используемыми в данной области;</w:t>
      </w:r>
    </w:p>
    <w:bookmarkEnd w:id="1595"/>
    <w:bookmarkStart w:name="z2000" w:id="1596"/>
    <w:p>
      <w:pPr>
        <w:spacing w:after="0"/>
        <w:ind w:left="0"/>
        <w:jc w:val="both"/>
      </w:pPr>
      <w:r>
        <w:rPr>
          <w:rFonts w:ascii="Times New Roman"/>
          <w:b w:val="false"/>
          <w:i w:val="false"/>
          <w:color w:val="000000"/>
          <w:sz w:val="28"/>
        </w:rPr>
        <w:t>
      2) демонстрировать способность мыслить, проектировать, внедрять и адаптировать существенный процесс исследований с научным подходом;</w:t>
      </w:r>
    </w:p>
    <w:bookmarkEnd w:id="1596"/>
    <w:bookmarkStart w:name="z2001" w:id="1597"/>
    <w:p>
      <w:pPr>
        <w:spacing w:after="0"/>
        <w:ind w:left="0"/>
        <w:jc w:val="both"/>
      </w:pPr>
      <w:r>
        <w:rPr>
          <w:rFonts w:ascii="Times New Roman"/>
          <w:b w:val="false"/>
          <w:i w:val="false"/>
          <w:color w:val="000000"/>
          <w:sz w:val="28"/>
        </w:rPr>
        <w:t>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bookmarkEnd w:id="1597"/>
    <w:bookmarkStart w:name="z2002" w:id="1598"/>
    <w:p>
      <w:pPr>
        <w:spacing w:after="0"/>
        <w:ind w:left="0"/>
        <w:jc w:val="both"/>
      </w:pPr>
      <w:r>
        <w:rPr>
          <w:rFonts w:ascii="Times New Roman"/>
          <w:b w:val="false"/>
          <w:i w:val="false"/>
          <w:color w:val="000000"/>
          <w:sz w:val="28"/>
        </w:rPr>
        <w:t>
      4) критически анализировать, оценивать и синтезировать новые и сложные идеи;</w:t>
      </w:r>
    </w:p>
    <w:bookmarkEnd w:id="1598"/>
    <w:bookmarkStart w:name="z2003" w:id="1599"/>
    <w:p>
      <w:pPr>
        <w:spacing w:after="0"/>
        <w:ind w:left="0"/>
        <w:jc w:val="both"/>
      </w:pPr>
      <w:r>
        <w:rPr>
          <w:rFonts w:ascii="Times New Roman"/>
          <w:b w:val="false"/>
          <w:i w:val="false"/>
          <w:color w:val="000000"/>
          <w:sz w:val="28"/>
        </w:rPr>
        <w:t>
      5) сообщать свои знания и достижения коллегам, научному сообществу и широкой общественности;</w:t>
      </w:r>
    </w:p>
    <w:bookmarkEnd w:id="1599"/>
    <w:bookmarkStart w:name="z2004" w:id="1600"/>
    <w:p>
      <w:pPr>
        <w:spacing w:after="0"/>
        <w:ind w:left="0"/>
        <w:jc w:val="both"/>
      </w:pPr>
      <w:r>
        <w:rPr>
          <w:rFonts w:ascii="Times New Roman"/>
          <w:b w:val="false"/>
          <w:i w:val="false"/>
          <w:color w:val="000000"/>
          <w:sz w:val="28"/>
        </w:rPr>
        <w:t>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bookmarkEnd w:id="1600"/>
    <w:bookmarkStart w:name="z2005" w:id="1601"/>
    <w:p>
      <w:pPr>
        <w:spacing w:after="0"/>
        <w:ind w:left="0"/>
        <w:jc w:val="both"/>
      </w:pPr>
      <w:r>
        <w:rPr>
          <w:rFonts w:ascii="Times New Roman"/>
          <w:b w:val="false"/>
          <w:i w:val="false"/>
          <w:color w:val="000000"/>
          <w:sz w:val="28"/>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6" w:id="1602"/>
    <w:p>
      <w:pPr>
        <w:spacing w:after="0"/>
        <w:ind w:left="0"/>
        <w:jc w:val="both"/>
      </w:pPr>
      <w:r>
        <w:rPr>
          <w:rFonts w:ascii="Times New Roman"/>
          <w:b w:val="false"/>
          <w:i w:val="false"/>
          <w:color w:val="000000"/>
          <w:sz w:val="28"/>
        </w:rPr>
        <w:t>
      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bookmarkEnd w:id="1602"/>
    <w:bookmarkStart w:name="z2007" w:id="1603"/>
    <w:p>
      <w:pPr>
        <w:spacing w:after="0"/>
        <w:ind w:left="0"/>
        <w:jc w:val="both"/>
      </w:pPr>
      <w:r>
        <w:rPr>
          <w:rFonts w:ascii="Times New Roman"/>
          <w:b w:val="false"/>
          <w:i w:val="false"/>
          <w:color w:val="000000"/>
          <w:sz w:val="28"/>
        </w:rPr>
        <w:t>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bookmarkEnd w:id="1603"/>
    <w:bookmarkStart w:name="z2008" w:id="1604"/>
    <w:p>
      <w:pPr>
        <w:spacing w:after="0"/>
        <w:ind w:left="0"/>
        <w:jc w:val="both"/>
      </w:pPr>
      <w:r>
        <w:rPr>
          <w:rFonts w:ascii="Times New Roman"/>
          <w:b w:val="false"/>
          <w:i w:val="false"/>
          <w:color w:val="000000"/>
          <w:sz w:val="28"/>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1604"/>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на платной основе.</w:t>
      </w:r>
    </w:p>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1" w:id="1605"/>
    <w:p>
      <w:pPr>
        <w:spacing w:after="0"/>
        <w:ind w:left="0"/>
        <w:jc w:val="left"/>
      </w:pPr>
      <w:r>
        <w:rPr>
          <w:rFonts w:ascii="Times New Roman"/>
          <w:b/>
          <w:i w:val="false"/>
          <w:color w:val="000000"/>
        </w:rPr>
        <w:t xml:space="preserve"> Глава 5. Требования к сроку образования докторантуры</w:t>
      </w:r>
    </w:p>
    <w:bookmarkEnd w:id="1605"/>
    <w:bookmarkStart w:name="z2012" w:id="1606"/>
    <w:p>
      <w:pPr>
        <w:spacing w:after="0"/>
        <w:ind w:left="0"/>
        <w:jc w:val="both"/>
      </w:pPr>
      <w:r>
        <w:rPr>
          <w:rFonts w:ascii="Times New Roman"/>
          <w:b w:val="false"/>
          <w:i w:val="false"/>
          <w:color w:val="000000"/>
          <w:sz w:val="28"/>
        </w:rPr>
        <w:t>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bookmarkEnd w:id="1606"/>
    <w:bookmarkStart w:name="z2013" w:id="1607"/>
    <w:p>
      <w:pPr>
        <w:spacing w:after="0"/>
        <w:ind w:left="0"/>
        <w:jc w:val="both"/>
      </w:pPr>
      <w:r>
        <w:rPr>
          <w:rFonts w:ascii="Times New Roman"/>
          <w:b w:val="false"/>
          <w:i w:val="false"/>
          <w:color w:val="000000"/>
          <w:sz w:val="28"/>
        </w:rPr>
        <w:t>
      116. Подготовка кадров в докторантуре осуществляется на базе образовательных программ магистратуры по двум направлениям:</w:t>
      </w:r>
    </w:p>
    <w:bookmarkEnd w:id="1607"/>
    <w:bookmarkStart w:name="z2014" w:id="1608"/>
    <w:p>
      <w:pPr>
        <w:spacing w:after="0"/>
        <w:ind w:left="0"/>
        <w:jc w:val="both"/>
      </w:pPr>
      <w:r>
        <w:rPr>
          <w:rFonts w:ascii="Times New Roman"/>
          <w:b w:val="false"/>
          <w:i w:val="false"/>
          <w:color w:val="000000"/>
          <w:sz w:val="28"/>
        </w:rPr>
        <w:t>
      1) научно-педагогическому со сроком обучения не менее трех лет;</w:t>
      </w:r>
    </w:p>
    <w:bookmarkEnd w:id="1608"/>
    <w:bookmarkStart w:name="z2015" w:id="1609"/>
    <w:p>
      <w:pPr>
        <w:spacing w:after="0"/>
        <w:ind w:left="0"/>
        <w:jc w:val="both"/>
      </w:pPr>
      <w:r>
        <w:rPr>
          <w:rFonts w:ascii="Times New Roman"/>
          <w:b w:val="false"/>
          <w:i w:val="false"/>
          <w:color w:val="000000"/>
          <w:sz w:val="28"/>
        </w:rPr>
        <w:t>
      2) профильному со сроком обучения не менее трех лет.</w:t>
      </w:r>
    </w:p>
    <w:bookmarkEnd w:id="1609"/>
    <w:bookmarkStart w:name="z2016" w:id="1610"/>
    <w:p>
      <w:pPr>
        <w:spacing w:after="0"/>
        <w:ind w:left="0"/>
        <w:jc w:val="both"/>
      </w:pPr>
      <w:r>
        <w:rPr>
          <w:rFonts w:ascii="Times New Roman"/>
          <w:b w:val="false"/>
          <w:i w:val="false"/>
          <w:color w:val="000000"/>
          <w:sz w:val="28"/>
        </w:rPr>
        <w:t>
      117. Типичные сроки обучения по образовательной программы DВА составляет не менее 3-х лет.</w:t>
      </w:r>
    </w:p>
    <w:bookmarkEnd w:id="1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2" w:id="1611"/>
    <w:p>
      <w:pPr>
        <w:spacing w:after="0"/>
        <w:ind w:left="0"/>
        <w:jc w:val="left"/>
      </w:pPr>
      <w:r>
        <w:rPr>
          <w:rFonts w:ascii="Times New Roman"/>
          <w:b/>
          <w:i w:val="false"/>
          <w:color w:val="000000"/>
        </w:rPr>
        <w:t xml:space="preserve"> Структура образовательной программы магистратуры</w:t>
      </w:r>
      <w:r>
        <w:br/>
      </w:r>
      <w:r>
        <w:rPr>
          <w:rFonts w:ascii="Times New Roman"/>
          <w:b/>
          <w:i w:val="false"/>
          <w:color w:val="000000"/>
        </w:rPr>
        <w:t>по научно-педагогическому направлению</w:t>
      </w:r>
    </w:p>
    <w:bookmarkEnd w:id="1611"/>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3" w:id="1612"/>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1612"/>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986"/>
        <w:gridCol w:w="3939"/>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4" w:id="1613"/>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1613"/>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750"/>
        <w:gridCol w:w="2461"/>
        <w:gridCol w:w="1613"/>
        <w:gridCol w:w="2462"/>
        <w:gridCol w:w="1614"/>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(ЭИРМ)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5" w:id="1614"/>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1614"/>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4043"/>
        <w:gridCol w:w="3098"/>
        <w:gridCol w:w="3290"/>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18</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магистерского проекта (ЭИРМ)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(профессиональная практика или войсковая стажировка)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p>
      <w:pPr>
        <w:spacing w:after="0"/>
        <w:ind w:left="0"/>
        <w:jc w:val="both"/>
      </w:pPr>
      <w:r>
        <w:rPr>
          <w:rFonts w:ascii="Times New Roman"/>
          <w:b w:val="false"/>
          <w:i w:val="false"/>
          <w:color w:val="000000"/>
          <w:sz w:val="28"/>
        </w:rPr>
        <w:t>
      * В профильной магистратуре со сроком обучения 1,5 года общая трудоемкость составляет не более 110 кредитов.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6" w:id="1615"/>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1615"/>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2914"/>
        <w:gridCol w:w="3787"/>
        <w:gridCol w:w="2998"/>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7" w:id="1616"/>
    <w:p>
      <w:pPr>
        <w:spacing w:after="0"/>
        <w:ind w:left="0"/>
        <w:jc w:val="left"/>
      </w:pPr>
      <w:r>
        <w:rPr>
          <w:rFonts w:ascii="Times New Roman"/>
          <w:b/>
          <w:i w:val="false"/>
          <w:color w:val="000000"/>
        </w:rPr>
        <w:t xml:space="preserve"> Структура образовательной программы МВА и ЕМВА</w:t>
      </w:r>
    </w:p>
    <w:bookmarkEnd w:id="1616"/>
    <w:p>
      <w:pPr>
        <w:spacing w:after="0"/>
        <w:ind w:left="0"/>
        <w:jc w:val="both"/>
      </w:pPr>
      <w:r>
        <w:rPr>
          <w:rFonts w:ascii="Times New Roman"/>
          <w:b w:val="false"/>
          <w:i w:val="false"/>
          <w:color w:val="ff0000"/>
          <w:sz w:val="28"/>
        </w:rPr>
        <w:t xml:space="preserve">
      Сноска. Приложение 6 -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2699"/>
        <w:gridCol w:w="2455"/>
        <w:gridCol w:w="2034"/>
        <w:gridCol w:w="2456"/>
        <w:gridCol w:w="1611"/>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государственному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общеобязательному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стандарту послевузовского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w:t>
            </w:r>
          </w:p>
        </w:tc>
      </w:tr>
    </w:tbl>
    <w:bookmarkStart w:name="z2108" w:id="1617"/>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1617"/>
    <w:p>
      <w:pPr>
        <w:spacing w:after="0"/>
        <w:ind w:left="0"/>
        <w:jc w:val="both"/>
      </w:pPr>
      <w:r>
        <w:rPr>
          <w:rFonts w:ascii="Times New Roman"/>
          <w:b w:val="false"/>
          <w:i w:val="false"/>
          <w:color w:val="ff0000"/>
          <w:sz w:val="28"/>
        </w:rPr>
        <w:t xml:space="preserve">
      Сноска. Приложение 7 -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1) Академическое письмо</w:t>
            </w:r>
            <w:r>
              <w:br/>
            </w:r>
            <w:r>
              <w:rPr>
                <w:rFonts w:ascii="Times New Roman"/>
                <w:b w:val="false"/>
                <w:i w:val="false"/>
                <w:color w:val="000000"/>
                <w:sz w:val="20"/>
              </w:rPr>
              <w:t>
2) Методы научных исследований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(НИРД)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9" w:id="1618"/>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 в ВСУЗах</w:t>
      </w:r>
    </w:p>
    <w:bookmarkEnd w:id="1618"/>
    <w:p>
      <w:pPr>
        <w:spacing w:after="0"/>
        <w:ind w:left="0"/>
        <w:jc w:val="both"/>
      </w:pPr>
      <w:r>
        <w:rPr>
          <w:rFonts w:ascii="Times New Roman"/>
          <w:b w:val="false"/>
          <w:i w:val="false"/>
          <w:color w:val="ff0000"/>
          <w:sz w:val="28"/>
        </w:rPr>
        <w:t xml:space="preserve">
      Сноска. Приложение 8 -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0" w:id="1619"/>
    <w:p>
      <w:pPr>
        <w:spacing w:after="0"/>
        <w:ind w:left="0"/>
        <w:jc w:val="left"/>
      </w:pPr>
      <w:r>
        <w:rPr>
          <w:rFonts w:ascii="Times New Roman"/>
          <w:b/>
          <w:i w:val="false"/>
          <w:color w:val="000000"/>
        </w:rPr>
        <w:t xml:space="preserve"> Структура программы DBA</w:t>
      </w:r>
    </w:p>
    <w:bookmarkEnd w:id="1619"/>
    <w:p>
      <w:pPr>
        <w:spacing w:after="0"/>
        <w:ind w:left="0"/>
        <w:jc w:val="both"/>
      </w:pPr>
      <w:r>
        <w:rPr>
          <w:rFonts w:ascii="Times New Roman"/>
          <w:b w:val="false"/>
          <w:i w:val="false"/>
          <w:color w:val="ff0000"/>
          <w:sz w:val="28"/>
        </w:rPr>
        <w:t xml:space="preserve">
      Сноска. Приложение 9 -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3320"/>
        <w:gridCol w:w="3745"/>
        <w:gridCol w:w="3104"/>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2" w:id="1620"/>
    <w:p>
      <w:pPr>
        <w:spacing w:after="0"/>
        <w:ind w:left="0"/>
        <w:jc w:val="left"/>
      </w:pPr>
      <w:r>
        <w:rPr>
          <w:rFonts w:ascii="Times New Roman"/>
          <w:b/>
          <w:i w:val="false"/>
          <w:color w:val="000000"/>
        </w:rPr>
        <w:t xml:space="preserve"> Структура образовательной программы докторантуры по профилю</w:t>
      </w:r>
    </w:p>
    <w:bookmarkEnd w:id="1620"/>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1) Академическое письмо</w:t>
            </w:r>
            <w:r>
              <w:br/>
            </w:r>
            <w:r>
              <w:rPr>
                <w:rFonts w:ascii="Times New Roman"/>
                <w:b w:val="false"/>
                <w:i w:val="false"/>
                <w:color w:val="000000"/>
                <w:sz w:val="20"/>
              </w:rPr>
              <w:t>
2) Методы научных исследований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4" w:id="1621"/>
    <w:p>
      <w:pPr>
        <w:spacing w:after="0"/>
        <w:ind w:left="0"/>
        <w:jc w:val="left"/>
      </w:pPr>
      <w:r>
        <w:rPr>
          <w:rFonts w:ascii="Times New Roman"/>
          <w:b/>
          <w:i w:val="false"/>
          <w:color w:val="000000"/>
        </w:rPr>
        <w:t xml:space="preserve"> Структура образовательной программы докторантуры по профилю в ВСУЗах</w:t>
      </w:r>
    </w:p>
    <w:bookmarkEnd w:id="1621"/>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