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f3c4" w14:textId="2ddf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начального, основного среднего, общего среднего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ноября 2012 года № 500. Зарегистрирован в Министерстве юстиции Республики Казахстан 10 декабря 2012 года № 8170.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образования и науки РК от 17.05.2019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56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типовой учебный план (обновленного содержания) начального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5656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типовой учебный план (обновленного содержания) начального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5656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типовой учебный план (обновленного содержания) начального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656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типовой учебный план (обновленного содержания) начального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5656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типовой учебный план (обновленного содержания) начального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57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типовой учебный план (обновленного содержания) основного среднего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565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типовой учебный план (обновленного содержания) основного среднего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5657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типовой учебный план (обновленного содержания) основного среднего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5657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типовой учебный план (обновленного содержания) основного среднего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5657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типовой учебный план (обновленного содержания) основного среднего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30) исключен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59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типовой учебный план начального образования для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5659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типовой учебный план начального образования для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5659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типовой учебный план начального образования для классов с уйгурским/узбекским/таджикским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5659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типовой учебный план начального образования для гимназических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5659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типовой учебный план начального образования для гимназических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5659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типовой учебный план основного среднего образования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5659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типовой учебный план основного среднего образования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5659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типовой учебный план основного среднего образования (с сокращением учебной нагрузки)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5659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типовой учебный план основного среднего образования для гимназических/лицейских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565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типовой учебный план основного среднего образования для гимназических/лицейских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566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типовой учебный план общего среднего образования общественно-гуманитарного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566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566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типовой учебный план общего среднего образования общественно-гуманитарного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566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типовой учебный план общего среднего образования естественно-математического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5660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типовой учебный план общего среднего образования общественно-гуманитарного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5660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5660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типовой учебный план (обновленного содержания) общего среднего образования естественно-математического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5660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типовой учебный план (обновленного содержания) общего среднего образования естественно-математического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8"/>
    <w:bookmarkStart w:name="z5660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типовой учебный план (обновленного содержания) общего среднего образования общественно-гуманитарного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5660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типовой учебный план (обновленного содержания) общего среднего образования общественно-гуманитарного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5661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типовой учебный план (обновленного содержания) основного среднего, общего среднего образования для вечерних школ с казахским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5661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типовой учебный план (обновленного содержания) основного среднего, общего среднего образования для вечерних школ с русским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5661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типовой учебный план (обновленного содержания) основного среднего, общего среднего образования для вечерних школ с казахским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5661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типовой учебный план (обновленного содержания) основного среднего, общего среднего образования для вечерних школ с русским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5661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типовой учебный план (обновленного содержания) индивидуальных занятий начального, основного среднего образования для вечерних школ с казахским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566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типовой учебный план (обновленного содержания) индивидуальных занятий начального, основного среднего образования для вечерних школ с русским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5661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типовой учебный план (обновленного содержания)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5661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типовой учебный план (обновленного содержания)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5661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типовой учебный план (обновленного содержания) индивидуальных занятий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5661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типовой учебный план (обновленного содержания) индивидуальных занятий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5662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типовой учебный план (обновленного содержания)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5662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типовой учебный план (обновленного содержания)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5662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типовой учебный план (обновленного содержания) индивидуальных занятий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5662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типовой учебный план (обновленного содержания) индивидуальных занятий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662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типовой учебный план (обновленного содержания)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5662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типовой учебный план (обновленного содержания) общего среднего образования естественно-математического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662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типовой учебный план (обновленного содержания)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5662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типовой учебный план (обновленного содержания)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5662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типовой учебный план (обновленного содержания)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5662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типовой учебный план (обновленного содержания)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5663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типовой учебный план (обновленного содержания)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663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типовой учебный план (обновленного содержания) индивидуальных занятий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5663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типовой учебный план (обновленного содержания) начального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5663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типовой учебный план (обновленного содержания) начального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5663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типовой учебный план (обновленного содержания) основного среднего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5663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типовой учебный план (обновленного содержания) основного среднего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5663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типовой учебный план (обновленного содержания) общего среднего образования естественно-математического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7"/>
    <w:bookmarkStart w:name="z5663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типовой учебный план (обновленного содержания)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8"/>
    <w:bookmarkStart w:name="z5663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типовой учебный план (обновленного содержания) общего среднего образования общественно-гуманитарное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9"/>
    <w:bookmarkStart w:name="z5663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типовой учебный план (обновленного содержания)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5664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типовой учебный план начального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1"/>
    <w:bookmarkStart w:name="z5664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типовой учебный план начального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82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</w:p>
    <w:bookmarkEnd w:id="62"/>
    <w:bookmarkStart w:name="z5664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типовой учебный план основного среднего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3"/>
    <w:bookmarkStart w:name="z5664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типовой учебный план основного среднего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4"/>
    <w:bookmarkStart w:name="z5664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типовой учебный план общего среднего образования для специализированных организаций образования с казахским языком обучения (общественно-гуманитарное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5664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типовой учебный план общего среднего образования для специализированных организаций образования с русским языком обучения (общественно-гуманитарное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6"/>
    <w:bookmarkStart w:name="z5664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типовой учебный план общего среднего образования для специализированных организаций образования с казахским языком обучения (естественно-математическое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7"/>
    <w:bookmarkStart w:name="z5664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типовой учебный план общего среднего образования для специализированных организаций образования с русским языком обучения (естественно-математическое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8"/>
    <w:bookmarkStart w:name="z5664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9"/>
    <w:bookmarkStart w:name="z5664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типовой учебный план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0"/>
    <w:bookmarkStart w:name="z5665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типовой учебный план общего среднего образования для специализированных организаций образования с обучением на трех языках (для школ с казахским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1"/>
    <w:bookmarkStart w:name="z5665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типовой учебный план общего среднего образования для специализированных организаций образования с обучением на трех языках (для школ с русским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2"/>
    <w:bookmarkStart w:name="z5665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типовой учебный план начального, основного среднего, общего среднего образования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3"/>
    <w:bookmarkStart w:name="z5665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типовой учебный план начального, основного среднего, общего среднего образования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4"/>
    <w:bookmarkStart w:name="z5665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типовой учебный план (обновленного содержания) начального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5"/>
    <w:bookmarkStart w:name="z5665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типовой учебный план (обновленного содержания) начального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6"/>
    <w:bookmarkStart w:name="z5665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типовой учебный план (обновленного содержания) основного среднего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7"/>
    <w:bookmarkStart w:name="z5665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типовой учебный план (обновленного содержания) основного среднего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8"/>
    <w:bookmarkStart w:name="z5665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типовой учебный план (обновленного содержания)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9"/>
    <w:bookmarkStart w:name="z5665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типовой учебный план (обновленного содержания)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0"/>
    <w:bookmarkStart w:name="z5666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типовой учебный план (обновленного содержания) общего среднего образования естественно-математического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1"/>
    <w:bookmarkStart w:name="z5666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типовой учебный план (обновленного содержания) общего среднего образования естественно-математического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2"/>
    <w:bookmarkStart w:name="z5666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103) типовой учебный план (обновленного содержания) общего среднего образования общественно-гуманитарного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3"/>
    <w:bookmarkStart w:name="z5666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типовой учебный план (обновленного содержания) общего среднего образования общественно-гуманитарного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4"/>
    <w:bookmarkStart w:name="z5666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типовой учебный план (обновленного содержания) основного среднего образования для специализированных организаций образования с казахским языком обучения (в том числе "Білім инновация- 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5"/>
    <w:bookmarkStart w:name="z5666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106) типовой учебный план (обновленного содержания) основного среднего образования для специализированных организаций образования с русским языком обучения (в том числе "Білім инновация- 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6"/>
    <w:bookmarkStart w:name="z5666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типовой учебный план (обновленного содержания) начального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7"/>
    <w:bookmarkStart w:name="z5666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108) типовой учебный план (обновленного содержания) начального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8"/>
    <w:bookmarkStart w:name="z5666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109) типовой учебный план (обновленного содержания) основного среднего образования для специализированных музыкальных школ-интернатов и специализированных школ в сфере искусств с казахским языком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9"/>
    <w:bookmarkStart w:name="z5666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110) типовой учебный план (обновленного содержания)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0"/>
    <w:bookmarkStart w:name="z5667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111) типовой учебный план (обновленного содержания)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1"/>
    <w:bookmarkStart w:name="z5667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112) типовой учебный план (обновленного содержания) общего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2"/>
    <w:bookmarkStart w:name="z5667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113) типовой учебный план (обновленного содержания) начального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3"/>
    <w:bookmarkStart w:name="z5667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114) типовой учебный план (обновленного содержания) начального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114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94"/>
    <w:bookmarkStart w:name="z5667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115) типовой учебный план (обновленного содержания) основного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5"/>
    <w:bookmarkStart w:name="z5667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116) типовой учебный план (обновленного содержания) основного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6"/>
    <w:bookmarkStart w:name="z5667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117) типовой учебный план (обновленного содержания) общего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7"/>
    <w:bookmarkStart w:name="z5667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118) типовой учебный план (обновленного содержания) общего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98"/>
    <w:bookmarkStart w:name="z5667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119) типовой учебный план (обновленного содержания) общего среднего образования общественно-гуманитарного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9"/>
    <w:bookmarkStart w:name="z5667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120) типовой учебный план (обновленного содержания) общего среднего образования естественно-математического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0"/>
    <w:bookmarkStart w:name="z5668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121) типовой учебный план (обновленного содержания) общего среднего образования общественно-гуманитарного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1"/>
    <w:bookmarkStart w:name="z5668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122) типовой учебный план (обновленного содержания) общего среднего образования естественно-математического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2"/>
    <w:bookmarkStart w:name="z5668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123) типовой учебный план (обновленного содержания) общего среднего образования общественно-гуманитарного направления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3"/>
    <w:bookmarkStart w:name="z5668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типовой учебный план (обновленного содержания) общего среднего образования естественно-математического направления для классов с уйгурским/узбекским/таджикским языком обучения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124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приказу;</w:t>
      </w:r>
    </w:p>
    <w:bookmarkEnd w:id="104"/>
    <w:bookmarkStart w:name="z579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типовой учебный план (обновленного содержания)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125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приказу;</w:t>
      </w:r>
    </w:p>
    <w:bookmarkEnd w:id="105"/>
    <w:bookmarkStart w:name="z579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типовой учебный план (обновленного содержания)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126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приказу;</w:t>
      </w:r>
    </w:p>
    <w:bookmarkEnd w:id="106"/>
    <w:bookmarkStart w:name="z579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127) типовой учебный план (обновленного содержания)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обучения; </w:t>
      </w:r>
    </w:p>
    <w:bookmarkEnd w:id="107"/>
    <w:bookmarkStart w:name="z579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типовой учебный план (обновленного содержания)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 с русским языком обучения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128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образования и науки РК от 17.08.2020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дошкольного и среднего образования (Жонтаева Ж.А.):</w:t>
      </w:r>
    </w:p>
    <w:bookmarkEnd w:id="109"/>
    <w:bookmarkStart w:name="z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110"/>
    <w:bookmarkStart w:name="z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111"/>
    <w:bookmarkStart w:name="z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Сарыбекова М.Н.</w:t>
      </w:r>
    </w:p>
    <w:bookmarkEnd w:id="112"/>
    <w:bookmarkStart w:name="z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2013 года.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ноября 2012 года № 500 </w:t>
            </w:r>
          </w:p>
        </w:tc>
      </w:tr>
    </w:tbl>
    <w:bookmarkStart w:name="z2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с казахским языком обучения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ноября 2012 года № 500 </w:t>
            </w:r>
          </w:p>
        </w:tc>
      </w:tr>
    </w:tbl>
    <w:bookmarkStart w:name="z2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начального образования с русским языком обучения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ноября 2012 года № 500 </w:t>
            </w:r>
          </w:p>
        </w:tc>
      </w:tr>
    </w:tbl>
    <w:bookmarkStart w:name="z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начального образования с уйгурским,</w:t>
      </w:r>
      <w:r>
        <w:br/>
      </w:r>
      <w:r>
        <w:rPr>
          <w:rFonts w:ascii="Times New Roman"/>
          <w:b/>
          <w:i w:val="false"/>
          <w:color w:val="000000"/>
        </w:rPr>
        <w:t>узбекским, таджикским языками обучения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 Министра образования и науки Республики Казахстан от 8 ноября 2012 года № 500</w:t>
            </w:r>
          </w:p>
        </w:tc>
      </w:tr>
    </w:tbl>
    <w:bookmarkStart w:name="z5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обучающихся с особыми образовательными потребностями с казахским языком обучения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 Министра образования и науки Республики Казахстан от 8 ноября 2012 года № 500</w:t>
            </w:r>
          </w:p>
        </w:tc>
      </w:tr>
    </w:tbl>
    <w:bookmarkStart w:name="z5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обучающихся с особыми образовательными потребностями с русским языком обучения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 Министра образования и науки Республики Казахстан от 8 ноября 2012 года № 500</w:t>
            </w:r>
          </w:p>
        </w:tc>
      </w:tr>
    </w:tbl>
    <w:bookmarkStart w:name="z7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классов с казахским языком обучения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797"/>
        <w:gridCol w:w="806"/>
        <w:gridCol w:w="153"/>
        <w:gridCol w:w="1667"/>
        <w:gridCol w:w="1084"/>
        <w:gridCol w:w="1084"/>
        <w:gridCol w:w="1085"/>
        <w:gridCol w:w="2054"/>
        <w:gridCol w:w="2443"/>
      </w:tblGrid>
      <w:tr>
        <w:trPr>
          <w:trHeight w:val="3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2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0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2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8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9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0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1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40"/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141"/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развивающего характера</w:t>
            </w:r>
          </w:p>
          <w:bookmarkEnd w:id="142"/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143"/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144"/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 Министра образования и науки Республики Казахстан от 8 ноября 2012 года № 500</w:t>
            </w:r>
          </w:p>
        </w:tc>
      </w:tr>
    </w:tbl>
    <w:bookmarkStart w:name="z7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классов с русским языком обучения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623"/>
        <w:gridCol w:w="1688"/>
        <w:gridCol w:w="1098"/>
        <w:gridCol w:w="1098"/>
        <w:gridCol w:w="1098"/>
        <w:gridCol w:w="2079"/>
        <w:gridCol w:w="2474"/>
      </w:tblGrid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  <w:bookmarkEnd w:id="146"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47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9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0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2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53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4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5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56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7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58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9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61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2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турд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64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  <w:bookmarkEnd w:id="166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  <w:bookmarkEnd w:id="16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  <w:bookmarkEnd w:id="168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  <w:bookmarkEnd w:id="169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  <w:bookmarkEnd w:id="170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  <w:bookmarkEnd w:id="171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 Министра образования и науки Республики Казахстан от 8 ноября 2012 года № 500</w:t>
            </w:r>
          </w:p>
        </w:tc>
      </w:tr>
    </w:tbl>
    <w:bookmarkStart w:name="z8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классов с уйгурским/узбекским/таджикским языком обучения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623"/>
        <w:gridCol w:w="1688"/>
        <w:gridCol w:w="1098"/>
        <w:gridCol w:w="1098"/>
        <w:gridCol w:w="1098"/>
        <w:gridCol w:w="2079"/>
        <w:gridCol w:w="2474"/>
      </w:tblGrid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73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74"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75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6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4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77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78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6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79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80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8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81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82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83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84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85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2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86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87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4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88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5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89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90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91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8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92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93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94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95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9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197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развивающего характера</w:t>
            </w:r>
          </w:p>
          <w:bookmarkEnd w:id="198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199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00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 Министра образования и науки Республики Казахстан от 8 ноября 2012 года №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3-6)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классов с казахским языком обучения Типовые учебные планы начального образования для обучающихся с особыми образовательными потребностями с казахским языком обучения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3-6 в соответствии с приказом Министра образования и науки РК от 30.03.2016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в редакции приказа и.о. Министра образования и науки РК от 24.11.2017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01.09.2018 года для 3 классов, с 01.09.2019 для 4 классов).</w:t>
      </w:r>
    </w:p>
    <w:bookmarkStart w:name="z324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неслышащих учащихся с казахским языком обучения 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692"/>
        <w:gridCol w:w="1054"/>
        <w:gridCol w:w="1054"/>
        <w:gridCol w:w="1054"/>
        <w:gridCol w:w="1054"/>
        <w:gridCol w:w="1054"/>
        <w:gridCol w:w="1433"/>
        <w:gridCol w:w="1809"/>
      </w:tblGrid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03"/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04"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05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6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 (дактильная речь, устная речь, письмо, чтение)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07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08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09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10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11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и информатика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12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13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14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15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16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17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18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219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20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21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222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23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24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2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Предметно-практическое обучение</w:t>
            </w:r>
          </w:p>
          <w:bookmarkEnd w:id="226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27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22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229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</w:t>
            </w:r>
          </w:p>
          <w:bookmarkEnd w:id="230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восприятия*</w:t>
            </w:r>
          </w:p>
          <w:bookmarkEnd w:id="231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Обиходно-разговорная речь</w:t>
            </w:r>
          </w:p>
          <w:bookmarkEnd w:id="232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Жестовая речь</w:t>
            </w:r>
          </w:p>
          <w:bookmarkEnd w:id="233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234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*По формированию произношения и развития слухового восприятия на индивидуальные занятия для одного ученика отводится 2,25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языка с учетом уровня речевого развития обучающихся.</w:t>
            </w:r>
          </w:p>
          <w:bookmarkEnd w:id="235"/>
        </w:tc>
      </w:tr>
    </w:tbl>
    <w:bookmarkStart w:name="z2144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слабослышащих, позднооглохших учащихся с казахским языком обучения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717"/>
        <w:gridCol w:w="1161"/>
        <w:gridCol w:w="1161"/>
        <w:gridCol w:w="1161"/>
        <w:gridCol w:w="1161"/>
        <w:gridCol w:w="1162"/>
        <w:gridCol w:w="1578"/>
        <w:gridCol w:w="1992"/>
      </w:tblGrid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7"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38"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3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4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грамоте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4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4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4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4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4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и информатика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4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4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4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4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5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5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5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25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5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5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25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5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5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5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26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6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26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26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</w:t>
            </w:r>
          </w:p>
          <w:bookmarkEnd w:id="26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*</w:t>
            </w:r>
          </w:p>
          <w:bookmarkEnd w:id="26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26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*По формированию произношения и развития слухового восприятия на индивидуальные занятия для одного ученика отводится 1,5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языка с учетом уровня речевого развития обучающихся.</w:t>
            </w:r>
          </w:p>
          <w:bookmarkEnd w:id="267"/>
        </w:tc>
      </w:tr>
    </w:tbl>
    <w:bookmarkStart w:name="z2172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незрячих и слабовидящих учащихся с казахским языком обучения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717"/>
        <w:gridCol w:w="1161"/>
        <w:gridCol w:w="1161"/>
        <w:gridCol w:w="1161"/>
        <w:gridCol w:w="1161"/>
        <w:gridCol w:w="1162"/>
        <w:gridCol w:w="1578"/>
        <w:gridCol w:w="1992"/>
      </w:tblGrid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69"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70"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7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7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7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7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7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7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7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7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8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8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8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8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8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28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8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8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28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8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9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9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29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9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29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29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Ознакомление с окружающим миром </w:t>
            </w:r>
          </w:p>
          <w:bookmarkEnd w:id="29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развитие остаточного зрения*</w:t>
            </w:r>
          </w:p>
          <w:bookmarkEnd w:id="29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</w:t>
            </w:r>
          </w:p>
          <w:bookmarkEnd w:id="29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29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(индивидуальные занятия)</w:t>
            </w:r>
          </w:p>
          <w:bookmarkEnd w:id="30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</w:t>
            </w:r>
          </w:p>
          <w:bookmarkEnd w:id="30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  <w:bookmarkEnd w:id="30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30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*На индивидуальные занятия по развитию остаточного зрения, по коррекции недостатков развития речи на одного ученика отводится 0,2 часа учебного времени в неделю, по пространственной ориентировке на одного ученика - 0,3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bookmarkEnd w:id="304"/>
        </w:tc>
      </w:tr>
    </w:tbl>
    <w:bookmarkStart w:name="z2204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нарушением опорно-двигательного аппарата с казахским языком обучения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717"/>
        <w:gridCol w:w="1161"/>
        <w:gridCol w:w="1161"/>
        <w:gridCol w:w="1161"/>
        <w:gridCol w:w="1161"/>
        <w:gridCol w:w="1162"/>
        <w:gridCol w:w="1578"/>
        <w:gridCol w:w="1992"/>
      </w:tblGrid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06"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07"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0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1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1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1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1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1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1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1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1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1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1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2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2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2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2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2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32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2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2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2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32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3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3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33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 и развитие речи</w:t>
            </w:r>
          </w:p>
          <w:bookmarkEnd w:id="33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 (индивидуальные занятия)*</w:t>
            </w:r>
          </w:p>
          <w:bookmarkEnd w:id="33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(индивидуальные занятия)</w:t>
            </w:r>
          </w:p>
          <w:bookmarkEnd w:id="33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коррекционные занятия по восполнению пробелов в знаниях</w:t>
            </w:r>
          </w:p>
          <w:bookmarkEnd w:id="33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33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*На индивидуальные и групповые коррекционные занятия с инструктором лечебной физической культуры (далее - ЛФК) на одного ученика отводится по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индивидуальные коррекционные занятия на одного ученика отводится 0,08 часа учебного времени в неделю.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      </w:r>
          </w:p>
          <w:bookmarkEnd w:id="338"/>
        </w:tc>
      </w:tr>
    </w:tbl>
    <w:bookmarkStart w:name="z22344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тяжелыми нарушениями речи с казахским языком обучения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717"/>
        <w:gridCol w:w="1161"/>
        <w:gridCol w:w="1161"/>
        <w:gridCol w:w="1161"/>
        <w:gridCol w:w="1161"/>
        <w:gridCol w:w="1162"/>
        <w:gridCol w:w="1578"/>
        <w:gridCol w:w="1992"/>
      </w:tblGrid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40"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41"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4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4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4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4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4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4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4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и информатика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4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5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5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5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5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5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5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5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5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5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35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6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6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6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36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6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36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36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 и развитие речи</w:t>
            </w:r>
          </w:p>
          <w:bookmarkEnd w:id="36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  <w:bookmarkEnd w:id="36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36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*На коррекцию недостатков развития речи на одного ученика отводится 1,5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языка с учетом уровня речевого развития обучающихся.</w:t>
            </w:r>
          </w:p>
          <w:bookmarkEnd w:id="370"/>
        </w:tc>
      </w:tr>
    </w:tbl>
    <w:bookmarkStart w:name="z22622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задержкой психического развития с казахским языком обучения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928"/>
        <w:gridCol w:w="830"/>
        <w:gridCol w:w="666"/>
        <w:gridCol w:w="823"/>
        <w:gridCol w:w="729"/>
        <w:gridCol w:w="821"/>
        <w:gridCol w:w="745"/>
        <w:gridCol w:w="816"/>
        <w:gridCol w:w="760"/>
        <w:gridCol w:w="78"/>
        <w:gridCol w:w="839"/>
        <w:gridCol w:w="1141"/>
        <w:gridCol w:w="1440"/>
      </w:tblGrid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7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73"/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Художественный труд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3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9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3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39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3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 и развитие речи</w:t>
            </w:r>
          </w:p>
          <w:bookmarkEnd w:id="3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(индивидуальные занятия)*</w:t>
            </w:r>
          </w:p>
          <w:bookmarkEnd w:id="4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коррекционные занятия по восполнению пробелов в знаниях</w:t>
            </w:r>
          </w:p>
          <w:bookmarkEnd w:id="4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  <w:bookmarkEnd w:id="4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4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*На коррекцию недостатков развития речи на одного ученика отводится 0, 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индивидуальные коррекционные занятия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      </w:r>
          </w:p>
          <w:bookmarkEnd w:id="404"/>
        </w:tc>
      </w:tr>
    </w:tbl>
    <w:bookmarkStart w:name="z22919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легкой умственной отсталостью с казахским языком обучения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717"/>
        <w:gridCol w:w="1161"/>
        <w:gridCol w:w="1161"/>
        <w:gridCol w:w="1161"/>
        <w:gridCol w:w="1161"/>
        <w:gridCol w:w="1162"/>
        <w:gridCol w:w="1578"/>
        <w:gridCol w:w="1992"/>
      </w:tblGrid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06"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40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0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0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1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1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41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1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41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1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41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1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поведения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41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1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2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2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2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42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2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2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2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42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</w:t>
            </w:r>
          </w:p>
          <w:bookmarkEnd w:id="42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42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  <w:bookmarkEnd w:id="43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  <w:bookmarkEnd w:id="43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43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*Не требуется выполнение Государственного общеобязательного стандарта образования Республики Казахстан (далее – ГОСО)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коррекцию недостатков развития речи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bookmarkEnd w:id="433"/>
        </w:tc>
      </w:tr>
    </w:tbl>
    <w:bookmarkStart w:name="z23187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умеренной умственной отсталостью с казахским языком обучения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626"/>
        <w:gridCol w:w="1375"/>
        <w:gridCol w:w="1376"/>
        <w:gridCol w:w="1376"/>
        <w:gridCol w:w="1376"/>
        <w:gridCol w:w="1376"/>
        <w:gridCol w:w="2364"/>
      </w:tblGrid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35"/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36"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437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8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439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40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441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42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443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44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поведения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45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446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47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Предметно-практическая деятельность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48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49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450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51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5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5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45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психомоторики и сенсорных процессов</w:t>
            </w:r>
          </w:p>
          <w:bookmarkEnd w:id="45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  <w:bookmarkEnd w:id="45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  <w:bookmarkEnd w:id="45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45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Умственно отсталые обучающиеся получают образование, отличающееся по содержанию от требований ГОСО.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коррекцию недостатков развития речи на одного ученика отводится 0,5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Обучение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обучающихся с умственной отсталостью с включением в них коррекционного компонента, соответствующего второму виду нарушения развития обучающихся.</w:t>
            </w:r>
          </w:p>
          <w:bookmarkEnd w:id="459"/>
        </w:tc>
      </w:tr>
    </w:tbl>
    <w:bookmarkStart w:name="z23393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индивидуального бесплатного обучения на дому с казахским языком обучения (по специальным учебным программам)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2527"/>
        <w:gridCol w:w="2016"/>
        <w:gridCol w:w="2016"/>
        <w:gridCol w:w="2016"/>
        <w:gridCol w:w="2016"/>
      </w:tblGrid>
      <w:tr>
        <w:trPr>
          <w:trHeight w:val="30" w:hRule="atLeast"/>
        </w:trPr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61"/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62"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463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64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65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66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67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68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469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70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71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472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73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74"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75"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47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Коррекционные занятия (при необходимости)</w:t>
            </w:r>
          </w:p>
          <w:bookmarkEnd w:id="477"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  <w:bookmarkEnd w:id="478"/>
        </w:tc>
      </w:tr>
    </w:tbl>
    <w:bookmarkStart w:name="z23506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индивидуального бесплатного обучения на дому для учащихся с легкой умственной отсталостью с казахским языком обучения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8"/>
        <w:gridCol w:w="2513"/>
        <w:gridCol w:w="2004"/>
        <w:gridCol w:w="2005"/>
        <w:gridCol w:w="2005"/>
        <w:gridCol w:w="2005"/>
      </w:tblGrid>
      <w:tr>
        <w:trPr>
          <w:trHeight w:val="30" w:hRule="atLeast"/>
        </w:trPr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80"/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81"/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482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83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84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85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86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487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88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489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90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491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92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93"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94"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49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</w:t>
            </w:r>
          </w:p>
          <w:bookmarkEnd w:id="496"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  <w:bookmarkEnd w:id="497"/>
        </w:tc>
      </w:tr>
    </w:tbl>
    <w:bookmarkStart w:name="z23619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индивидуального бесплатного обучения на дому для учащихся с умеренной умственной отсталостью с казахским языком обучения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2095"/>
        <w:gridCol w:w="2090"/>
        <w:gridCol w:w="2090"/>
        <w:gridCol w:w="2091"/>
        <w:gridCol w:w="4"/>
        <w:gridCol w:w="2087"/>
      </w:tblGrid>
      <w:tr>
        <w:trPr>
          <w:trHeight w:val="30" w:hRule="atLeast"/>
        </w:trPr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99"/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500"/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501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02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503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04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505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06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507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08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09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510"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511"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51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психомоторики и сенсорных процессов</w:t>
            </w:r>
          </w:p>
          <w:bookmarkEnd w:id="513"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  <w:bookmarkEnd w:id="51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 Министра образования и науки Республики Казахстан от 8 ноября 2012 года №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3-7)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5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обучающихся с особыми образовательными потребностями с русским языком обучения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3-7 в соответствии с приказом Министра образования и науки РК от 30.03.2016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в редакции приказа и.о. Министра образования и науки РК от 24.11.2017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01.09.2018 года для 3 классов, с 01.09.2019 для 4 классов).</w:t>
      </w:r>
    </w:p>
    <w:bookmarkStart w:name="z3245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неслышащих учащихся с русским языком обучения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2225"/>
        <w:gridCol w:w="871"/>
        <w:gridCol w:w="871"/>
        <w:gridCol w:w="871"/>
        <w:gridCol w:w="433"/>
        <w:gridCol w:w="862"/>
        <w:gridCol w:w="692"/>
        <w:gridCol w:w="855"/>
        <w:gridCol w:w="1035"/>
        <w:gridCol w:w="1161"/>
        <w:gridCol w:w="23"/>
        <w:gridCol w:w="1495"/>
      </w:tblGrid>
      <w:tr>
        <w:trPr>
          <w:trHeight w:val="30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17"/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518"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519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20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 (дактильная речь, устная речь, письмо, чтение)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21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22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23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24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525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526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527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528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29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530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531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32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533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534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535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536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537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2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538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53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Предметно-практическое обучение</w:t>
            </w:r>
          </w:p>
          <w:bookmarkEnd w:id="540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541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54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543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</w:t>
            </w:r>
          </w:p>
          <w:bookmarkEnd w:id="544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*</w:t>
            </w:r>
          </w:p>
          <w:bookmarkEnd w:id="545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Обиходно-разговорная речь</w:t>
            </w:r>
          </w:p>
          <w:bookmarkEnd w:id="546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Жестовая речь</w:t>
            </w:r>
          </w:p>
          <w:bookmarkEnd w:id="547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548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*По формированию произношения и развития слухового восприятия на индивидуальные занятия для одного ученика отводится 2,25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языка с учетом уровня речевого развития обучающихся.</w:t>
            </w:r>
          </w:p>
          <w:bookmarkEnd w:id="549"/>
        </w:tc>
      </w:tr>
    </w:tbl>
    <w:bookmarkStart w:name="z24014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слабослышащих, позднооглохших учащихся с русским языком обучения</w:t>
      </w:r>
    </w:p>
    <w:bookmarkEnd w:id="5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717"/>
        <w:gridCol w:w="1161"/>
        <w:gridCol w:w="1161"/>
        <w:gridCol w:w="1161"/>
        <w:gridCol w:w="1161"/>
        <w:gridCol w:w="1162"/>
        <w:gridCol w:w="1578"/>
        <w:gridCol w:w="1992"/>
      </w:tblGrid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51"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552"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55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5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грамоте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5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5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5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5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55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и информатика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56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56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  <w:bookmarkEnd w:id="56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6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56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56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6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56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56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56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57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57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57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57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57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57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57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57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</w:t>
            </w:r>
          </w:p>
          <w:bookmarkEnd w:id="57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*</w:t>
            </w:r>
          </w:p>
          <w:bookmarkEnd w:id="57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58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*По формированию произношения и развития слухового восприятия на индивидуальные занятия для одного ученика отводится 1,5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языка с учетом уровня речевого развития обучающихся.</w:t>
            </w:r>
          </w:p>
          <w:bookmarkEnd w:id="581"/>
        </w:tc>
      </w:tr>
    </w:tbl>
    <w:bookmarkStart w:name="z24292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незрячих и слабовидящих учащихся с русским языком обучения</w:t>
      </w:r>
    </w:p>
    <w:bookmarkEnd w:id="5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717"/>
        <w:gridCol w:w="1161"/>
        <w:gridCol w:w="1161"/>
        <w:gridCol w:w="1161"/>
        <w:gridCol w:w="1161"/>
        <w:gridCol w:w="1162"/>
        <w:gridCol w:w="1578"/>
        <w:gridCol w:w="1992"/>
      </w:tblGrid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83"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584"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58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8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8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8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8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9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59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59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59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59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9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59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59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9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59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60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60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60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60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60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60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60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60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60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60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Ознакомление с окружающим миром </w:t>
            </w:r>
          </w:p>
          <w:bookmarkEnd w:id="61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и развитие остаточного зрения* </w:t>
            </w:r>
          </w:p>
          <w:bookmarkEnd w:id="61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</w:t>
            </w:r>
          </w:p>
          <w:bookmarkEnd w:id="61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61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(индивидуальные занятия)</w:t>
            </w:r>
          </w:p>
          <w:bookmarkEnd w:id="61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</w:t>
            </w:r>
          </w:p>
          <w:bookmarkEnd w:id="61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  <w:bookmarkEnd w:id="61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61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*На индивидуальные занятия по развитию остаточного зрения, по коррекции недостатков развития речи на одного ученика отводится 0,2 часа учебного времени в неделю, по пространственной ориентировке на одного ученика - 0,3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bookmarkEnd w:id="618"/>
        </w:tc>
      </w:tr>
    </w:tbl>
    <w:bookmarkStart w:name="z24615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нарушением опорно-двигательного аппарата с русским языком обучения</w:t>
      </w:r>
    </w:p>
    <w:bookmarkEnd w:id="6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717"/>
        <w:gridCol w:w="1161"/>
        <w:gridCol w:w="1161"/>
        <w:gridCol w:w="1155"/>
        <w:gridCol w:w="6"/>
        <w:gridCol w:w="1161"/>
        <w:gridCol w:w="1162"/>
        <w:gridCol w:w="1578"/>
        <w:gridCol w:w="1992"/>
      </w:tblGrid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20"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621"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62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4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2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2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62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62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62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62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63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3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63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63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63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63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63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63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63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63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63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64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64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64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64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64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64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64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 и развитие речи</w:t>
            </w:r>
          </w:p>
          <w:bookmarkEnd w:id="64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 (индивидуальные занятия)*</w:t>
            </w:r>
          </w:p>
          <w:bookmarkEnd w:id="64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(индивидуальные занятия)</w:t>
            </w:r>
          </w:p>
          <w:bookmarkEnd w:id="64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коррекционные занятия по восполнению пробелов в знаниях</w:t>
            </w:r>
          </w:p>
          <w:bookmarkEnd w:id="65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65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8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*На индивидуальные и групповые коррекционные занятия с инструктором ЛФК* на одного ученика отводится по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индивидуальные коррекционные занятия на одного ученика отводится 0,08 часа учебного времени в неделю.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      </w:r>
          </w:p>
          <w:bookmarkEnd w:id="652"/>
        </w:tc>
      </w:tr>
    </w:tbl>
    <w:bookmarkStart w:name="z24912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тяжелыми нарушениями речи с русским языком обучения</w:t>
      </w:r>
    </w:p>
    <w:bookmarkEnd w:id="6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96"/>
        <w:gridCol w:w="1012"/>
        <w:gridCol w:w="1012"/>
        <w:gridCol w:w="1012"/>
        <w:gridCol w:w="1012"/>
        <w:gridCol w:w="503"/>
        <w:gridCol w:w="1001"/>
        <w:gridCol w:w="1090"/>
        <w:gridCol w:w="1356"/>
        <w:gridCol w:w="18"/>
        <w:gridCol w:w="1736"/>
      </w:tblGrid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54"/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655"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656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57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58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59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660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661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0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662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и информатика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0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663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664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665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666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667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5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668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669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7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670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671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0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672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673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674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675"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67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3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677"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678"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67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5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680"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0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 и развитие речи</w:t>
            </w:r>
          </w:p>
          <w:bookmarkEnd w:id="681"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  <w:bookmarkEnd w:id="682"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683"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*На коррекцию недостатков развития речи на одного ученика отводится 1,5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языка с учетом уровня речевого развития обучающихся.</w:t>
            </w:r>
          </w:p>
          <w:bookmarkEnd w:id="684"/>
        </w:tc>
      </w:tr>
    </w:tbl>
    <w:bookmarkStart w:name="z25190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задержкой психического развития с русским языком обучения</w:t>
      </w:r>
    </w:p>
    <w:bookmarkEnd w:id="6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717"/>
        <w:gridCol w:w="1161"/>
        <w:gridCol w:w="1161"/>
        <w:gridCol w:w="1161"/>
        <w:gridCol w:w="1161"/>
        <w:gridCol w:w="1162"/>
        <w:gridCol w:w="1578"/>
        <w:gridCol w:w="1992"/>
      </w:tblGrid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86"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6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687"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8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68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8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8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9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38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9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69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69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6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69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69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8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69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69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69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69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8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70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3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70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70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70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70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70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8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70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70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0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70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09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70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8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71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71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9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71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 и развитие речи</w:t>
            </w:r>
          </w:p>
          <w:bookmarkEnd w:id="71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7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(индивидуальные занятия)*</w:t>
            </w:r>
          </w:p>
          <w:bookmarkEnd w:id="71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5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коррекционные занятия по восполнению пробелов в знаниях</w:t>
            </w:r>
          </w:p>
          <w:bookmarkEnd w:id="71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5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  <w:bookmarkEnd w:id="71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71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*На коррекцию недостатков развития речи на одного ученика отводится 0, 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индивидуальные коррекционные занятия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      </w:r>
          </w:p>
          <w:bookmarkEnd w:id="718"/>
        </w:tc>
      </w:tr>
    </w:tbl>
    <w:bookmarkStart w:name="z25487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легкой умственной отсталостью с русским языком обучения</w:t>
      </w:r>
    </w:p>
    <w:bookmarkEnd w:id="7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717"/>
        <w:gridCol w:w="1161"/>
        <w:gridCol w:w="1161"/>
        <w:gridCol w:w="1161"/>
        <w:gridCol w:w="1161"/>
        <w:gridCol w:w="1162"/>
        <w:gridCol w:w="1578"/>
        <w:gridCol w:w="1992"/>
      </w:tblGrid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20"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3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721"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72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15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2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2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2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2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72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5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72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5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72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72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73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73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73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73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5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73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5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73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73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5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73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и пение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73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5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73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74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4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74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3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74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5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</w:t>
            </w:r>
          </w:p>
          <w:bookmarkEnd w:id="74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4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74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3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  <w:bookmarkEnd w:id="74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  <w:bookmarkEnd w:id="74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74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Не требуется выполнение ГОСО обучающимися с умственной отсталостью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bookmarkEnd w:id="748"/>
        </w:tc>
      </w:tr>
    </w:tbl>
    <w:bookmarkStart w:name="z25754" w:id="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умеренной умственной отсталостью с русским языком обучения</w:t>
      </w:r>
    </w:p>
    <w:bookmarkEnd w:id="7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626"/>
        <w:gridCol w:w="1375"/>
        <w:gridCol w:w="1376"/>
        <w:gridCol w:w="1376"/>
        <w:gridCol w:w="1376"/>
        <w:gridCol w:w="1376"/>
        <w:gridCol w:w="2364"/>
      </w:tblGrid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50"/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9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751"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752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53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754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8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55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7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756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57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758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4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759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поведения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3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760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2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761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762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Предметно-практическая деятельность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763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9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764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765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7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766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76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4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76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2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76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4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психомоторики и сенсорных процессов</w:t>
            </w:r>
          </w:p>
          <w:bookmarkEnd w:id="77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2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  <w:bookmarkEnd w:id="771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0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  <w:bookmarkEnd w:id="77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8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77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6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Умственно отсталые обучающиеся получают образование, отличающееся по содержанию от требований ГОСО.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коррекцию недостатков развития речи на одного ученика отводится 0,5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Обучение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обучающихся с умственной отсталостью с включением в них коррекционного компонента, соответствующего второму виду нарушения развития обучающихся.</w:t>
            </w:r>
          </w:p>
          <w:bookmarkEnd w:id="774"/>
        </w:tc>
      </w:tr>
    </w:tbl>
    <w:bookmarkStart w:name="z25960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индивидуального бесплатного обучения на дому с русским языком обучения (по специальным учебным программам)</w:t>
      </w:r>
    </w:p>
    <w:bookmarkEnd w:id="7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2527"/>
        <w:gridCol w:w="2016"/>
        <w:gridCol w:w="4"/>
        <w:gridCol w:w="2002"/>
        <w:gridCol w:w="9"/>
        <w:gridCol w:w="2016"/>
        <w:gridCol w:w="2017"/>
      </w:tblGrid>
      <w:tr>
        <w:trPr>
          <w:trHeight w:val="30" w:hRule="atLeast"/>
        </w:trPr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76"/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2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777"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4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778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1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79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8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80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5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81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2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782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9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783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6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784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3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785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786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7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787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4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788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1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789"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790"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3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79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Коррекционные занятия (при необходимости)</w:t>
            </w:r>
          </w:p>
          <w:bookmarkEnd w:id="7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1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</w:t>
            </w:r>
          </w:p>
          <w:bookmarkEnd w:id="793"/>
        </w:tc>
      </w:tr>
    </w:tbl>
    <w:bookmarkStart w:name="z26073" w:id="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индивидуального бесплатного обучения на дому для учащихся с легкой умственной отсталостью с русским языком обучения</w:t>
      </w:r>
    </w:p>
    <w:bookmarkEnd w:id="7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8"/>
        <w:gridCol w:w="2513"/>
        <w:gridCol w:w="2004"/>
        <w:gridCol w:w="2005"/>
        <w:gridCol w:w="2005"/>
        <w:gridCol w:w="2005"/>
      </w:tblGrid>
      <w:tr>
        <w:trPr>
          <w:trHeight w:val="30" w:hRule="atLeast"/>
        </w:trPr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4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95"/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5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796"/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7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797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4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98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1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99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8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00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801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2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802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803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6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804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3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805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806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7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807"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4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808"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0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809"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6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81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</w:t>
            </w:r>
          </w:p>
          <w:bookmarkEnd w:id="811"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4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  <w:bookmarkEnd w:id="812"/>
        </w:tc>
      </w:tr>
    </w:tbl>
    <w:bookmarkStart w:name="z26186" w:id="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индивидуального бесплатного обучения на дому для учащихся с умеренной умственной отсталостью с русским языком обучения</w:t>
      </w:r>
    </w:p>
    <w:bookmarkEnd w:id="8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2095"/>
        <w:gridCol w:w="2090"/>
        <w:gridCol w:w="2090"/>
        <w:gridCol w:w="2091"/>
        <w:gridCol w:w="2091"/>
      </w:tblGrid>
      <w:tr>
        <w:trPr>
          <w:trHeight w:val="30" w:hRule="atLeast"/>
        </w:trPr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7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814"/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8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815"/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0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816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7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17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4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818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1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19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8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820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5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21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2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822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9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823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56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824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3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825"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9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826"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5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82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7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психомоторики и сенсорных процессов</w:t>
            </w:r>
          </w:p>
          <w:bookmarkEnd w:id="828"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3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  <w:bookmarkEnd w:id="82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 Министра образования и науки Республики Казахстан от 8 ноября 2012 года № 500</w:t>
            </w:r>
          </w:p>
        </w:tc>
      </w:tr>
    </w:tbl>
    <w:bookmarkStart w:name="z29" w:id="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</w:t>
      </w:r>
      <w:r>
        <w:br/>
      </w:r>
      <w:r>
        <w:rPr>
          <w:rFonts w:ascii="Times New Roman"/>
          <w:b/>
          <w:i w:val="false"/>
          <w:color w:val="000000"/>
        </w:rPr>
        <w:t>образования с казахским языком обучения</w:t>
      </w:r>
    </w:p>
    <w:bookmarkEnd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 Министра образования и науки Республики Казахстан от 8 ноября 2012 года № 500</w:t>
            </w:r>
          </w:p>
        </w:tc>
      </w:tr>
    </w:tbl>
    <w:bookmarkStart w:name="z31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с русским языком обучения</w:t>
      </w:r>
    </w:p>
    <w:bookmarkEnd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 Министра образования и науки Республики Казахстан от 8 ноября 2012 года № 500</w:t>
            </w:r>
          </w:p>
        </w:tc>
      </w:tr>
    </w:tbl>
    <w:bookmarkStart w:name="z33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с уйгурским, узбекским, таджикским</w:t>
      </w:r>
      <w:r>
        <w:br/>
      </w:r>
      <w:r>
        <w:rPr>
          <w:rFonts w:ascii="Times New Roman"/>
          <w:b/>
          <w:i w:val="false"/>
          <w:color w:val="000000"/>
        </w:rPr>
        <w:t>языками обучения</w:t>
      </w:r>
    </w:p>
    <w:bookmarkEnd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 Министра образования и науки Республики Казахстан от 8 ноября 2012 года № 500</w:t>
            </w:r>
          </w:p>
        </w:tc>
      </w:tr>
    </w:tbl>
    <w:bookmarkStart w:name="z60" w:id="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казахским языком обучения</w:t>
      </w:r>
    </w:p>
    <w:bookmarkEnd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 Министра образования и науки Республики Казахстан от 8 ноября 2012 года № 500</w:t>
            </w:r>
          </w:p>
        </w:tc>
      </w:tr>
    </w:tbl>
    <w:bookmarkStart w:name="z62" w:id="8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русским языком обучения</w:t>
      </w:r>
    </w:p>
    <w:bookmarkEnd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 Министра образования и науки Республики Казахстан от 8 ноября 2012 года № 500</w:t>
            </w:r>
          </w:p>
        </w:tc>
      </w:tr>
    </w:tbl>
    <w:bookmarkStart w:name="z28446" w:id="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классов с казахским языком обучения</w:t>
      </w:r>
    </w:p>
    <w:bookmarkEnd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219"/>
        <w:gridCol w:w="1216"/>
        <w:gridCol w:w="1216"/>
        <w:gridCol w:w="1216"/>
        <w:gridCol w:w="1216"/>
        <w:gridCol w:w="1216"/>
        <w:gridCol w:w="1652"/>
        <w:gridCol w:w="20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836"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8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837"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0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83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00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3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0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4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20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4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30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84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40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84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50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84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60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84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0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84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8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84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0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84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00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84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0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85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0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85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30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85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40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85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50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85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и общество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60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85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0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85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8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85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0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85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00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85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10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86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20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86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30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86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4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86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0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864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9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86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61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866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0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и групповая работа</w:t>
            </w:r>
          </w:p>
          <w:bookmarkEnd w:id="867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9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868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88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869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 Министра образования и науки Республики Казахстан от 8 ноября 2012 года № 500</w:t>
            </w:r>
          </w:p>
        </w:tc>
      </w:tr>
    </w:tbl>
    <w:bookmarkStart w:name="z13480" w:id="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классов с русским языком обучения</w:t>
      </w:r>
    </w:p>
    <w:bookmarkEnd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219"/>
        <w:gridCol w:w="1216"/>
        <w:gridCol w:w="1216"/>
        <w:gridCol w:w="1216"/>
        <w:gridCol w:w="1216"/>
        <w:gridCol w:w="1216"/>
        <w:gridCol w:w="1652"/>
        <w:gridCol w:w="20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8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871"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3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872"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87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5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7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85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7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5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7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05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87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15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87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2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87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35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88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45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88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5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88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5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88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75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88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85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88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95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88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5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88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15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88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25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88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5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89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45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89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89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65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89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5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89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5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89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95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89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05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89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89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25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899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34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90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36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901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45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и групповая работа</w:t>
            </w:r>
          </w:p>
          <w:bookmarkEnd w:id="902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54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903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63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904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 Министра образования и науки Республики Казахстан от 8 ноября 2012 года № 500</w:t>
            </w:r>
          </w:p>
        </w:tc>
      </w:tr>
    </w:tbl>
    <w:bookmarkStart w:name="z13805" w:id="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классов с уйгурским/ узбекским/ таджикским языком обучения</w:t>
      </w:r>
    </w:p>
    <w:bookmarkEnd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3"/>
        <w:gridCol w:w="1211"/>
        <w:gridCol w:w="1211"/>
        <w:gridCol w:w="1211"/>
        <w:gridCol w:w="1211"/>
        <w:gridCol w:w="1211"/>
        <w:gridCol w:w="1646"/>
        <w:gridCol w:w="2077"/>
      </w:tblGrid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8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906"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3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90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5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90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25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0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35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91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 Таджикская литература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4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91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55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1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65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91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5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91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85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91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5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91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05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91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1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91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5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91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35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92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45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92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55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92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65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92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75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92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5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92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5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92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05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92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5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92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5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92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35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93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5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93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5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93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65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93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75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93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85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935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94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9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96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937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05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и групповая работа</w:t>
            </w:r>
          </w:p>
          <w:bookmarkEnd w:id="938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14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939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3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940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 Министра образования и науки Республики Казахстан от 8 ноября 2012 года №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6-6)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4140" w:id="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обучающихся с особыми образовательными потребностями с казахским языком обучения</w:t>
      </w:r>
    </w:p>
    <w:bookmarkEnd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6-6 в соответствии с приказом Министра образования и науки РК от 07.07.2016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с изменением, внесенным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108"/>
        <w:gridCol w:w="1106"/>
        <w:gridCol w:w="1106"/>
        <w:gridCol w:w="1106"/>
        <w:gridCol w:w="1106"/>
        <w:gridCol w:w="1106"/>
        <w:gridCol w:w="1106"/>
        <w:gridCol w:w="1503"/>
        <w:gridCol w:w="190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1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слуха (неслышашие)</w:t>
            </w:r>
          </w:p>
          <w:bookmarkEnd w:id="942"/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3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943"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9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944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1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94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2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4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3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94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4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94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5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4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6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95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7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95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8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95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9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95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0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95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1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95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2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95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3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95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4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95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5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95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6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96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7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96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8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96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9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96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0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96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1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96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2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96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3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96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4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96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5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96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6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97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7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97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8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972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8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97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0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97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0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97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0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97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2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97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2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восприятия*</w:t>
            </w:r>
          </w:p>
          <w:bookmarkEnd w:id="97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2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Жестовая речь</w:t>
            </w:r>
          </w:p>
          <w:bookmarkEnd w:id="979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2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Разговорно-обиходная речь</w:t>
            </w:r>
          </w:p>
          <w:bookmarkEnd w:id="98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2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По формированию произношения и развития слухового восприятия на индивидуальные и групповые занятия для одного ученика в 5-6 классах отводится 2 часа, в 7-9 классах – 0,5 часа, в 10 классе - 0,25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bookmarkEnd w:id="98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108"/>
        <w:gridCol w:w="1106"/>
        <w:gridCol w:w="1106"/>
        <w:gridCol w:w="1106"/>
        <w:gridCol w:w="1106"/>
        <w:gridCol w:w="1106"/>
        <w:gridCol w:w="1106"/>
        <w:gridCol w:w="1504"/>
        <w:gridCol w:w="190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5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слуха (слабослышащие, позднооглохшие)</w:t>
            </w:r>
          </w:p>
          <w:bookmarkEnd w:id="982"/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7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983"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3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98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4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8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5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98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6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98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7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8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8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98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9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99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0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99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1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99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2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99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3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99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4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99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5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99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99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99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99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00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00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1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00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00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00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00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00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6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00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7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00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8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00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9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01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0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01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0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01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2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013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2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01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2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01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4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016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4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восприятия*</w:t>
            </w:r>
          </w:p>
          <w:bookmarkEnd w:id="101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4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101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4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*По формированию произношения и развития слухового восприятия на индивидуальные и групповые занятия на одного ученика в 5-6 классах - 1,6 часа, в 7 - 9 классах – 0,4 часа, в 10 классе – 0,2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101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109"/>
        <w:gridCol w:w="1106"/>
        <w:gridCol w:w="1106"/>
        <w:gridCol w:w="1107"/>
        <w:gridCol w:w="1107"/>
        <w:gridCol w:w="1107"/>
        <w:gridCol w:w="1107"/>
        <w:gridCol w:w="1503"/>
        <w:gridCol w:w="189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8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зрения (незрячие и слабовидящие)</w:t>
            </w:r>
          </w:p>
          <w:bookmarkEnd w:id="1020"/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0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21"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6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022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8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02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9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2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0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02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1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02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2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02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3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02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4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02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5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03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6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03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7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03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8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03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9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03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0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03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1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03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2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03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3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03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4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03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5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04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6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04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7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04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8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04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9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04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0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04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1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04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2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04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3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04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4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04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5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05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5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05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7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052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7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053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7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05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9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05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9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</w:t>
            </w:r>
          </w:p>
          <w:bookmarkEnd w:id="1056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9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развитие остаточного зрения*</w:t>
            </w:r>
          </w:p>
          <w:bookmarkEnd w:id="105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9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105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9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ориентировка**</w:t>
            </w:r>
          </w:p>
          <w:bookmarkEnd w:id="1059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9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</w:t>
            </w:r>
          </w:p>
          <w:bookmarkEnd w:id="106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9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речи***</w:t>
            </w:r>
          </w:p>
          <w:bookmarkEnd w:id="106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9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По развитию остаточного зрения на индивидуальные занятия для одного ученика отводится 0,1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По пространственной ориентировки на индивидуальные занятия для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 По коррекции недостатков развития речи на индивидуальные занятия для одного ученика отводится 0,2 часа учебного времени в неделю.</w:t>
            </w:r>
          </w:p>
          <w:bookmarkEnd w:id="106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395"/>
        <w:gridCol w:w="397"/>
        <w:gridCol w:w="790"/>
        <w:gridCol w:w="2"/>
        <w:gridCol w:w="791"/>
        <w:gridCol w:w="791"/>
        <w:gridCol w:w="393"/>
        <w:gridCol w:w="782"/>
        <w:gridCol w:w="628"/>
        <w:gridCol w:w="776"/>
        <w:gridCol w:w="687"/>
        <w:gridCol w:w="774"/>
        <w:gridCol w:w="702"/>
        <w:gridCol w:w="1043"/>
        <w:gridCol w:w="1003"/>
        <w:gridCol w:w="71"/>
        <w:gridCol w:w="135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2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опорно-двигательного аппарата</w:t>
            </w:r>
          </w:p>
          <w:bookmarkEnd w:id="1063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4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64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0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06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2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0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3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4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0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5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0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6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0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7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0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8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0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9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0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0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0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1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0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2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0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3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0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4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0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5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0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6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0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7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0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8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0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9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0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0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0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1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0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2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0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3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0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4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0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5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0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6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0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7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0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8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0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9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09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9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09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1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09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1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09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1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09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3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09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3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109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3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культура*</w:t>
            </w:r>
          </w:p>
          <w:bookmarkEnd w:id="110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3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индивидуальные и групповые коррекционные занятия**</w:t>
            </w:r>
          </w:p>
          <w:bookmarkEnd w:id="110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3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 По лечебной физической культуре на одного ученика отводится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**Индивидуальные коррекционные занятия для одного ученика отводится 0,25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      </w:r>
          </w:p>
          <w:bookmarkEnd w:id="1102"/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7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тяжелыми нарушениями речи</w:t>
            </w:r>
          </w:p>
          <w:bookmarkEnd w:id="1103"/>
        </w:tc>
      </w:tr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9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10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5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105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7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8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9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0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1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2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3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4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5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6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7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8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9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0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1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2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3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4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5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6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7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8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9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0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1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2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V1</w:t>
            </w:r>
          </w:p>
          <w:bookmarkEnd w:id="1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3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4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133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4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13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6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135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6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136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6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13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8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138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8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  <w:bookmarkEnd w:id="1139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8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*На коррекцию недостатков развития речи в 5-6 классах на одного ученика отводится 0,6 часа, 7-8 классах - 0,5 часа, в 9-10 классах - 0,3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bookmarkEnd w:id="114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109"/>
        <w:gridCol w:w="1106"/>
        <w:gridCol w:w="1106"/>
        <w:gridCol w:w="1107"/>
        <w:gridCol w:w="1107"/>
        <w:gridCol w:w="1107"/>
        <w:gridCol w:w="1107"/>
        <w:gridCol w:w="1503"/>
        <w:gridCol w:w="1898"/>
      </w:tblGrid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задержкой психического развития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4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141"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3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14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4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4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5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14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6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14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7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14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8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14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9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14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0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14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1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15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2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15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3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15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4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15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5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15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6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15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7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15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8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15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9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15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0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15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1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16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2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16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3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16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4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16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5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16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6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16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7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16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8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16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9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16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0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169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0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17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2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17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2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172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2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17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4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17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4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117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4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  <w:bookmarkEnd w:id="1176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4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индивидуальные и групповые коррекционные занятия**</w:t>
            </w:r>
          </w:p>
          <w:bookmarkEnd w:id="117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4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коррекцию недостатков развития речи на одного ученика отводится 0,2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На коррекционные занятия на одного ученика отводится 0,25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117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109"/>
        <w:gridCol w:w="1106"/>
        <w:gridCol w:w="1106"/>
        <w:gridCol w:w="1107"/>
        <w:gridCol w:w="1107"/>
        <w:gridCol w:w="1107"/>
        <w:gridCol w:w="1107"/>
        <w:gridCol w:w="1503"/>
        <w:gridCol w:w="189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9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легкой умственной отсталостью</w:t>
            </w:r>
          </w:p>
          <w:bookmarkEnd w:id="1179"/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1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180"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7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181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9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18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и литература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0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8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1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18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2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18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3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18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4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18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5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18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6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18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7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19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8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19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9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19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0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19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1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19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2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19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3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19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4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19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5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19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6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19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7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20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8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20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9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20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0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20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1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20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2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20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2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20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4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20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4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20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4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20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6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21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6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  <w:bookmarkEnd w:id="121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6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1212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6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</w:t>
            </w:r>
          </w:p>
          <w:bookmarkEnd w:id="1213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6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  <w:bookmarkEnd w:id="121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6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  <w:bookmarkEnd w:id="121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6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условий открывается 10 класс углубленной профессиональной подготовки.</w:t>
            </w:r>
          </w:p>
          <w:bookmarkEnd w:id="121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412"/>
        <w:gridCol w:w="1194"/>
        <w:gridCol w:w="1195"/>
        <w:gridCol w:w="1195"/>
        <w:gridCol w:w="1195"/>
        <w:gridCol w:w="1195"/>
        <w:gridCol w:w="1623"/>
        <w:gridCol w:w="204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9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умеренной умственной отсталостью</w:t>
            </w:r>
          </w:p>
          <w:bookmarkEnd w:id="1217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1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218"/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6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21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8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220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8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21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8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222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8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23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8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224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8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225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8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226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8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227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8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228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8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229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8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230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8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231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8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232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8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233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8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234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8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235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8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236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8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23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7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23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6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23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8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нагрузки</w:t>
            </w:r>
          </w:p>
          <w:bookmarkEnd w:id="124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7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  <w:bookmarkEnd w:id="124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6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психомоторики и сенсорных процессов</w:t>
            </w:r>
          </w:p>
          <w:bookmarkEnd w:id="124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5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  <w:bookmarkEnd w:id="124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4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  <w:bookmarkEnd w:id="124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3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в 5 классе на одного ученика отводится 0,5 часа; в 6 и 7 классах - 0, 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учебный план обучения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составляется на основе Типового учебного плана для обучающихся с умственной отсталостью с включением коррекционного компонента, соответствующего второму виду нарушения развития обучающихся.</w:t>
            </w:r>
          </w:p>
          <w:bookmarkEnd w:id="124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352"/>
        <w:gridCol w:w="1590"/>
        <w:gridCol w:w="1591"/>
        <w:gridCol w:w="1591"/>
        <w:gridCol w:w="1591"/>
        <w:gridCol w:w="1591"/>
        <w:gridCol w:w="159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8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учебный план основного среднего индивидуального бесплатного обучения на дому с казахским языком обучения (по специальным учебным программам)</w:t>
            </w:r>
          </w:p>
          <w:bookmarkEnd w:id="1246"/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0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247"/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3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248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5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249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4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50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3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51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2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252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1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253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0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254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9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255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8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256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7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257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6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258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5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259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4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260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3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261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2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262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1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263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0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264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9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265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8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266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7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267"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5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268"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3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и посещение отдельных уроков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коррекционная помощь оказывается в кабинете психолого-педагогической коррекции и в реабилитационном центре в установленном порядке.</w:t>
            </w:r>
          </w:p>
          <w:bookmarkEnd w:id="126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597"/>
        <w:gridCol w:w="1593"/>
        <w:gridCol w:w="1879"/>
        <w:gridCol w:w="1879"/>
        <w:gridCol w:w="1879"/>
        <w:gridCol w:w="188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7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легкой умственной отсталостью</w:t>
            </w:r>
          </w:p>
          <w:bookmarkEnd w:id="1270"/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9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271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1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272"/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3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27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1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7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9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7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7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27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5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277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3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278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1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27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9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28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7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28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5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28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3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  <w:bookmarkEnd w:id="128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1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28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9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128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7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28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5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287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2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28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4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Коррекционная учебная нагрузки </w:t>
            </w:r>
          </w:p>
          <w:bookmarkEnd w:id="1289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1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 и недостатков речи</w:t>
            </w:r>
          </w:p>
          <w:bookmarkEnd w:id="1290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8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291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5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  <w:bookmarkEnd w:id="129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012"/>
        <w:gridCol w:w="1703"/>
        <w:gridCol w:w="1703"/>
        <w:gridCol w:w="1703"/>
        <w:gridCol w:w="1704"/>
        <w:gridCol w:w="17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8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умеренной умственной отсталостью</w:t>
            </w:r>
          </w:p>
          <w:bookmarkEnd w:id="1293"/>
        </w:tc>
      </w:tr>
      <w:tr>
        <w:trPr>
          <w:trHeight w:val="30" w:hRule="atLeast"/>
        </w:trPr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0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294"/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2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295"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4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296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2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97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0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298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8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99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6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  <w:bookmarkEnd w:id="1300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4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301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2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302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0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303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8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304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6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305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4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306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2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307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0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308"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7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30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9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310"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6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психомоторики и сенсорных процессов</w:t>
            </w:r>
          </w:p>
          <w:bookmarkEnd w:id="1311"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3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312"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0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  <w:bookmarkEnd w:id="131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 Министра образования и науки Республики Казахстан от 8 ноября 2012 года №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6-7)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7643" w:id="1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обучающихся с особыми образовательными потребностями с русским языком обучения </w:t>
      </w:r>
    </w:p>
    <w:bookmarkEnd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в редакции приказа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6-7 в соответствии с приказом Министра образования и науки РК от 07.07.2016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1109"/>
        <w:gridCol w:w="1106"/>
        <w:gridCol w:w="1106"/>
        <w:gridCol w:w="1106"/>
        <w:gridCol w:w="1106"/>
        <w:gridCol w:w="1106"/>
        <w:gridCol w:w="1107"/>
        <w:gridCol w:w="1503"/>
        <w:gridCol w:w="190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5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слуха (неслышащие)</w:t>
            </w:r>
          </w:p>
          <w:bookmarkEnd w:id="1315"/>
        </w:tc>
      </w:tr>
      <w:tr>
        <w:trPr>
          <w:trHeight w:val="30" w:hRule="atLeast"/>
        </w:trPr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7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316"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3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317"/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5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31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6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1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7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32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8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32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9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32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0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32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1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32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2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32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3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32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4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32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5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32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6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32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7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33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8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33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9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33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0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33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1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33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2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33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3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33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4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33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5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33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6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33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7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34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8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34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9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34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0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34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1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34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2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34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2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3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4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34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4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34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4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34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6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35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6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*</w:t>
            </w:r>
          </w:p>
          <w:bookmarkEnd w:id="135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6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Жестовая речь</w:t>
            </w:r>
          </w:p>
          <w:bookmarkEnd w:id="1352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6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Разговорно-обиходная речь</w:t>
            </w:r>
          </w:p>
          <w:bookmarkEnd w:id="1353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6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формированию произношения и развитию слухового восприятия на индивидуальные и групповые занятия на одного ученика 5-6 класс - 2 часа, 7-9 класс – 0,5 часа, 10 класс - 0, 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135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108"/>
        <w:gridCol w:w="1106"/>
        <w:gridCol w:w="1106"/>
        <w:gridCol w:w="1106"/>
        <w:gridCol w:w="1106"/>
        <w:gridCol w:w="1106"/>
        <w:gridCol w:w="1106"/>
        <w:gridCol w:w="1504"/>
        <w:gridCol w:w="190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0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слуха (слабослышащие, позднооглохшие)</w:t>
            </w:r>
          </w:p>
          <w:bookmarkEnd w:id="1355"/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2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356"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8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Инвариативный компонент</w:t>
            </w:r>
          </w:p>
          <w:bookmarkEnd w:id="1357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0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35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1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5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2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36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3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36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4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36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5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36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6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36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7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36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8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36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9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36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0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36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1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36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2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37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3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37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4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37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5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37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6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37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7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37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8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37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9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37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0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37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1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37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2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38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3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38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4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38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5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38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6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38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7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38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7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38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9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38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9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38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9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38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1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39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1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восприятия*</w:t>
            </w:r>
          </w:p>
          <w:bookmarkEnd w:id="139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1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1392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1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По формированию произношения и развития слухового восприятия на индивидуальные и групповые занятия на одного ученика 5-6 класс - 1,6 часа, 7 - 8 класс – 0,4 часа, 9-10 классы – 0,2 часа в неделю.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139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109"/>
        <w:gridCol w:w="1106"/>
        <w:gridCol w:w="1106"/>
        <w:gridCol w:w="1107"/>
        <w:gridCol w:w="1107"/>
        <w:gridCol w:w="1107"/>
        <w:gridCol w:w="1107"/>
        <w:gridCol w:w="1503"/>
        <w:gridCol w:w="189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5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зрения (незрячие и слабовидящие)</w:t>
            </w:r>
          </w:p>
          <w:bookmarkEnd w:id="1394"/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7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395"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3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396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5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39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6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9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7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39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8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40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9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40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0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40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1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40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2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40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3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40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4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40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5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40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6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40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7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40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8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41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9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41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0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41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1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41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2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41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3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41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4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41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5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41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6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41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7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41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8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42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9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42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0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42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1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42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2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42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2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42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4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426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4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42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4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42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6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429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6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</w:t>
            </w:r>
          </w:p>
          <w:bookmarkEnd w:id="143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6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развитие остаточного зрения *</w:t>
            </w:r>
          </w:p>
          <w:bookmarkEnd w:id="143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6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1432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6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ориентировка**</w:t>
            </w:r>
          </w:p>
          <w:bookmarkEnd w:id="1433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6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</w:t>
            </w:r>
          </w:p>
          <w:bookmarkEnd w:id="143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6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речи***</w:t>
            </w:r>
          </w:p>
          <w:bookmarkEnd w:id="143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6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развитию остаточного зрения на индивидуальные занятия на одного ученика отводится - 0,1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По пространственной ориентировки на индивидуальные занятия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По коррекции недостатков развития речи на индивидуальные занятия на одного ученика - 0,2 часа учебного времени в неделю.</w:t>
            </w:r>
          </w:p>
          <w:bookmarkEnd w:id="143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109"/>
        <w:gridCol w:w="1106"/>
        <w:gridCol w:w="1106"/>
        <w:gridCol w:w="1107"/>
        <w:gridCol w:w="1107"/>
        <w:gridCol w:w="1107"/>
        <w:gridCol w:w="1107"/>
        <w:gridCol w:w="1503"/>
        <w:gridCol w:w="189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1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опорно-двигательного аппарата</w:t>
            </w:r>
          </w:p>
          <w:bookmarkEnd w:id="1437"/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3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438"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9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439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1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44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2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4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3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44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4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44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5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44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6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44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7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44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8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44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9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44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0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44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1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45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2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45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3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45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4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45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5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45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6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45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7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45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8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45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9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45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0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45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1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46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2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46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3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46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4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46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5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46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6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46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7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46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8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46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8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46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0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469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0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47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0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47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2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472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2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1473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2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культура*</w:t>
            </w:r>
          </w:p>
          <w:bookmarkEnd w:id="147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2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индивидуальные и групповые коррекционные занятия**</w:t>
            </w:r>
          </w:p>
          <w:bookmarkEnd w:id="147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2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 По лечебной физической культуре на одного ученика отводится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**Индивидуальные коррекционные занятия на одного ученика отводится 0,25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      </w:r>
          </w:p>
          <w:bookmarkEnd w:id="147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1107"/>
        <w:gridCol w:w="1104"/>
        <w:gridCol w:w="1107"/>
        <w:gridCol w:w="1107"/>
        <w:gridCol w:w="1107"/>
        <w:gridCol w:w="1107"/>
        <w:gridCol w:w="1107"/>
        <w:gridCol w:w="1504"/>
        <w:gridCol w:w="190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6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тяжелыми нарушениями речи</w:t>
            </w:r>
          </w:p>
          <w:bookmarkEnd w:id="1477"/>
        </w:tc>
      </w:tr>
      <w:tr>
        <w:trPr>
          <w:trHeight w:val="30" w:hRule="atLeast"/>
        </w:trPr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8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478"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4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479"/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6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480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7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81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8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482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9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483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0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484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1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485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2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486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3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487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4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488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5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489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6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490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7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491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8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492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9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493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0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494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1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495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2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496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3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497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4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498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5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499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6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500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7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501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8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502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9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503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0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504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1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505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2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506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3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50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3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50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5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50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5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51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5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51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7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51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7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  <w:bookmarkEnd w:id="151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7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отводится в 5-6 классы на одного ученика - 0,6 часа, 7-8 классы - 0,5 часа, 9-10 классы - 0,3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151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109"/>
        <w:gridCol w:w="1106"/>
        <w:gridCol w:w="1106"/>
        <w:gridCol w:w="1107"/>
        <w:gridCol w:w="1107"/>
        <w:gridCol w:w="1107"/>
        <w:gridCol w:w="1107"/>
        <w:gridCol w:w="1503"/>
        <w:gridCol w:w="189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1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задержкой психического развития</w:t>
            </w:r>
          </w:p>
          <w:bookmarkEnd w:id="1515"/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3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516"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9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517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1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51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2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1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3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52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4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52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5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52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6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52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7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52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8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52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9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52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0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52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1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52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2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52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3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53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4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53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5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53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6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53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7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53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8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53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9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53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0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53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1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53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2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53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3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54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4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54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5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54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6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54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7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54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8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54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8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5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0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54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0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54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0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54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2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55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2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155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2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речи*</w:t>
            </w:r>
          </w:p>
          <w:bookmarkEnd w:id="1552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2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индивидуальные и групповые коррекционные занятия**</w:t>
            </w:r>
          </w:p>
          <w:bookmarkEnd w:id="1553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2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на одного ученика - 0,2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**Коррекционные занятия на одного ученика - 0,25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bookmarkEnd w:id="155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109"/>
        <w:gridCol w:w="1106"/>
        <w:gridCol w:w="1106"/>
        <w:gridCol w:w="1107"/>
        <w:gridCol w:w="1107"/>
        <w:gridCol w:w="1107"/>
        <w:gridCol w:w="1107"/>
        <w:gridCol w:w="1503"/>
        <w:gridCol w:w="189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6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легкой умственной отсталостью</w:t>
            </w:r>
          </w:p>
          <w:bookmarkEnd w:id="1555"/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8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556"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4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557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6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55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7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5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8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56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9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56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0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56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1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56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2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56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3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56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4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56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5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56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6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56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7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56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8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57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9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57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0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57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1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57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2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57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3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57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4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57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5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57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6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57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7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57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8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58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9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58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9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58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1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583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1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58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1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58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3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586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3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  <w:bookmarkEnd w:id="158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3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158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3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</w:t>
            </w:r>
          </w:p>
          <w:bookmarkEnd w:id="1589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3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  <w:bookmarkEnd w:id="159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3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  <w:bookmarkEnd w:id="159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3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условий открывается 10 класс углубленной профессиональной подготовки.</w:t>
            </w:r>
          </w:p>
          <w:bookmarkEnd w:id="159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412"/>
        <w:gridCol w:w="1194"/>
        <w:gridCol w:w="1195"/>
        <w:gridCol w:w="1195"/>
        <w:gridCol w:w="1195"/>
        <w:gridCol w:w="1195"/>
        <w:gridCol w:w="1623"/>
        <w:gridCol w:w="204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7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умеренной умственной отсталостью</w:t>
            </w:r>
          </w:p>
          <w:bookmarkEnd w:id="1593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9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594"/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4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59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6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596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6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97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6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598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6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599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6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600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6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601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6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602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6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603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6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604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6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605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6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606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6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607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6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608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6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609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6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610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6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611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6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612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6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61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5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61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4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61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6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61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5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*</w:t>
            </w:r>
          </w:p>
          <w:bookmarkEnd w:id="161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4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психомоторики и сенсорных процессов </w:t>
            </w:r>
          </w:p>
          <w:bookmarkEnd w:id="161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3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  <w:bookmarkEnd w:id="161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2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  <w:bookmarkEnd w:id="162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1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Не требуется выполнение ГОСО обучающимися с умственной отсталостью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*На коррекцию недостатков развития речи в 5 классе на одного ученика 0,5 часа; в 6 и 7 классах 0,25 часа учебного времени в неделю.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учебный план обучения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составляется на основе Типового учебного плана для обучающихся с умственной отсталостью с включением коррекционного компонента, соответствующего второму виду нарушения развития обучающихся.</w:t>
            </w:r>
          </w:p>
          <w:bookmarkEnd w:id="162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352"/>
        <w:gridCol w:w="1583"/>
        <w:gridCol w:w="7"/>
        <w:gridCol w:w="1591"/>
        <w:gridCol w:w="1591"/>
        <w:gridCol w:w="1591"/>
        <w:gridCol w:w="1591"/>
        <w:gridCol w:w="159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5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учебный план основного среднего индивидуального бесплатного обучения на дому с русским языком обучения (по специальным учебным программам)</w:t>
            </w:r>
          </w:p>
          <w:bookmarkEnd w:id="1622"/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7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23"/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0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624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2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625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1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26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0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627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9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628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8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629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7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630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6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631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5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632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4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633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3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634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2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635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1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636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0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637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9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638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8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639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7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640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6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641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5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642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4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6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2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6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0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Допускается перераспределение часов и посещение отдельных уроков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помощь при необходимости оказывается в кабинетах психолого-педагогической коррекции и реабилитационном центре в установленном порядке.</w:t>
            </w:r>
          </w:p>
          <w:bookmarkEnd w:id="164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546"/>
        <w:gridCol w:w="1283"/>
        <w:gridCol w:w="815"/>
        <w:gridCol w:w="1078"/>
        <w:gridCol w:w="1067"/>
        <w:gridCol w:w="1070"/>
        <w:gridCol w:w="853"/>
        <w:gridCol w:w="464"/>
        <w:gridCol w:w="1053"/>
        <w:gridCol w:w="52"/>
        <w:gridCol w:w="29"/>
        <w:gridCol w:w="1208"/>
        <w:gridCol w:w="550"/>
        <w:gridCol w:w="1095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3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легкой умственной отсталостью</w:t>
            </w:r>
          </w:p>
          <w:bookmarkEnd w:id="1646"/>
        </w:tc>
      </w:tr>
      <w:tr>
        <w:trPr>
          <w:trHeight w:val="30" w:hRule="atLeast"/>
        </w:trPr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5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4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7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648"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9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6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7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5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6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3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6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1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6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9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6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7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6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5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6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3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6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1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6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9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6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7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6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5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6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3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6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1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6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8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66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0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6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7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познавательной деятельности и недостатков речи</w:t>
            </w:r>
          </w:p>
          <w:bookmarkEnd w:id="16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4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6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1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  <w:bookmarkEnd w:id="1668"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4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умеренной умственной отсталостью</w:t>
            </w:r>
          </w:p>
          <w:bookmarkEnd w:id="1669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6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7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8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67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0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6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8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6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6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4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6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2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6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0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6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8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6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6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6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4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6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2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6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0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6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8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6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6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6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3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68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5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6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2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психомоторики и сенсорных процессов</w:t>
            </w:r>
          </w:p>
          <w:bookmarkEnd w:id="16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9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6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6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  <w:bookmarkEnd w:id="168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 Министра образования и науки Республики Казахстан от 8 ноября 2012 года № 500</w:t>
            </w:r>
          </w:p>
        </w:tc>
      </w:tr>
    </w:tbl>
    <w:bookmarkStart w:name="z35" w:id="1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с</w:t>
      </w:r>
      <w:r>
        <w:br/>
      </w:r>
      <w:r>
        <w:rPr>
          <w:rFonts w:ascii="Times New Roman"/>
          <w:b/>
          <w:i w:val="false"/>
          <w:color w:val="000000"/>
        </w:rPr>
        <w:t>казахским языком обучения</w:t>
      </w:r>
    </w:p>
    <w:bookmarkEnd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 Министра образования и науки Республики Казахстан от 8 ноября 2012 года № 500</w:t>
            </w:r>
          </w:p>
        </w:tc>
      </w:tr>
    </w:tbl>
    <w:bookmarkStart w:name="z37" w:id="1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</w:t>
      </w:r>
      <w:r>
        <w:br/>
      </w:r>
      <w:r>
        <w:rPr>
          <w:rFonts w:ascii="Times New Roman"/>
          <w:b/>
          <w:i w:val="false"/>
          <w:color w:val="000000"/>
        </w:rPr>
        <w:t>с казахским языком обучения</w:t>
      </w:r>
    </w:p>
    <w:bookmarkEnd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 Министра образования и науки Республики Казахстан от 8 ноября 2012 года № 500</w:t>
            </w:r>
          </w:p>
        </w:tc>
      </w:tr>
    </w:tbl>
    <w:bookmarkStart w:name="z39" w:id="1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</w:t>
      </w:r>
      <w:r>
        <w:br/>
      </w:r>
      <w:r>
        <w:rPr>
          <w:rFonts w:ascii="Times New Roman"/>
          <w:b/>
          <w:i w:val="false"/>
          <w:color w:val="000000"/>
        </w:rPr>
        <w:t>с русским языком обучения</w:t>
      </w:r>
    </w:p>
    <w:bookmarkEnd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 Министра образования и науки Республики Казахстан от 8 ноября 2012 года № 500</w:t>
            </w:r>
          </w:p>
        </w:tc>
      </w:tr>
    </w:tbl>
    <w:bookmarkStart w:name="z41" w:id="1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</w:t>
      </w:r>
      <w:r>
        <w:br/>
      </w:r>
      <w:r>
        <w:rPr>
          <w:rFonts w:ascii="Times New Roman"/>
          <w:b/>
          <w:i w:val="false"/>
          <w:color w:val="000000"/>
        </w:rPr>
        <w:t>с русским языком обучения</w:t>
      </w:r>
    </w:p>
    <w:bookmarkEnd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 Министра образования и науки Республики Казахстан от 8 ноября 2012 года № 500</w:t>
            </w:r>
          </w:p>
        </w:tc>
      </w:tr>
    </w:tbl>
    <w:bookmarkStart w:name="z43" w:id="1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</w:t>
      </w:r>
      <w:r>
        <w:br/>
      </w:r>
      <w:r>
        <w:rPr>
          <w:rFonts w:ascii="Times New Roman"/>
          <w:b/>
          <w:i w:val="false"/>
          <w:color w:val="000000"/>
        </w:rPr>
        <w:t>направления с уйгурским, узбекским,</w:t>
      </w:r>
      <w:r>
        <w:br/>
      </w:r>
      <w:r>
        <w:rPr>
          <w:rFonts w:ascii="Times New Roman"/>
          <w:b/>
          <w:i w:val="false"/>
          <w:color w:val="000000"/>
        </w:rPr>
        <w:t>таджикским языками обучения</w:t>
      </w:r>
    </w:p>
    <w:bookmarkEnd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 Министра образования и науки Республики Казахстан от 8 ноября 2012 года № 500</w:t>
            </w:r>
          </w:p>
        </w:tc>
      </w:tr>
    </w:tbl>
    <w:bookmarkStart w:name="z45" w:id="1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</w:t>
      </w:r>
      <w:r>
        <w:br/>
      </w:r>
      <w:r>
        <w:rPr>
          <w:rFonts w:ascii="Times New Roman"/>
          <w:b/>
          <w:i w:val="false"/>
          <w:color w:val="000000"/>
        </w:rPr>
        <w:t>с уйгурским, узбекским, таджикскими</w:t>
      </w:r>
      <w:r>
        <w:br/>
      </w:r>
      <w:r>
        <w:rPr>
          <w:rFonts w:ascii="Times New Roman"/>
          <w:b/>
          <w:i w:val="false"/>
          <w:color w:val="000000"/>
        </w:rPr>
        <w:t>языками обучения</w:t>
      </w:r>
    </w:p>
    <w:bookmarkEnd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 Министра образования и науки Республики Казахстан от 8 ноября 2012 года № 500</w:t>
            </w:r>
          </w:p>
        </w:tc>
      </w:tr>
    </w:tbl>
    <w:bookmarkStart w:name="z64" w:id="1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 Министра образования и науки Республики Казахстан от 8 ноября 2012 года № 500</w:t>
            </w:r>
          </w:p>
        </w:tc>
      </w:tr>
    </w:tbl>
    <w:bookmarkStart w:name="z66" w:id="1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 Министра образования и науки Республики Казахстан от 8 ноября 2012 года № 500</w:t>
            </w:r>
          </w:p>
        </w:tc>
      </w:tr>
    </w:tbl>
    <w:bookmarkStart w:name="z68" w:id="1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 Министра образования и науки Республики Казахстан от 8 ноября 2012 года № 500</w:t>
            </w:r>
          </w:p>
        </w:tc>
      </w:tr>
    </w:tbl>
    <w:bookmarkStart w:name="z70" w:id="1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исключено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9433" w:id="1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 (с сокращением учебной нагрузки)</w:t>
      </w:r>
    </w:p>
    <w:bookmarkEnd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31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677"/>
        <w:gridCol w:w="1743"/>
        <w:gridCol w:w="1134"/>
        <w:gridCol w:w="1134"/>
        <w:gridCol w:w="1134"/>
        <w:gridCol w:w="1744"/>
        <w:gridCol w:w="2555"/>
      </w:tblGrid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34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701"/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48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702"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50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703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59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04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8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705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77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70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86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70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5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70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04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709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13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710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22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711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31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712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0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713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9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714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58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715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67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71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6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71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5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71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94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719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03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720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12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721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21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722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29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7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31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1724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39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1725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47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1726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5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1727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9665" w:id="1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 (с сокращением учебной нагрузки)</w:t>
      </w:r>
    </w:p>
    <w:bookmarkEnd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32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677"/>
        <w:gridCol w:w="1743"/>
        <w:gridCol w:w="1134"/>
        <w:gridCol w:w="1134"/>
        <w:gridCol w:w="1134"/>
        <w:gridCol w:w="1744"/>
        <w:gridCol w:w="2555"/>
      </w:tblGrid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66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729"/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80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730"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82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731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91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32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0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733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9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734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18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735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27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73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6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73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45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73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54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739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63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740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72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741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81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742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0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743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9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744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08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745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17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74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26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74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35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74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44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749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53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750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61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75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63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1752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71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1753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79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1754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87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1755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9897" w:id="1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 узбекским/ таджикским языком обучения (с сокращением учебной нагрузки)</w:t>
      </w:r>
    </w:p>
    <w:bookmarkEnd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33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649"/>
        <w:gridCol w:w="1715"/>
        <w:gridCol w:w="1315"/>
        <w:gridCol w:w="1116"/>
        <w:gridCol w:w="1116"/>
        <w:gridCol w:w="1716"/>
        <w:gridCol w:w="2513"/>
      </w:tblGrid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98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757"/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12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758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14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759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23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60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32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761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1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762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50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763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59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764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68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765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77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766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6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767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5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768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04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769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13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770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22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771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31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772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40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773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49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774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58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775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67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776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76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777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85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778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94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779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2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78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4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1781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12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1782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20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1783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28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 учебная нагрузка</w:t>
            </w:r>
          </w:p>
          <w:bookmarkEnd w:id="1784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0138" w:id="1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казахским языком обучения (с сокращением учебной нагрузки)</w:t>
      </w:r>
    </w:p>
    <w:bookmarkEnd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34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623"/>
        <w:gridCol w:w="1688"/>
        <w:gridCol w:w="1098"/>
        <w:gridCol w:w="1098"/>
        <w:gridCol w:w="1098"/>
        <w:gridCol w:w="2079"/>
        <w:gridCol w:w="2474"/>
      </w:tblGrid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39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786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53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787"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55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788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64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89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73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790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82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791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91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792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00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793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09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794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8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795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7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796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36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797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45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798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54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799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63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800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72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801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81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802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90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803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99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804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8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805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17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806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26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807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4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80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6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1809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4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игры</w:t>
            </w:r>
          </w:p>
          <w:bookmarkEnd w:id="1810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53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Гимназический компонент</w:t>
            </w:r>
          </w:p>
          <w:bookmarkEnd w:id="1811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61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1812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69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1813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0379" w:id="1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русским языком обучения (с сокращением учебной нагрузки)</w:t>
      </w:r>
    </w:p>
    <w:bookmarkEnd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35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623"/>
        <w:gridCol w:w="1688"/>
        <w:gridCol w:w="1098"/>
        <w:gridCol w:w="1098"/>
        <w:gridCol w:w="1098"/>
        <w:gridCol w:w="2079"/>
        <w:gridCol w:w="2474"/>
      </w:tblGrid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80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815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94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816"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96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817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05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18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14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819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23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820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32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821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41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822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50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823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59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824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68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825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7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826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86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827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95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828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04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829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3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830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22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831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31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832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40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833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49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1834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58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835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67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 учебная нагрузка</w:t>
            </w:r>
          </w:p>
          <w:bookmarkEnd w:id="1836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75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83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77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1838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85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1839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93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Гимназический компонент</w:t>
            </w:r>
          </w:p>
          <w:bookmarkEnd w:id="1840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01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1841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09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1842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0619" w:id="1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 (с сокращением учебной нагрузки)</w:t>
      </w:r>
    </w:p>
    <w:bookmarkEnd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36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219"/>
        <w:gridCol w:w="1216"/>
        <w:gridCol w:w="1216"/>
        <w:gridCol w:w="1216"/>
        <w:gridCol w:w="1216"/>
        <w:gridCol w:w="1216"/>
        <w:gridCol w:w="1652"/>
        <w:gridCol w:w="20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20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844"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35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845"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37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84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и литература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7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4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57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84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67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84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77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85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87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85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и информатика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97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85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07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85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17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85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27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85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37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85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47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85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57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85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67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85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77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86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87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86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7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186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и общество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07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86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17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86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27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86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7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86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47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86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и искусство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7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86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67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86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7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187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7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87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97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872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06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87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08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предмета по выбору из инвариантного компонента*</w:t>
            </w:r>
          </w:p>
          <w:bookmarkEnd w:id="1874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17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875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26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1876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5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1877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44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878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30953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1879"/>
    <w:bookmarkStart w:name="z30954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bookmarkEnd w:id="1880"/>
    <w:bookmarkStart w:name="z30955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bookmarkEnd w:id="1881"/>
    <w:bookmarkStart w:name="z30956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bookmarkEnd w:id="1882"/>
    <w:bookmarkStart w:name="z30957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 и один предмет по выбору из инвариантного компонента;</w:t>
      </w:r>
    </w:p>
    <w:bookmarkEnd w:id="1883"/>
    <w:bookmarkStart w:name="z30958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bookmarkEnd w:id="1884"/>
    <w:bookmarkStart w:name="z30959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bookmarkEnd w:id="1885"/>
    <w:bookmarkStart w:name="z30960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bookmarkEnd w:id="1886"/>
    <w:bookmarkStart w:name="z30961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bookmarkEnd w:id="1887"/>
    <w:bookmarkStart w:name="z30962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bookmarkEnd w:id="1888"/>
    <w:bookmarkStart w:name="z30963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"Казахский язык", "Русский язык и литература" и один предмет по выбору из инвариантного компонента.</w:t>
      </w:r>
    </w:p>
    <w:bookmarkEnd w:id="18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0966" w:id="1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 (с сокращением учебной нагрузки)</w:t>
      </w:r>
    </w:p>
    <w:bookmarkEnd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37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219"/>
        <w:gridCol w:w="1216"/>
        <w:gridCol w:w="1216"/>
        <w:gridCol w:w="1216"/>
        <w:gridCol w:w="1216"/>
        <w:gridCol w:w="1216"/>
        <w:gridCol w:w="1652"/>
        <w:gridCol w:w="20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7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891"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2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892"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4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  <w:bookmarkEnd w:id="189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4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9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04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89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14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89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24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89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34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bookmarkEnd w:id="189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44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89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54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90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4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90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74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90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4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  <w:bookmarkEnd w:id="190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94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90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04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90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14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90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24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90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4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90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44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  <w:bookmarkEnd w:id="190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54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91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64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91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4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91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84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91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94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91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4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91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14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91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24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 </w:t>
            </w:r>
          </w:p>
          <w:bookmarkEnd w:id="191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34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91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44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919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3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92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5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предмета по выбору из инвариантного компонента*</w:t>
            </w:r>
          </w:p>
          <w:bookmarkEnd w:id="1921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64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922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73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игры</w:t>
            </w:r>
          </w:p>
          <w:bookmarkEnd w:id="1923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83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1924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92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925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31301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1926"/>
    <w:bookmarkStart w:name="z31302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bookmarkEnd w:id="1927"/>
    <w:bookmarkStart w:name="z31303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bookmarkEnd w:id="1928"/>
    <w:bookmarkStart w:name="z31304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bookmarkEnd w:id="1929"/>
    <w:bookmarkStart w:name="z31305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 и один предмет по выбору из инвариантного компонента;</w:t>
      </w:r>
    </w:p>
    <w:bookmarkEnd w:id="1930"/>
    <w:bookmarkStart w:name="z31306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bookmarkEnd w:id="1931"/>
    <w:bookmarkStart w:name="z31307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bookmarkEnd w:id="1932"/>
    <w:bookmarkStart w:name="z31308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bookmarkEnd w:id="1933"/>
    <w:bookmarkStart w:name="z31309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bookmarkEnd w:id="1934"/>
    <w:bookmarkStart w:name="z31310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bookmarkEnd w:id="1935"/>
    <w:bookmarkStart w:name="z31311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"Русский язык", "Казахский язык и литература" и один предмет по выбору из инвариантного компонента.</w:t>
      </w:r>
    </w:p>
    <w:bookmarkEnd w:id="19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1314" w:id="1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уйгурским/ узбекским/ таджикским языком обучения (с сокращением учебной нагрузки)</w:t>
      </w:r>
    </w:p>
    <w:bookmarkEnd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38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3"/>
        <w:gridCol w:w="1211"/>
        <w:gridCol w:w="1211"/>
        <w:gridCol w:w="1211"/>
        <w:gridCol w:w="1211"/>
        <w:gridCol w:w="1211"/>
        <w:gridCol w:w="1646"/>
        <w:gridCol w:w="2077"/>
      </w:tblGrid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5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938"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0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93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2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  <w:bookmarkEnd w:id="194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42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4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52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94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 Таджикская литература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62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94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2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94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2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94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92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bookmarkEnd w:id="194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02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94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12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94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22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94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32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95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42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  <w:bookmarkEnd w:id="195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2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95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62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95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72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95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2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95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92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95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02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  <w:bookmarkEnd w:id="195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12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95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22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95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2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96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2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96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52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196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62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96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2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96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82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 </w:t>
            </w:r>
          </w:p>
          <w:bookmarkEnd w:id="196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2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96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02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967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11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96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13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предмета по выбору из инвариантного компонента*</w:t>
            </w:r>
          </w:p>
          <w:bookmarkEnd w:id="1969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2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970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31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1971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40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1972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49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1973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31658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1974"/>
    <w:bookmarkStart w:name="z31659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bookmarkEnd w:id="1975"/>
    <w:bookmarkStart w:name="z31660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учебные предметы: "Алгебра", "Физика" и один предмет по выбору из инвариантного компонента;</w:t>
      </w:r>
    </w:p>
    <w:bookmarkEnd w:id="1976"/>
    <w:bookmarkStart w:name="z31661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учебные предметы: "Алгебра", "География" и один предмет по выбору из инвариантного компонента;</w:t>
      </w:r>
    </w:p>
    <w:bookmarkEnd w:id="1977"/>
    <w:bookmarkStart w:name="z31662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учебные предметы: "Биология", "Химия" и один предмет по выбору из инвариантного компонента;</w:t>
      </w:r>
    </w:p>
    <w:bookmarkEnd w:id="1978"/>
    <w:bookmarkStart w:name="z31663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учебные предметы: "Биология", "География" и один предмет по выбору из инвариантного компонента;</w:t>
      </w:r>
    </w:p>
    <w:bookmarkEnd w:id="1979"/>
    <w:bookmarkStart w:name="z31664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учебные предметы: "Иностранный язык", "История Казахстана" и один предмет по выбору из инвариантного компонента;</w:t>
      </w:r>
    </w:p>
    <w:bookmarkEnd w:id="1980"/>
    <w:bookmarkStart w:name="z31665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учебные предметы: "География", "Иностранный язык" и один предмет по выбору из инвариантного компонента;</w:t>
      </w:r>
    </w:p>
    <w:bookmarkEnd w:id="1981"/>
    <w:bookmarkStart w:name="z31666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учебные предметы: "История Казахстана", "География" и другой предмет по выбору из инвариантного компонента;</w:t>
      </w:r>
    </w:p>
    <w:bookmarkEnd w:id="1982"/>
    <w:bookmarkStart w:name="z31667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учебные предметы: "Химия", "Физика" и один предмет по выбору из инвариантного компонента;</w:t>
      </w:r>
    </w:p>
    <w:bookmarkEnd w:id="1983"/>
    <w:bookmarkStart w:name="z31668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учебные предметы: "Родной язык", "Казахский язык и литература" и один предмет по выбору из инвариантного компонента.</w:t>
      </w:r>
    </w:p>
    <w:bookmarkEnd w:id="19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1671" w:id="1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казахским языком обучения (с сокращением учебной нагрузки)</w:t>
      </w:r>
    </w:p>
    <w:bookmarkEnd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39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219"/>
        <w:gridCol w:w="1216"/>
        <w:gridCol w:w="1216"/>
        <w:gridCol w:w="1216"/>
        <w:gridCol w:w="1216"/>
        <w:gridCol w:w="1216"/>
        <w:gridCol w:w="1652"/>
        <w:gridCol w:w="20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72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986"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87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987"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89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198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99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8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9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99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19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99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29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99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39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199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49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99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9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99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69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99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79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99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9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199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99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99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09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00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19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00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29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00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39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00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49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00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59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00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9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00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9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00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89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00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99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200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09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01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19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01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29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201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39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01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9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014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58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01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60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016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69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017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1977" w:id="2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русским языком обучения (с сокращением учебной нагрузки)</w:t>
      </w:r>
    </w:p>
    <w:bookmarkEnd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40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219"/>
        <w:gridCol w:w="1216"/>
        <w:gridCol w:w="1216"/>
        <w:gridCol w:w="1216"/>
        <w:gridCol w:w="1216"/>
        <w:gridCol w:w="1216"/>
        <w:gridCol w:w="1652"/>
        <w:gridCol w:w="20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1979" w:id="2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 (с сокращением учебной нагрузки)</w:t>
      </w:r>
    </w:p>
    <w:bookmarkEnd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41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1963"/>
        <w:gridCol w:w="1757"/>
        <w:gridCol w:w="1757"/>
        <w:gridCol w:w="1752"/>
        <w:gridCol w:w="3005"/>
      </w:tblGrid>
      <w:tr>
        <w:trPr>
          <w:trHeight w:val="30" w:hRule="atLeast"/>
        </w:trPr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1981" w:id="2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</w:t>
      </w:r>
    </w:p>
    <w:bookmarkEnd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42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1787"/>
        <w:gridCol w:w="1787"/>
        <w:gridCol w:w="1787"/>
        <w:gridCol w:w="1782"/>
        <w:gridCol w:w="3056"/>
      </w:tblGrid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 технологическая подготовка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1983" w:id="20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 (с сокращением учебной нагрузки)</w:t>
      </w:r>
    </w:p>
    <w:bookmarkEnd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43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1963"/>
        <w:gridCol w:w="1757"/>
        <w:gridCol w:w="1757"/>
        <w:gridCol w:w="1752"/>
        <w:gridCol w:w="3005"/>
      </w:tblGrid>
      <w:tr>
        <w:trPr>
          <w:trHeight w:val="30" w:hRule="atLeast"/>
        </w:trPr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1619"/>
        <w:gridCol w:w="1619"/>
        <w:gridCol w:w="2776"/>
        <w:gridCol w:w="1615"/>
        <w:gridCol w:w="2768"/>
      </w:tblGrid>
      <w:tr>
        <w:trPr>
          <w:trHeight w:val="30" w:hRule="atLeast"/>
        </w:trPr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 технологическая подготовка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уйгурским/узбекским/ таджикским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1781"/>
        <w:gridCol w:w="1594"/>
        <w:gridCol w:w="2734"/>
        <w:gridCol w:w="1590"/>
        <w:gridCol w:w="2727"/>
      </w:tblGrid>
      <w:tr>
        <w:trPr>
          <w:trHeight w:val="30" w:hRule="atLeast"/>
        </w:trPr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Уйгурская/Узбекская/Таджикская литература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1619"/>
        <w:gridCol w:w="1619"/>
        <w:gridCol w:w="2776"/>
        <w:gridCol w:w="1615"/>
        <w:gridCol w:w="2768"/>
      </w:tblGrid>
      <w:tr>
        <w:trPr>
          <w:trHeight w:val="30" w:hRule="atLeast"/>
        </w:trPr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Уйгурская/Узбекская/Таджикская литература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 технологическая подготовка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гимназических/лицейских классов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1787"/>
        <w:gridCol w:w="1787"/>
        <w:gridCol w:w="1787"/>
        <w:gridCol w:w="1782"/>
        <w:gridCol w:w="3056"/>
      </w:tblGrid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 технологическая подготовка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гимназических/лицейских классов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1619"/>
        <w:gridCol w:w="1619"/>
        <w:gridCol w:w="2776"/>
        <w:gridCol w:w="1615"/>
        <w:gridCol w:w="2768"/>
      </w:tblGrid>
      <w:tr>
        <w:trPr>
          <w:trHeight w:val="30" w:hRule="atLeast"/>
        </w:trPr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 технологическая подготовка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гимназических/лицейских классов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1963"/>
        <w:gridCol w:w="1757"/>
        <w:gridCol w:w="1757"/>
        <w:gridCol w:w="1752"/>
        <w:gridCol w:w="3005"/>
      </w:tblGrid>
      <w:tr>
        <w:trPr>
          <w:trHeight w:val="30" w:hRule="atLeast"/>
        </w:trPr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гимназических/лицейских классов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1963"/>
        <w:gridCol w:w="1757"/>
        <w:gridCol w:w="1757"/>
        <w:gridCol w:w="1752"/>
        <w:gridCol w:w="3005"/>
      </w:tblGrid>
      <w:tr>
        <w:trPr>
          <w:trHeight w:val="30" w:hRule="atLeast"/>
        </w:trPr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2197" w:id="2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среднего, общего среднего образования для вечерних школ с казахским языком обучения (очная форма обучения)</w:t>
      </w:r>
    </w:p>
    <w:bookmarkEnd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38"/>
        <w:gridCol w:w="1339"/>
        <w:gridCol w:w="1339"/>
        <w:gridCol w:w="1339"/>
        <w:gridCol w:w="1135"/>
        <w:gridCol w:w="1135"/>
        <w:gridCol w:w="1746"/>
        <w:gridCol w:w="1948"/>
      </w:tblGrid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98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023"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3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024"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5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  <w:bookmarkEnd w:id="202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5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2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35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02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45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02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55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02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65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bookmarkEnd w:id="203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75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03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85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03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95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3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05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03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15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  <w:bookmarkEnd w:id="203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25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03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35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03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45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03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5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03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65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  <w:bookmarkEnd w:id="204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75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04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85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04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95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04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5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04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15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045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24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0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26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047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35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048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4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049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2454" w:id="2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среднего, общего среднего образования для вечерних школ с русским языком обучения (очная форма обучения)</w:t>
      </w:r>
    </w:p>
    <w:bookmarkEnd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38"/>
        <w:gridCol w:w="1339"/>
        <w:gridCol w:w="1339"/>
        <w:gridCol w:w="1339"/>
        <w:gridCol w:w="1135"/>
        <w:gridCol w:w="1135"/>
        <w:gridCol w:w="1746"/>
        <w:gridCol w:w="1948"/>
      </w:tblGrid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55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051"/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70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052"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72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  <w:bookmarkEnd w:id="205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82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5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92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05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2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05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2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05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22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bookmarkEnd w:id="205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32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05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42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06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2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6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62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06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72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  <w:bookmarkEnd w:id="206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82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06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92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06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02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06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12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06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22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  <w:bookmarkEnd w:id="206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32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06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42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07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52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07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62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07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72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073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81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07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83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075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92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076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01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077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2712" w:id="2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среднего, общего среднего образования для вечерних школ с казахским языком обучения (заочная форма обучения)</w:t>
      </w:r>
    </w:p>
    <w:bookmarkEnd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396"/>
        <w:gridCol w:w="1642"/>
        <w:gridCol w:w="1642"/>
        <w:gridCol w:w="1642"/>
        <w:gridCol w:w="2142"/>
        <w:gridCol w:w="2388"/>
      </w:tblGrid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13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079"/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26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080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34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81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42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082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50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083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58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084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66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085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74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086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2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087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90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88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98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089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06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090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14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091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22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092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30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093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38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094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46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095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54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096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62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097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0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098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8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099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5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10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7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101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94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Зачетные занятия</w:t>
            </w:r>
          </w:p>
          <w:bookmarkEnd w:id="2102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01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103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08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104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учебному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(обновленного содержания)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вечерних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(заочная форма)</w:t>
            </w:r>
          </w:p>
        </w:tc>
      </w:tr>
    </w:tbl>
    <w:bookmarkStart w:name="z32916" w:id="2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2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227"/>
        <w:gridCol w:w="1757"/>
        <w:gridCol w:w="1757"/>
        <w:gridCol w:w="1757"/>
        <w:gridCol w:w="1757"/>
        <w:gridCol w:w="2555"/>
      </w:tblGrid>
      <w:tr>
        <w:trPr>
          <w:trHeight w:val="30" w:hRule="atLeast"/>
        </w:trPr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17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106"/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30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07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38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108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46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109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54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110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62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111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70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112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78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113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86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114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94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115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02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116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10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117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18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118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26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119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34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2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3043" w:id="2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среднего, общего среднего образования для вечерних школ с русским языком обучения (заочная форма обучения)</w:t>
      </w:r>
    </w:p>
    <w:bookmarkEnd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396"/>
        <w:gridCol w:w="1642"/>
        <w:gridCol w:w="1642"/>
        <w:gridCol w:w="1642"/>
        <w:gridCol w:w="2142"/>
        <w:gridCol w:w="2388"/>
      </w:tblGrid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44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122"/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57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123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5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24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73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125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81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126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89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127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97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128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05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129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13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130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21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131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29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132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37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133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45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134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53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135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61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136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69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137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77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138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85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139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93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140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01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141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09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142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16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14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18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144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25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Зачетные занятия</w:t>
            </w:r>
          </w:p>
          <w:bookmarkEnd w:id="2145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32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146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39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147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учебному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(обновленного содержания)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вечерних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(заочная форма)</w:t>
            </w:r>
          </w:p>
        </w:tc>
      </w:tr>
    </w:tbl>
    <w:bookmarkStart w:name="z33247" w:id="2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2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227"/>
        <w:gridCol w:w="1757"/>
        <w:gridCol w:w="1757"/>
        <w:gridCol w:w="1757"/>
        <w:gridCol w:w="1757"/>
        <w:gridCol w:w="2555"/>
      </w:tblGrid>
      <w:tr>
        <w:trPr>
          <w:trHeight w:val="30" w:hRule="atLeast"/>
        </w:trPr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48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149"/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61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50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69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151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7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152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85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153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93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154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01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155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09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156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17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157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25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158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33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159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41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160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49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161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57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162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65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2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3374" w:id="2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начального, основного среднего образования для вечерних школ с казахским языком обучения (заочная форма)</w:t>
      </w:r>
    </w:p>
    <w:bookmarkEnd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1416"/>
        <w:gridCol w:w="1472"/>
        <w:gridCol w:w="957"/>
        <w:gridCol w:w="957"/>
        <w:gridCol w:w="957"/>
        <w:gridCol w:w="958"/>
        <w:gridCol w:w="958"/>
        <w:gridCol w:w="1473"/>
        <w:gridCol w:w="2157"/>
      </w:tblGrid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75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165"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91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166"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93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  <w:bookmarkEnd w:id="216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04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6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15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16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26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17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37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17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48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17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59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17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70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17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1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bookmarkEnd w:id="217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92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17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03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17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4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17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25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17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36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18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47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  <w:bookmarkEnd w:id="218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58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18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9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18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80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18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91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18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2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186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2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18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4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188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24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189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34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190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3646" w:id="2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начального, основного среднего образования для вечерних школ с русским языком обучения (заочная форма)</w:t>
      </w:r>
    </w:p>
    <w:bookmarkEnd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1416"/>
        <w:gridCol w:w="1472"/>
        <w:gridCol w:w="957"/>
        <w:gridCol w:w="957"/>
        <w:gridCol w:w="957"/>
        <w:gridCol w:w="958"/>
        <w:gridCol w:w="958"/>
        <w:gridCol w:w="1473"/>
        <w:gridCol w:w="2157"/>
      </w:tblGrid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7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192"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63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193"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65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  <w:bookmarkEnd w:id="219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76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9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87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19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98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19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09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19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20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19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31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20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42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20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53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bookmarkEnd w:id="220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4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20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75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20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86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20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97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20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08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20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19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  <w:bookmarkEnd w:id="220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30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20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41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21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52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21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63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21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74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213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4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21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6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215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96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216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06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217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3918" w:id="2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временно обучающихся вне организации образования с казахским языком обучения</w:t>
      </w:r>
    </w:p>
    <w:bookmarkEnd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525"/>
        <w:gridCol w:w="1586"/>
        <w:gridCol w:w="1586"/>
        <w:gridCol w:w="1586"/>
        <w:gridCol w:w="1587"/>
        <w:gridCol w:w="1032"/>
        <w:gridCol w:w="2325"/>
      </w:tblGrid>
      <w:tr>
        <w:trPr>
          <w:trHeight w:val="3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19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19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33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220"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35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221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44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22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53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223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2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224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1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225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0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226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9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227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98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228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07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229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6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230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25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231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4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232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43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233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2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  <w:bookmarkEnd w:id="2234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1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работы</w:t>
            </w:r>
          </w:p>
          <w:bookmarkEnd w:id="2235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9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  <w:bookmarkEnd w:id="2236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78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237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4088" w:id="2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временно обучающихся вне организации образования с русским языком обучения</w:t>
      </w:r>
    </w:p>
    <w:bookmarkEnd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525"/>
        <w:gridCol w:w="1586"/>
        <w:gridCol w:w="1586"/>
        <w:gridCol w:w="1586"/>
        <w:gridCol w:w="1587"/>
        <w:gridCol w:w="1032"/>
        <w:gridCol w:w="2325"/>
      </w:tblGrid>
      <w:tr>
        <w:trPr>
          <w:trHeight w:val="3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89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39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03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240"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05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241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14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42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3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243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2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244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41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245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50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246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59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247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68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248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77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249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86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250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95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251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4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252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13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253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2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  <w:bookmarkEnd w:id="2254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1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работы</w:t>
            </w:r>
          </w:p>
          <w:bookmarkEnd w:id="2255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9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  <w:bookmarkEnd w:id="2256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48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257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4258" w:id="2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начального образования для временно обучающихся вне организации образования с казахским языком обучения</w:t>
      </w:r>
    </w:p>
    <w:bookmarkEnd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795"/>
        <w:gridCol w:w="1432"/>
        <w:gridCol w:w="1432"/>
        <w:gridCol w:w="1432"/>
        <w:gridCol w:w="1432"/>
        <w:gridCol w:w="1214"/>
        <w:gridCol w:w="2300"/>
      </w:tblGrid>
      <w:tr>
        <w:trPr>
          <w:trHeight w:val="30" w:hRule="atLeast"/>
        </w:trPr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9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59"/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73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26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75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261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84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62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93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263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2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264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11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265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(Т2)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0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266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9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267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38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268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47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269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56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270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65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271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74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272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83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273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92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 учебная нагрузка</w:t>
            </w:r>
          </w:p>
          <w:bookmarkEnd w:id="2274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00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275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4410" w:id="2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начального образования для временно обучающихся вне организации образования с русским языком обучения</w:t>
      </w:r>
    </w:p>
    <w:bookmarkEnd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795"/>
        <w:gridCol w:w="1432"/>
        <w:gridCol w:w="1432"/>
        <w:gridCol w:w="1432"/>
        <w:gridCol w:w="1432"/>
        <w:gridCol w:w="1214"/>
        <w:gridCol w:w="2300"/>
      </w:tblGrid>
      <w:tr>
        <w:trPr>
          <w:trHeight w:val="30" w:hRule="atLeast"/>
        </w:trPr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11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77"/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5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27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7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279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36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80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45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281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4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282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63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283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72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284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81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285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90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286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99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287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8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288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17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289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26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290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5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291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44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 учебная нагрузка</w:t>
            </w:r>
          </w:p>
          <w:bookmarkEnd w:id="2292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52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293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4561" w:id="2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временно обучающихся вне организации образования с казахским языком обучения</w:t>
      </w:r>
    </w:p>
    <w:bookmarkEnd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24"/>
        <w:gridCol w:w="1418"/>
        <w:gridCol w:w="1418"/>
        <w:gridCol w:w="1418"/>
        <w:gridCol w:w="1418"/>
        <w:gridCol w:w="1418"/>
        <w:gridCol w:w="1746"/>
        <w:gridCol w:w="1581"/>
      </w:tblGrid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62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95"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77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296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79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29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89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9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99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29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09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30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19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0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29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30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39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30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49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30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59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30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69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30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79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30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89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30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99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30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09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31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19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31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29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31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39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31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49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31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59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31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69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31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79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317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8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318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97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 учебная нагрузка</w:t>
            </w:r>
          </w:p>
          <w:bookmarkEnd w:id="2319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06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320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4817" w:id="2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временно обучающихся вне организации образования с русским языком обучения</w:t>
      </w:r>
    </w:p>
    <w:bookmarkEnd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62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24"/>
        <w:gridCol w:w="1418"/>
        <w:gridCol w:w="1418"/>
        <w:gridCol w:w="1418"/>
        <w:gridCol w:w="1418"/>
        <w:gridCol w:w="1418"/>
        <w:gridCol w:w="1746"/>
        <w:gridCol w:w="1581"/>
      </w:tblGrid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8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22"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33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323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35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32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45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2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55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32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5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32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75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2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5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32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5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33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05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33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15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33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5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33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5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33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5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33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55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33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65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33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5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33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85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33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95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34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05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34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15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34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25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34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35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344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44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345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53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346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62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347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5073" w:id="2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основного среднего образования для временно обучающихся вне организации образования с казахским языком обучения</w:t>
      </w:r>
    </w:p>
    <w:bookmarkEnd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63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991"/>
        <w:gridCol w:w="1165"/>
        <w:gridCol w:w="1165"/>
        <w:gridCol w:w="1166"/>
        <w:gridCol w:w="1166"/>
        <w:gridCol w:w="1520"/>
        <w:gridCol w:w="1872"/>
        <w:gridCol w:w="2227"/>
      </w:tblGrid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74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49"/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89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350"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1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351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01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52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11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353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21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354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31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55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41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356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51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357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1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358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1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359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81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360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91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361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01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362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11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363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21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364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31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365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41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366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51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367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61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368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71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369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81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370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91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37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00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37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5311" w:id="2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основного среднего образования для временно обучающихся вне организации образования с русским языком обучения</w:t>
      </w:r>
    </w:p>
    <w:bookmarkEnd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64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991"/>
        <w:gridCol w:w="1165"/>
        <w:gridCol w:w="1165"/>
        <w:gridCol w:w="1166"/>
        <w:gridCol w:w="1166"/>
        <w:gridCol w:w="1520"/>
        <w:gridCol w:w="1872"/>
        <w:gridCol w:w="2227"/>
      </w:tblGrid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12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74"/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27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375"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29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376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39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77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49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378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59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379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69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80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9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381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89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382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99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383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09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384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19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385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29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386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39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387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49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388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9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389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69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390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79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391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89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392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99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393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09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394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19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395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29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39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8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39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5549" w:id="2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65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1507"/>
        <w:gridCol w:w="1834"/>
        <w:gridCol w:w="1835"/>
        <w:gridCol w:w="1830"/>
        <w:gridCol w:w="3137"/>
      </w:tblGrid>
      <w:tr>
        <w:trPr>
          <w:trHeight w:val="30" w:hRule="atLeast"/>
        </w:trPr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50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99"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62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40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64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2401"/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66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40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73"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40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80"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40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87"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40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94"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40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01"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40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08"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40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15"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40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22"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41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24"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2411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25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412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27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413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32"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41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39"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41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46"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41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53"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41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0"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2418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1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419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3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420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8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4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75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4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82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4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89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4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96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425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02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426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08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427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14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428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5722" w:id="2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66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1507"/>
        <w:gridCol w:w="1834"/>
        <w:gridCol w:w="1835"/>
        <w:gridCol w:w="1830"/>
        <w:gridCol w:w="3137"/>
      </w:tblGrid>
      <w:tr>
        <w:trPr>
          <w:trHeight w:val="30" w:hRule="atLeast"/>
        </w:trPr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23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430"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35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43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37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2432"/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39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4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46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4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53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4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60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4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67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43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74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43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1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43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8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44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95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44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97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2442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98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443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00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444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05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44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12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44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19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44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6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44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33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2449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34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450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36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451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1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45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8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45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55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45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62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45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69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456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75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457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81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458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87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459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5895" w:id="2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67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0"/>
        <w:gridCol w:w="1362"/>
        <w:gridCol w:w="2543"/>
        <w:gridCol w:w="2543"/>
        <w:gridCol w:w="1654"/>
        <w:gridCol w:w="2248"/>
      </w:tblGrid>
      <w:tr>
        <w:trPr>
          <w:trHeight w:val="30" w:hRule="atLeast"/>
        </w:trPr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6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461"/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08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46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10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2463"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12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464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19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465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6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466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33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467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0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468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7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469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54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470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61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471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68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47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0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2473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1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474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3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475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8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476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85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477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92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478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99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479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06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2480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07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0,5 часа</w:t>
            </w:r>
          </w:p>
          <w:bookmarkEnd w:id="2481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09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0,5 часа</w:t>
            </w:r>
          </w:p>
          <w:bookmarkEnd w:id="2482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4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483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21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484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28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485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35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486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2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487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8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488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6056" w:id="2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68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242"/>
        <w:gridCol w:w="2319"/>
        <w:gridCol w:w="3401"/>
        <w:gridCol w:w="1509"/>
        <w:gridCol w:w="2050"/>
      </w:tblGrid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57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490"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69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49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71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2492"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73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49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80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49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87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49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4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49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01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49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08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49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15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49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22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50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29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50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1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2502"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2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503"/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8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50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45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50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52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50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59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50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66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2508"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67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0,5 часа</w:t>
            </w:r>
          </w:p>
          <w:bookmarkEnd w:id="2509"/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3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51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80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51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87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51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94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51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01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514"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07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515"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6215" w:id="2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69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1963"/>
        <w:gridCol w:w="1757"/>
        <w:gridCol w:w="1757"/>
        <w:gridCol w:w="1752"/>
        <w:gridCol w:w="3005"/>
      </w:tblGrid>
      <w:tr>
        <w:trPr>
          <w:trHeight w:val="30" w:hRule="atLeast"/>
        </w:trPr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16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517"/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28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51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0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2519"/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2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520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9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521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46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522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53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523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60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524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67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525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74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526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81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527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88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52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0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25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1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5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3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531"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8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532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05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533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2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534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9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535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6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25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7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5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9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538"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34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539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1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540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8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541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55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542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2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5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8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5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74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5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80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5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6388" w:id="2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70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1781"/>
        <w:gridCol w:w="1594"/>
        <w:gridCol w:w="2734"/>
        <w:gridCol w:w="1590"/>
        <w:gridCol w:w="2727"/>
      </w:tblGrid>
      <w:tr>
        <w:trPr>
          <w:trHeight w:val="30" w:hRule="atLeast"/>
        </w:trPr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89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548"/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01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54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03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2550"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05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55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12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55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19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55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26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55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33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55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40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55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47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55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54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558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1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55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3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2560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4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561"/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70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56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77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56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84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56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91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56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98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2566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99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567"/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05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568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2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569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9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57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26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57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33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572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39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573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45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574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1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575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6558" w:id="2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71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1782"/>
        <w:gridCol w:w="2445"/>
        <w:gridCol w:w="2446"/>
        <w:gridCol w:w="1590"/>
        <w:gridCol w:w="2162"/>
      </w:tblGrid>
      <w:tr>
        <w:trPr>
          <w:trHeight w:val="30" w:hRule="atLeast"/>
        </w:trPr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9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577"/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1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57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3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2579"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5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580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2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581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9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582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96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583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3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584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10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585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17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586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24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587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1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58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3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2589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4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590"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6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591"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41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592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48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593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55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594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62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595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69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2596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70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0,5 часа</w:t>
            </w:r>
          </w:p>
          <w:bookmarkEnd w:id="2597"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72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0,5 часа</w:t>
            </w:r>
          </w:p>
          <w:bookmarkEnd w:id="2598"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77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599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84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600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91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601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98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602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05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603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11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604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6719" w:id="2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72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631"/>
        <w:gridCol w:w="2238"/>
        <w:gridCol w:w="3281"/>
        <w:gridCol w:w="1456"/>
        <w:gridCol w:w="1978"/>
      </w:tblGrid>
      <w:tr>
        <w:trPr>
          <w:trHeight w:val="30" w:hRule="atLeast"/>
        </w:trPr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0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606"/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2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60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4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2608"/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6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60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43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61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0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61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7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61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64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61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71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614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78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615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85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616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2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61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4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2618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5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619"/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01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62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08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62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15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62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22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62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29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2624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30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0,5 часа</w:t>
            </w:r>
          </w:p>
          <w:bookmarkEnd w:id="2625"/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36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626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43"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627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50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628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57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62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4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630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70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631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6878" w:id="2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обучения на дому с казахским языком обучения</w:t>
      </w:r>
    </w:p>
    <w:bookmarkEnd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677"/>
        <w:gridCol w:w="1743"/>
        <w:gridCol w:w="1134"/>
        <w:gridCol w:w="1134"/>
        <w:gridCol w:w="1134"/>
        <w:gridCol w:w="1744"/>
        <w:gridCol w:w="2555"/>
      </w:tblGrid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79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633"/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93"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634"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95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635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04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3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13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63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22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3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31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639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40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640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49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641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58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642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67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643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76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644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85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645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94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64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03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64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2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648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20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649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030" w:id="2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обучения на дому с русским языком обучения</w:t>
      </w:r>
    </w:p>
    <w:bookmarkEnd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677"/>
        <w:gridCol w:w="1743"/>
        <w:gridCol w:w="1134"/>
        <w:gridCol w:w="1134"/>
        <w:gridCol w:w="1134"/>
        <w:gridCol w:w="1744"/>
        <w:gridCol w:w="2555"/>
      </w:tblGrid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31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651"/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45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652"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47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653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56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54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65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655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74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5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3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65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92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65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1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659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10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660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19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661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28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662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7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663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46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664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5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665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4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666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72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667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182" w:id="2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обучения на дому с казахским языком обучения</w:t>
      </w:r>
    </w:p>
    <w:bookmarkEnd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057"/>
        <w:gridCol w:w="1284"/>
        <w:gridCol w:w="1284"/>
        <w:gridCol w:w="1284"/>
        <w:gridCol w:w="1284"/>
        <w:gridCol w:w="1284"/>
        <w:gridCol w:w="1285"/>
        <w:gridCol w:w="2203"/>
      </w:tblGrid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83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669"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8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670"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00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  <w:bookmarkEnd w:id="267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0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7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0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67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30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7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40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67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50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bookmarkEnd w:id="267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60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67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70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67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80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67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90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68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00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  <w:bookmarkEnd w:id="268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10"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68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0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68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30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68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40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68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50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68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60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  <w:bookmarkEnd w:id="268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70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68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80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68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90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69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0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691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9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692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420" w:id="2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обучения на дому с русским языком обучения</w:t>
      </w:r>
    </w:p>
    <w:bookmarkEnd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057"/>
        <w:gridCol w:w="1284"/>
        <w:gridCol w:w="1284"/>
        <w:gridCol w:w="1284"/>
        <w:gridCol w:w="1284"/>
        <w:gridCol w:w="1284"/>
        <w:gridCol w:w="1285"/>
        <w:gridCol w:w="2203"/>
      </w:tblGrid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21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694"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36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695"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38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  <w:bookmarkEnd w:id="269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48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9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58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69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68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9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78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70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88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bookmarkEnd w:id="270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98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70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8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70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18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70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28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70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38"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  <w:bookmarkEnd w:id="270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8"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70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58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70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68"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70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8"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71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88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71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8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  <w:bookmarkEnd w:id="271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08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71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18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71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28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71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8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716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47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717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658" w:id="2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обучения на дому с казахским языком обучения</w:t>
      </w:r>
    </w:p>
    <w:bookmarkEnd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9"/>
        <w:gridCol w:w="1361"/>
        <w:gridCol w:w="1658"/>
        <w:gridCol w:w="2843"/>
        <w:gridCol w:w="1654"/>
        <w:gridCol w:w="2835"/>
      </w:tblGrid>
      <w:tr>
        <w:trPr>
          <w:trHeight w:val="30" w:hRule="atLeast"/>
        </w:trPr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59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719"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1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2720"/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3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721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0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722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7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723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94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724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1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725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8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726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15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727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22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728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29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72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1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273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2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731"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8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732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5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733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52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734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59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735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66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2736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67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737"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69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738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4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739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1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740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8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741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95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742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02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74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08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74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816" w:id="2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обучения на дому с русским языком обучения</w:t>
      </w:r>
    </w:p>
    <w:bookmarkEnd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1507"/>
        <w:gridCol w:w="1834"/>
        <w:gridCol w:w="1835"/>
        <w:gridCol w:w="1830"/>
        <w:gridCol w:w="3137"/>
      </w:tblGrid>
      <w:tr>
        <w:trPr>
          <w:trHeight w:val="30" w:hRule="atLeast"/>
        </w:trPr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17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746"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9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74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31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2748"/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33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74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40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75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47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75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54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75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1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75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8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75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75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75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82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75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89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75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91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2758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92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759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94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760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99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76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6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76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13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76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20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76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27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2765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28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766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0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767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5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76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42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76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49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77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56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77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63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772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69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773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977" w:id="2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общественно-гуманитарное направления для обучения на дому с казахским языком обучения</w:t>
      </w:r>
    </w:p>
    <w:bookmarkEnd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79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1963"/>
        <w:gridCol w:w="1757"/>
        <w:gridCol w:w="1757"/>
        <w:gridCol w:w="1752"/>
        <w:gridCol w:w="3005"/>
      </w:tblGrid>
      <w:tr>
        <w:trPr>
          <w:trHeight w:val="30" w:hRule="atLeast"/>
        </w:trPr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78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775"/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0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77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2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2777"/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4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778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1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779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8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780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5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781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2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782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9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783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36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784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43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785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0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78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2"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27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3"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7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5"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789"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0"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790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7"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791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4"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792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1"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793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8"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27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9"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7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91"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796"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96"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797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03"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798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0"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799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7"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800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24"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8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30"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8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8138" w:id="2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общественно-гуманитарное направления для обучения на дому с русским языком обучения</w:t>
      </w:r>
    </w:p>
    <w:bookmarkEnd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80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1963"/>
        <w:gridCol w:w="1757"/>
        <w:gridCol w:w="1757"/>
        <w:gridCol w:w="1752"/>
        <w:gridCol w:w="3005"/>
      </w:tblGrid>
      <w:tr>
        <w:trPr>
          <w:trHeight w:val="30" w:hRule="atLeast"/>
        </w:trPr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39"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804"/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51"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805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53"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2806"/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55"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807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62"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808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69"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809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6"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810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83"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811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0"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812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7"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813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04"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814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1"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281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3"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28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4"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8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6"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2818"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1"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819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Иностраный язык (второй)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8"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820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35"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821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2"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822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9"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28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0"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8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2"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2825"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7"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826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64"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827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71"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828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78"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829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5"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8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1"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8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8299" w:id="2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казахским языком обучения</w:t>
      </w:r>
    </w:p>
    <w:bookmarkEnd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81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9"/>
        <w:gridCol w:w="1656"/>
        <w:gridCol w:w="1274"/>
        <w:gridCol w:w="1274"/>
        <w:gridCol w:w="1274"/>
        <w:gridCol w:w="1275"/>
        <w:gridCol w:w="1732"/>
        <w:gridCol w:w="2186"/>
      </w:tblGrid>
      <w:tr>
        <w:trPr>
          <w:trHeight w:val="30" w:hRule="atLeast"/>
        </w:trPr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00"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833"/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14"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834"/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16"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835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5"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36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Грамота (чтение, письмо)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4"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837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43"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838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52"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839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1"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840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*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70"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841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79"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842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88"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843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7"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844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6"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845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15"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846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24"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2847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33"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848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2"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849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51"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2850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60"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851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69"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  <w:bookmarkEnd w:id="2852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8"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853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87"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85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95"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855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97"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  <w:bookmarkEnd w:id="285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99"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285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7"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  <w:bookmarkEnd w:id="285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9"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285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17"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86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5"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86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8535" w:id="2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русским языком обучения</w:t>
      </w:r>
    </w:p>
    <w:bookmarkEnd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82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1698"/>
        <w:gridCol w:w="1306"/>
        <w:gridCol w:w="1307"/>
        <w:gridCol w:w="1307"/>
        <w:gridCol w:w="1307"/>
        <w:gridCol w:w="1775"/>
        <w:gridCol w:w="2241"/>
      </w:tblGrid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36"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863"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50"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864"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52"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86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1"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6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Грамота (чтение, письмо)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70"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86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79"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86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8"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86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97"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87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*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06"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87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5"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87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24"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873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33"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87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2"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87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51"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87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0"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287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9"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87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78"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87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87"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288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96"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88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05"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  <w:bookmarkEnd w:id="288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4"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883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3"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884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31"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885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33"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  <w:bookmarkEnd w:id="288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35"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2887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43"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  <w:bookmarkEnd w:id="288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45"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2889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53"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890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61"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891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8771" w:id="2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</w:t>
      </w:r>
    </w:p>
    <w:bookmarkEnd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83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219"/>
        <w:gridCol w:w="1216"/>
        <w:gridCol w:w="1216"/>
        <w:gridCol w:w="1216"/>
        <w:gridCol w:w="1216"/>
        <w:gridCol w:w="1216"/>
        <w:gridCol w:w="1652"/>
        <w:gridCol w:w="20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72"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893"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87"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894"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89"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89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99"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9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09"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89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19"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89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29"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89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39"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90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49"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90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59"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90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69"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90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9"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90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89"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90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99"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90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09"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90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19"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90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29"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90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39"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91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49"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91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59"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91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69"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91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9"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91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9"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91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99"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91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09"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291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19"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91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29"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91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39"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292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9"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292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59"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292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69"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  <w:bookmarkEnd w:id="292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79"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292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89"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925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8"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926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00"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  <w:bookmarkEnd w:id="292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02"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Факультативы, курсы по выбору</w:t>
            </w:r>
          </w:p>
          <w:bookmarkEnd w:id="2928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11"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  <w:bookmarkEnd w:id="292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13"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2930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22"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931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31"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932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142" w:id="2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</w:t>
      </w:r>
    </w:p>
    <w:bookmarkEnd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84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219"/>
        <w:gridCol w:w="1216"/>
        <w:gridCol w:w="1216"/>
        <w:gridCol w:w="1216"/>
        <w:gridCol w:w="1216"/>
        <w:gridCol w:w="1216"/>
        <w:gridCol w:w="1652"/>
        <w:gridCol w:w="20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43"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934"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58"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935"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60"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93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70"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3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80" w:id="2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93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90" w:id="2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93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00" w:id="2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94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10" w:id="2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94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20" w:id="2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94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30" w:id="2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94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40" w:id="2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94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50" w:id="2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94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60" w:id="2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94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70" w:id="2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94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80" w:id="2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94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90" w:id="2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94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00" w:id="2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95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10" w:id="2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95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20" w:id="2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95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30" w:id="2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95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40" w:id="2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95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50" w:id="2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95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60" w:id="2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95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70" w:id="2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95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80" w:id="2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295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90" w:id="2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95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00" w:id="2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96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10" w:id="2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296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20" w:id="2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296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30" w:id="2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296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40" w:id="2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  <w:bookmarkEnd w:id="296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50" w:id="2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296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60" w:id="2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966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69" w:id="2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967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1" w:id="2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  <w:bookmarkEnd w:id="296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3" w:id="2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Факультативы, курсы по выбору</w:t>
            </w:r>
          </w:p>
          <w:bookmarkEnd w:id="2969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82" w:id="2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  <w:bookmarkEnd w:id="297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84" w:id="2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2971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93" w:id="2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2972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02" w:id="2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2973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51" w:id="29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с казахским языком обучения (общественно-гуманитарное направление)</w:t>
      </w:r>
    </w:p>
    <w:bookmarkEnd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85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836"/>
        <w:gridCol w:w="1831"/>
        <w:gridCol w:w="1831"/>
        <w:gridCol w:w="1831"/>
        <w:gridCol w:w="3140"/>
      </w:tblGrid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14" w:id="2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975"/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26" w:id="2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97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28" w:id="2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  <w:bookmarkEnd w:id="2977"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30" w:id="2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  <w:bookmarkEnd w:id="297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37" w:id="2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7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44" w:id="2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98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51" w:id="2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981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58" w:id="2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98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65" w:id="2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983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72" w:id="2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  <w:bookmarkEnd w:id="298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79" w:id="2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98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86" w:id="2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98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93" w:id="2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98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0" w:id="2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98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7" w:id="2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  <w:bookmarkEnd w:id="2989"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9" w:id="2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  <w:bookmarkEnd w:id="299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16" w:id="2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991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23" w:id="2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99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30" w:id="2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993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37" w:id="2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  <w:bookmarkEnd w:id="299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4" w:id="2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99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51" w:id="2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99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58" w:id="2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99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65" w:id="2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99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2" w:id="2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299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9" w:id="3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00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86" w:id="3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3001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93" w:id="3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00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00" w:id="3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003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07" w:id="3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004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3" w:id="3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005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5" w:id="3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  <w:bookmarkEnd w:id="300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7" w:id="3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  <w:bookmarkEnd w:id="3007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23" w:id="3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  <w:bookmarkEnd w:id="300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25" w:id="3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3009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31" w:id="3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010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37" w:id="3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011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745" w:id="3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с русским языком обучения (общественно-гуманитарное направление)</w:t>
      </w:r>
    </w:p>
    <w:bookmarkEnd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86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836"/>
        <w:gridCol w:w="1831"/>
        <w:gridCol w:w="1831"/>
        <w:gridCol w:w="1831"/>
        <w:gridCol w:w="3140"/>
      </w:tblGrid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46" w:id="3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013"/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58" w:id="3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01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60" w:id="3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  <w:bookmarkEnd w:id="3015"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62" w:id="3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  <w:bookmarkEnd w:id="301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69" w:id="3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1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76" w:id="3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01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83" w:id="3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01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90" w:id="3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02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97" w:id="3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021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04" w:id="3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  <w:bookmarkEnd w:id="302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11" w:id="3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023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18" w:id="3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02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25" w:id="3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02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32" w:id="3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02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39" w:id="3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  <w:bookmarkEnd w:id="3027"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41" w:id="3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  <w:bookmarkEnd w:id="302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48" w:id="3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02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55" w:id="3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03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2" w:id="3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031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9" w:id="3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  <w:bookmarkEnd w:id="303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76" w:id="3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033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83" w:id="3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03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90" w:id="3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03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97" w:id="3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03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04" w:id="3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03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11" w:id="3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03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18" w:id="3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303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25" w:id="3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04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2" w:id="3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041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9" w:id="3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042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5" w:id="3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04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7" w:id="3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  <w:bookmarkEnd w:id="304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9" w:id="3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  <w:bookmarkEnd w:id="3045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55" w:id="3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  <w:bookmarkEnd w:id="30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57" w:id="3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3047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3" w:id="3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048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9" w:id="3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049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977" w:id="3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с казахским языком обучения (естественно-математическое направление)</w:t>
      </w:r>
    </w:p>
    <w:bookmarkEnd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87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836"/>
        <w:gridCol w:w="1831"/>
        <w:gridCol w:w="1831"/>
        <w:gridCol w:w="1831"/>
        <w:gridCol w:w="3140"/>
      </w:tblGrid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78" w:id="3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051"/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0" w:id="3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05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2" w:id="3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  <w:bookmarkEnd w:id="3053"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4" w:id="3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  <w:bookmarkEnd w:id="305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01" w:id="3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5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08" w:id="3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05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15" w:id="3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05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22" w:id="3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  <w:bookmarkEnd w:id="305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29" w:id="3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05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36" w:id="3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06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43" w:id="3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061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50" w:id="3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06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57" w:id="3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  <w:bookmarkEnd w:id="3063"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59" w:id="3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  <w:bookmarkEnd w:id="306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66" w:id="3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06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73" w:id="3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06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0" w:id="3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06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7" w:id="3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06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94" w:id="3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06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01" w:id="3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  <w:bookmarkEnd w:id="307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08" w:id="3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071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15" w:id="3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07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2" w:id="3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073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9" w:id="3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07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36" w:id="3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07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43" w:id="3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07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50" w:id="3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307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57" w:id="3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07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64" w:id="3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07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71" w:id="3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080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77" w:id="3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08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79" w:id="3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  <w:bookmarkEnd w:id="308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1" w:id="3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  <w:bookmarkEnd w:id="3083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7" w:id="3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  <w:bookmarkEnd w:id="308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9" w:id="3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3085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95" w:id="3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086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01" w:id="3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087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0209" w:id="30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с русским языком обучения (естественно-математическое направление)</w:t>
      </w:r>
    </w:p>
    <w:bookmarkEnd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88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836"/>
        <w:gridCol w:w="1831"/>
        <w:gridCol w:w="1831"/>
        <w:gridCol w:w="1831"/>
        <w:gridCol w:w="3140"/>
      </w:tblGrid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10" w:id="3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089"/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22" w:id="3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09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24" w:id="3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  <w:bookmarkEnd w:id="3091"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26" w:id="3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  <w:bookmarkEnd w:id="309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3" w:id="3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93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40" w:id="3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09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47" w:id="3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09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54" w:id="3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  <w:bookmarkEnd w:id="309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61" w:id="3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09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68" w:id="3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09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5" w:id="3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09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82" w:id="3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10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89" w:id="3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  <w:bookmarkEnd w:id="3101"/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91" w:id="3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  <w:bookmarkEnd w:id="310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98" w:id="3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103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05" w:id="3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10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2" w:id="3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10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9" w:id="3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10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26" w:id="3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10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33" w:id="3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  <w:bookmarkEnd w:id="310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0" w:id="3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10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7" w:id="3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110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54" w:id="3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111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61" w:id="3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11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68" w:id="3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113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75" w:id="3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11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82" w:id="3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311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89" w:id="3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11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96" w:id="3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11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3" w:id="3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118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9" w:id="3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11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11" w:id="3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  <w:bookmarkEnd w:id="312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13" w:id="3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  <w:bookmarkEnd w:id="3121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19" w:id="3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  <w:bookmarkEnd w:id="312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21" w:id="3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3123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27" w:id="3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124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3" w:id="3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125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0441" w:id="3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</w:t>
      </w:r>
    </w:p>
    <w:bookmarkEnd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89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1349"/>
        <w:gridCol w:w="1346"/>
        <w:gridCol w:w="1346"/>
        <w:gridCol w:w="1346"/>
        <w:gridCol w:w="1829"/>
        <w:gridCol w:w="2308"/>
        <w:gridCol w:w="1376"/>
      </w:tblGrid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42" w:id="3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127"/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56" w:id="3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128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65" w:id="3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29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74" w:id="3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130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3" w:id="3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131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92" w:id="3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132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01" w:id="3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133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10" w:id="3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134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19" w:id="3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135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8" w:id="3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136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37" w:id="3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137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6" w:id="3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138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55" w:id="3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139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64" w:id="3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140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73" w:id="3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141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82" w:id="3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142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91" w:id="3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143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0" w:id="3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144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9" w:id="3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145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18" w:id="3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146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27" w:id="3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147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6" w:id="3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148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45" w:id="3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149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54" w:id="3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150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3" w:id="3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151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72" w:id="3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152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81" w:id="3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3153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0" w:id="3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3154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9" w:id="3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3155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08" w:id="3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  <w:bookmarkEnd w:id="3156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17" w:id="3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3157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26" w:id="3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158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34" w:id="3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Факультативы, курсы по выбору</w:t>
            </w:r>
          </w:p>
          <w:bookmarkEnd w:id="3159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42" w:id="3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3160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0" w:id="3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161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8" w:id="3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162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0768" w:id="3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обучением на трех языках (для школ с русским языком обучения)</w:t>
      </w:r>
    </w:p>
    <w:bookmarkEnd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90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1349"/>
        <w:gridCol w:w="1346"/>
        <w:gridCol w:w="1346"/>
        <w:gridCol w:w="1346"/>
        <w:gridCol w:w="1829"/>
        <w:gridCol w:w="2308"/>
        <w:gridCol w:w="1376"/>
      </w:tblGrid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69" w:id="3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164"/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83" w:id="3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165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92" w:id="3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66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01" w:id="3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167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литература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0" w:id="3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168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9" w:id="3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169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28" w:id="3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170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37" w:id="3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171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46" w:id="3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172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55" w:id="3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173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64" w:id="3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174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3" w:id="3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175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82" w:id="3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176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91" w:id="3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177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00" w:id="3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178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09" w:id="3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179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18" w:id="3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180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27" w:id="3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181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6" w:id="3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182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45" w:id="3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183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54" w:id="3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184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63" w:id="3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185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72" w:id="3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186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81" w:id="3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187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90" w:id="3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188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99" w:id="3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189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08" w:id="3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3190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17" w:id="3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3191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6" w:id="3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3192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35" w:id="3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  <w:bookmarkEnd w:id="3193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44" w:id="3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3194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53" w:id="3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195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61" w:id="3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Факультативы, курсы по выбору</w:t>
            </w:r>
          </w:p>
          <w:bookmarkEnd w:id="3196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69" w:id="3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3197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77" w:id="3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198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85" w:id="3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199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1094" w:id="3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с обучением на трех языках (для школ с казахским языком обучения)</w:t>
      </w:r>
    </w:p>
    <w:bookmarkEnd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91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1712"/>
        <w:gridCol w:w="1707"/>
        <w:gridCol w:w="1707"/>
        <w:gridCol w:w="1708"/>
        <w:gridCol w:w="2927"/>
        <w:gridCol w:w="832"/>
      </w:tblGrid>
      <w:tr>
        <w:trPr>
          <w:trHeight w:val="30" w:hRule="atLeast"/>
        </w:trPr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95" w:id="3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201"/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08" w:id="3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202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10" w:id="3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  <w:bookmarkEnd w:id="3203"/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12" w:id="3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  <w:bookmarkEnd w:id="3204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20" w:id="3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05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28" w:id="3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206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36" w:id="3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207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44" w:id="3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  <w:bookmarkEnd w:id="3208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52" w:id="3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209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60" w:id="3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210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68" w:id="3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211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6" w:id="3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212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84" w:id="3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  <w:bookmarkEnd w:id="3213"/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86" w:id="3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  <w:bookmarkEnd w:id="3214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94" w:id="3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215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02" w:id="3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216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0" w:id="3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217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8" w:id="3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218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26" w:id="3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219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4" w:id="3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  <w:bookmarkEnd w:id="3220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42" w:id="3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221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50" w:id="3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222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58" w:id="3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223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6" w:id="3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224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74" w:id="3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225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82" w:id="3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226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90" w:id="3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3227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98" w:id="3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228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06" w:id="3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229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14" w:id="3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230"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1" w:id="3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231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3" w:id="3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  <w:bookmarkEnd w:id="323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5" w:id="3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  <w:bookmarkEnd w:id="3233"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32" w:id="3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  <w:bookmarkEnd w:id="323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34" w:id="3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3235"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41" w:id="3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236"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48" w:id="3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237"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1357" w:id="3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с обучением на трех языках (для школ с русским языком обучения)</w:t>
      </w:r>
    </w:p>
    <w:bookmarkEnd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92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1712"/>
        <w:gridCol w:w="1707"/>
        <w:gridCol w:w="1707"/>
        <w:gridCol w:w="1708"/>
        <w:gridCol w:w="2927"/>
        <w:gridCol w:w="832"/>
      </w:tblGrid>
      <w:tr>
        <w:trPr>
          <w:trHeight w:val="30" w:hRule="atLeast"/>
        </w:trPr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58" w:id="3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239"/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71" w:id="3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240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73" w:id="3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  <w:bookmarkEnd w:id="3241"/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75" w:id="3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  <w:bookmarkEnd w:id="3242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83" w:id="3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43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1" w:id="3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244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9" w:id="3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245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07" w:id="3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  <w:bookmarkEnd w:id="3246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15" w:id="3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247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23" w:id="3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248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1" w:id="3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249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9" w:id="3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250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47" w:id="3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  <w:bookmarkEnd w:id="3251"/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49" w:id="3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  <w:bookmarkEnd w:id="3252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57" w:id="3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253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65" w:id="3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254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73" w:id="3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255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81" w:id="3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256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89" w:id="3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257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97" w:id="3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  <w:bookmarkEnd w:id="3258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5" w:id="3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259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13" w:id="3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260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1" w:id="3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261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9" w:id="3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262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37" w:id="3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263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45" w:id="3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264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53" w:id="3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3265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61" w:id="3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266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69" w:id="3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267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77" w:id="3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268"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4" w:id="3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269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6" w:id="3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  <w:bookmarkEnd w:id="327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8" w:id="3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  <w:bookmarkEnd w:id="3271"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95" w:id="3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  <w:bookmarkEnd w:id="327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97" w:id="3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3273"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04" w:id="3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274"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11" w:id="3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275"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1620" w:id="3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начального, основного среднего, общего среднего образования для специализированных музыкальных школ-интернатов с казахским языком обучения</w:t>
      </w:r>
    </w:p>
    <w:bookmarkEnd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93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87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928"/>
        <w:gridCol w:w="1417"/>
      </w:tblGrid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21" w:id="3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277"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43" w:id="3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278"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45" w:id="3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27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2" w:id="3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8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Грамота (чтение, письмо)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9" w:id="3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28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96" w:id="3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28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13" w:id="3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28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30" w:id="3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28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7" w:id="3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28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64" w:id="3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28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81" w:id="3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28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98" w:id="3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28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15" w:id="3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28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32" w:id="3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29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49" w:id="3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29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66" w:id="3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29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83" w:id="3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29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00" w:id="3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29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17" w:id="3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29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34" w:id="3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29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51" w:id="3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29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8" w:id="3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29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85" w:id="3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29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02" w:id="3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30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19" w:id="3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30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36" w:id="3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30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53" w:id="3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330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70" w:id="3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30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7" w:id="3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330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04" w:id="3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330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21" w:id="3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330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38" w:id="3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330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55" w:id="3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330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72" w:id="3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  <w:bookmarkEnd w:id="331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89" w:id="3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331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06" w:id="3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331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23" w:id="3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31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39" w:id="3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Вариантный компонент</w:t>
            </w:r>
          </w:p>
          <w:bookmarkEnd w:id="3314"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41" w:id="3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  <w:bookmarkEnd w:id="331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43" w:id="3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  <w:bookmarkEnd w:id="3316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59" w:id="3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  <w:bookmarkEnd w:id="331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5" w:id="3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  <w:bookmarkEnd w:id="331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7" w:id="3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 по предметам</w:t>
            </w:r>
          </w:p>
          <w:bookmarkEnd w:id="3319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93" w:id="3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32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09" w:id="3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332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2327" w:id="3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начального, основного среднего, общего среднего образования для специализированных музыкальных школ-интернатов с русским языком обучения</w:t>
      </w:r>
    </w:p>
    <w:bookmarkEnd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94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87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928"/>
        <w:gridCol w:w="1417"/>
      </w:tblGrid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28" w:id="3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323"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50" w:id="3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324"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52" w:id="3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32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69" w:id="3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2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Грамота (чтение, письмо)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86" w:id="3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32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03" w:id="3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32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20" w:id="3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32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37" w:id="3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33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54" w:id="3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33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71" w:id="3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33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88" w:id="3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33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05" w:id="3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33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22" w:id="3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33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39" w:id="3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33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56" w:id="3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33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73" w:id="3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33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90" w:id="3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33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07" w:id="3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34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24" w:id="3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34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41" w:id="3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34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58" w:id="3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34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75" w:id="3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34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92" w:id="3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34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09" w:id="3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34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26" w:id="3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34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43" w:id="3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34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60" w:id="3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334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77" w:id="3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35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94" w:id="3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335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11" w:id="3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335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28" w:id="3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335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45" w:id="3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335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62" w:id="3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335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79" w:id="3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  <w:bookmarkEnd w:id="335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96" w:id="3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335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13" w:id="3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335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30" w:id="3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359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46" w:id="3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360"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48" w:id="3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  <w:bookmarkEnd w:id="336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50" w:id="3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  <w:bookmarkEnd w:id="336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66" w:id="3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</w:t>
            </w:r>
          </w:p>
          <w:bookmarkEnd w:id="336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82" w:id="3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  <w:bookmarkEnd w:id="336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84" w:id="3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 по предметам</w:t>
            </w:r>
          </w:p>
          <w:bookmarkEnd w:id="336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00" w:id="3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366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16" w:id="3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336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3034" w:id="3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специализированных организаций образования с казахским языком обучения</w:t>
      </w:r>
    </w:p>
    <w:bookmarkEnd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95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861"/>
        <w:gridCol w:w="1484"/>
        <w:gridCol w:w="1259"/>
        <w:gridCol w:w="1259"/>
        <w:gridCol w:w="1259"/>
        <w:gridCol w:w="1710"/>
        <w:gridCol w:w="2159"/>
      </w:tblGrid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35" w:id="3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369"/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49" w:id="3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370"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51" w:id="3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371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60" w:id="3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72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69" w:id="3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373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78" w:id="3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374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87" w:id="3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375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96" w:id="3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376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05" w:id="3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377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14" w:id="3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378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23" w:id="3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379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32" w:id="3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380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41" w:id="3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381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50" w:id="3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382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59" w:id="3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383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68" w:id="3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384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77" w:id="3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385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86" w:id="3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386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95" w:id="3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387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04" w:id="3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3388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13" w:id="3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389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22" w:id="3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из инвариантной части</w:t>
            </w:r>
          </w:p>
          <w:bookmarkEnd w:id="3390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30" w:id="3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391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38" w:id="3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39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40" w:id="3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393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48" w:id="3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394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56" w:id="3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</w:t>
            </w:r>
          </w:p>
          <w:bookmarkEnd w:id="3395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64" w:id="3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396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72" w:id="3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397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3282" w:id="3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специализированных организаций образования с русским языком обучения</w:t>
      </w:r>
    </w:p>
    <w:bookmarkEnd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96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861"/>
        <w:gridCol w:w="1484"/>
        <w:gridCol w:w="1259"/>
        <w:gridCol w:w="1259"/>
        <w:gridCol w:w="1259"/>
        <w:gridCol w:w="1710"/>
        <w:gridCol w:w="2159"/>
      </w:tblGrid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83" w:id="3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399"/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97" w:id="3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400"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99" w:id="3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401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08" w:id="3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402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17" w:id="3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403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26" w:id="3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404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35" w:id="3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405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44" w:id="3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406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53" w:id="3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407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2" w:id="3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408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71" w:id="3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409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80" w:id="3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410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89" w:id="3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411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98" w:id="3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412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07" w:id="3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413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16" w:id="3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414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5" w:id="3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415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34" w:id="3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416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43" w:id="3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417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52" w:id="3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3418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61" w:id="3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419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70" w:id="3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из инвариантной части</w:t>
            </w:r>
          </w:p>
          <w:bookmarkEnd w:id="3420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78" w:id="3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421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86" w:id="3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42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88" w:id="3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423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96" w:id="3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424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04" w:id="3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</w:t>
            </w:r>
          </w:p>
          <w:bookmarkEnd w:id="3425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12" w:id="3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426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0" w:id="3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427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3530" w:id="3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организаций образования с казахским языком обучения</w:t>
      </w:r>
    </w:p>
    <w:bookmarkEnd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97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219"/>
        <w:gridCol w:w="1216"/>
        <w:gridCol w:w="1216"/>
        <w:gridCol w:w="1216"/>
        <w:gridCol w:w="1216"/>
        <w:gridCol w:w="1216"/>
        <w:gridCol w:w="1652"/>
        <w:gridCol w:w="20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31" w:id="3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429"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46" w:id="3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430"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48" w:id="3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43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58" w:id="3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43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68" w:id="3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43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78" w:id="3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43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88" w:id="3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43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98" w:id="3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43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08" w:id="3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43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18" w:id="3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43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28" w:id="3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43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38" w:id="3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44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48" w:id="3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44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58" w:id="3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44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68" w:id="3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44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78" w:id="3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44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88" w:id="3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44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98" w:id="3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44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08" w:id="3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44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18" w:id="3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44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28" w:id="3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44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38" w:id="3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45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48" w:id="3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45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58" w:id="3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45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68" w:id="3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45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78" w:id="3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45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88" w:id="3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345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98" w:id="3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45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08" w:id="3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из инвариантной части</w:t>
            </w:r>
          </w:p>
          <w:bookmarkEnd w:id="3457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17" w:id="3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458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26" w:id="3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45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28" w:id="3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460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37" w:id="3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461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46" w:id="3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462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55" w:id="3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463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64" w:id="3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464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3875" w:id="3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организаций образования с русским языком обучения</w:t>
      </w:r>
    </w:p>
    <w:bookmarkEnd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98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219"/>
        <w:gridCol w:w="1216"/>
        <w:gridCol w:w="1216"/>
        <w:gridCol w:w="1216"/>
        <w:gridCol w:w="1216"/>
        <w:gridCol w:w="1216"/>
        <w:gridCol w:w="1652"/>
        <w:gridCol w:w="20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76" w:id="3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466"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91" w:id="3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467"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93" w:id="3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  <w:bookmarkEnd w:id="346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03" w:id="3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46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13" w:id="3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47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23" w:id="3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47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33" w:id="3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47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43" w:id="3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bookmarkEnd w:id="347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53" w:id="3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47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63" w:id="3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47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73" w:id="3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47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83" w:id="3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47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93" w:id="3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  <w:bookmarkEnd w:id="347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03" w:id="3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47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13" w:id="3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48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23" w:id="3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48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33" w:id="3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48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43" w:id="3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48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53" w:id="3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  <w:bookmarkEnd w:id="348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63" w:id="3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48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73" w:id="3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48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83" w:id="3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48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93" w:id="3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48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03" w:id="3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48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13" w:id="3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49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23" w:id="3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49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33" w:id="3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 </w:t>
            </w:r>
          </w:p>
          <w:bookmarkEnd w:id="349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43" w:id="3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49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53" w:id="3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из инвариантной части</w:t>
            </w:r>
          </w:p>
          <w:bookmarkEnd w:id="3494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62" w:id="3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495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71" w:id="3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49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73" w:id="3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497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82" w:id="3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498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91" w:id="3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499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00" w:id="3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500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09" w:id="3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501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4220" w:id="3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организаций образования с обучением на трех языках (для школ с казахским языком обучения)</w:t>
      </w:r>
    </w:p>
    <w:bookmarkEnd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99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04"/>
        <w:gridCol w:w="1401"/>
        <w:gridCol w:w="1401"/>
        <w:gridCol w:w="1401"/>
        <w:gridCol w:w="1903"/>
        <w:gridCol w:w="2401"/>
        <w:gridCol w:w="933"/>
      </w:tblGrid>
      <w:tr>
        <w:trPr>
          <w:trHeight w:val="30" w:hRule="atLeast"/>
        </w:trPr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21" w:id="3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503"/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6" w:id="3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50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9" w:id="3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505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48" w:id="3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506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57" w:id="3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507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66" w:id="3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508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75" w:id="3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509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84" w:id="3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510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93" w:id="3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511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02" w:id="3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512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11" w:id="3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513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20" w:id="3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514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29" w:id="3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515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38" w:id="3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516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47" w:id="3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517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56" w:id="3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518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65" w:id="3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519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74" w:id="3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520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83" w:id="3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521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92" w:id="3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522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01" w:id="3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523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10" w:id="3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524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19" w:id="3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525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28" w:id="3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526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37" w:id="3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527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46" w:id="3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528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55" w:id="3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3529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64" w:id="3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530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73" w:id="3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из инвариантной части</w:t>
            </w:r>
          </w:p>
          <w:bookmarkEnd w:id="353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81" w:id="3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5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89" w:id="3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53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92" w:id="3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5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00" w:id="3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5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08" w:id="3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5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16" w:id="3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53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24" w:id="3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53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4534" w:id="3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организаций образования обучением на трех языках (для школ с русским языком обучения)</w:t>
      </w:r>
    </w:p>
    <w:bookmarkEnd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100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04"/>
        <w:gridCol w:w="1401"/>
        <w:gridCol w:w="1401"/>
        <w:gridCol w:w="1401"/>
        <w:gridCol w:w="1903"/>
        <w:gridCol w:w="2401"/>
        <w:gridCol w:w="933"/>
      </w:tblGrid>
      <w:tr>
        <w:trPr>
          <w:trHeight w:val="30" w:hRule="atLeast"/>
        </w:trPr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35" w:id="3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540"/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50" w:id="3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54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53" w:id="3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  <w:bookmarkEnd w:id="3542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62" w:id="3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543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71" w:id="3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544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80" w:id="3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545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89" w:id="3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546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98" w:id="3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bookmarkEnd w:id="3547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07" w:id="3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548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16" w:id="3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549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25" w:id="3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550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34" w:id="3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551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43" w:id="3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  <w:bookmarkEnd w:id="3552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52" w:id="3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553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61" w:id="3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554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70" w:id="3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555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79" w:id="3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556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88" w:id="3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557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97" w:id="3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  <w:bookmarkEnd w:id="3558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06" w:id="3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559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15" w:id="3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560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24" w:id="3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561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33" w:id="3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562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42" w:id="3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563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51" w:id="3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564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60" w:id="3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565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69" w:id="3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 </w:t>
            </w:r>
          </w:p>
          <w:bookmarkEnd w:id="3566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78" w:id="3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567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87" w:id="3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из инвариантной части</w:t>
            </w:r>
          </w:p>
          <w:bookmarkEnd w:id="35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95" w:id="3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5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03" w:id="3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57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06" w:id="3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5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14" w:id="3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5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22" w:id="3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5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30" w:id="3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5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38" w:id="3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5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4847" w:id="3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специализированных организаций образования с казахским языком обучения</w:t>
      </w:r>
    </w:p>
    <w:bookmarkEnd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101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1507"/>
        <w:gridCol w:w="1834"/>
        <w:gridCol w:w="1835"/>
        <w:gridCol w:w="1830"/>
        <w:gridCol w:w="3137"/>
      </w:tblGrid>
      <w:tr>
        <w:trPr>
          <w:trHeight w:val="30" w:hRule="atLeast"/>
        </w:trPr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48" w:id="3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577"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60" w:id="3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57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62" w:id="3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3579"/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64" w:id="3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58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71" w:id="3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58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78" w:id="3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58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85" w:id="3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58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92" w:id="3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58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99" w:id="3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58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06" w:id="3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58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13" w:id="3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58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20" w:id="3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58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27" w:id="3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58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34" w:id="3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59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35" w:id="3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подготовка</w:t>
            </w:r>
          </w:p>
          <w:bookmarkEnd w:id="3591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42" w:id="3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59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44" w:id="3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3593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45" w:id="3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  <w:bookmarkEnd w:id="3594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47" w:id="3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  <w:bookmarkEnd w:id="3595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52" w:id="3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59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59" w:id="3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59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66" w:id="3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5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73" w:id="3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5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80" w:id="3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3600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81" w:id="3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3601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83" w:id="3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3602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88" w:id="3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60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95" w:id="3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60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2" w:id="3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60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9" w:id="3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60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16" w:id="3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из инвариантной части</w:t>
            </w:r>
          </w:p>
          <w:bookmarkEnd w:id="3607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22" w:id="3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608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28" w:id="3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609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34" w:id="3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610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40" w:id="3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611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46" w:id="3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нагрузка</w:t>
            </w:r>
          </w:p>
          <w:bookmarkEnd w:id="3612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52" w:id="3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613"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5060" w:id="3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специализированных организаций образования с русским языком обучения</w:t>
      </w:r>
    </w:p>
    <w:bookmarkEnd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102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1619"/>
        <w:gridCol w:w="1619"/>
        <w:gridCol w:w="2776"/>
        <w:gridCol w:w="1615"/>
        <w:gridCol w:w="2768"/>
      </w:tblGrid>
      <w:tr>
        <w:trPr>
          <w:trHeight w:val="30" w:hRule="atLeast"/>
        </w:trPr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61" w:id="3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615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73" w:id="3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61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75" w:id="3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3617"/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77" w:id="3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618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84" w:id="3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619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91" w:id="3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620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98" w:id="3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621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05" w:id="3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622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12" w:id="3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623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19" w:id="3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624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26" w:id="3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625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33" w:id="3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626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40" w:id="3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627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47" w:id="3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628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54" w:id="3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62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56" w:id="3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3630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57" w:id="3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  <w:bookmarkEnd w:id="3631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63" w:id="3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632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70" w:id="3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633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77" w:id="3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634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84" w:id="3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635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91" w:id="3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3636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92" w:id="3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3637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94" w:id="3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3638"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99" w:id="3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639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06" w:id="3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3640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13" w:id="3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3641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20" w:id="3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3642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27" w:id="3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из инвариантной части</w:t>
            </w:r>
          </w:p>
          <w:bookmarkEnd w:id="3643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33" w:id="3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644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39" w:id="3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645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45" w:id="3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646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51" w:id="3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647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57" w:id="3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нагрузка</w:t>
            </w:r>
          </w:p>
          <w:bookmarkEnd w:id="3648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63" w:id="3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649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5271" w:id="3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специализированных организаций образования с казахским языком обучения</w:t>
      </w:r>
    </w:p>
    <w:bookmarkEnd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103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1787"/>
        <w:gridCol w:w="1787"/>
        <w:gridCol w:w="1787"/>
        <w:gridCol w:w="1782"/>
        <w:gridCol w:w="3056"/>
      </w:tblGrid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72" w:id="3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651"/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84" w:id="3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65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86" w:id="3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3653"/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88" w:id="3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654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95" w:id="3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655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02" w:id="3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656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09" w:id="3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657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16" w:id="3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658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23" w:id="3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659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30" w:id="3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660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37" w:id="3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661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44" w:id="3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662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51" w:id="3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663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58" w:id="3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664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65" w:id="3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66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67" w:id="3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3666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68" w:id="3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  <w:bookmarkEnd w:id="3667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70" w:id="3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  <w:bookmarkEnd w:id="3668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75" w:id="3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669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82" w:id="3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670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89" w:id="3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671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96" w:id="3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672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03" w:id="3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3673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04" w:id="3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3674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06" w:id="3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3675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11" w:id="3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676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18" w:id="3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3677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25" w:id="3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3678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32" w:id="3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3679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39" w:id="3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из инвариантной части</w:t>
            </w:r>
          </w:p>
          <w:bookmarkEnd w:id="3680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45" w:id="3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681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51" w:id="3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682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57" w:id="3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683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63" w:id="3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684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69" w:id="3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нагрузка</w:t>
            </w:r>
          </w:p>
          <w:bookmarkEnd w:id="3685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75" w:id="3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686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5483" w:id="3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специализированных организаций образования с русским языком обучения</w:t>
      </w:r>
    </w:p>
    <w:bookmarkEnd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104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1619"/>
        <w:gridCol w:w="1619"/>
        <w:gridCol w:w="2776"/>
        <w:gridCol w:w="1615"/>
        <w:gridCol w:w="2768"/>
      </w:tblGrid>
      <w:tr>
        <w:trPr>
          <w:trHeight w:val="30" w:hRule="atLeast"/>
        </w:trPr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84" w:id="3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688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96" w:id="3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68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98" w:id="3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3690"/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00" w:id="3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691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07" w:id="3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692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14" w:id="3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693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21" w:id="3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694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28" w:id="3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695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35" w:id="3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696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42" w:id="3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697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49" w:id="3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698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56" w:id="3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699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63" w:id="3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700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70" w:id="3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701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77" w:id="3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70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79" w:id="3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3703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80" w:id="3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часа</w:t>
            </w:r>
          </w:p>
          <w:bookmarkEnd w:id="3704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86" w:id="3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705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93" w:id="3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706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00" w:id="3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707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07" w:id="3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708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14" w:id="3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3709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15" w:id="3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3710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21" w:id="3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711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28" w:id="3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3712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35" w:id="3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3713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42" w:id="3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3714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49" w:id="3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из инвариантной части</w:t>
            </w:r>
          </w:p>
          <w:bookmarkEnd w:id="3715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55" w:id="3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716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61" w:id="3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717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67" w:id="3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718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73" w:id="3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719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79" w:id="3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нагрузка</w:t>
            </w:r>
          </w:p>
          <w:bookmarkEnd w:id="3720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85" w:id="3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721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5693" w:id="3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организаций образования с казахским языком обучения ( в том числе "Білім инновация- лицеи")</w:t>
      </w:r>
    </w:p>
    <w:bookmarkEnd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105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326"/>
        <w:gridCol w:w="2034"/>
        <w:gridCol w:w="1323"/>
        <w:gridCol w:w="1323"/>
        <w:gridCol w:w="2034"/>
        <w:gridCol w:w="2268"/>
        <w:gridCol w:w="616"/>
      </w:tblGrid>
      <w:tr>
        <w:trPr>
          <w:trHeight w:val="30" w:hRule="atLeast"/>
        </w:trPr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94" w:id="3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723"/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09" w:id="3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72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12" w:id="3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72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21" w:id="3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72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30" w:id="3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72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39" w:id="3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72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48" w:id="3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72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57" w:id="3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73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6" w:id="3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73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75" w:id="3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73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84" w:id="3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73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93" w:id="3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73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02" w:id="3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73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11" w:id="3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73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20" w:id="3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73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29" w:id="3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73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38" w:id="3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73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47" w:id="3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74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56" w:id="3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74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65" w:id="3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74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74" w:id="3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74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83" w:id="3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74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92" w:id="3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74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01" w:id="3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74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10" w:id="3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74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19" w:id="3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74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28" w:id="3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374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37" w:id="3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75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46" w:id="3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из инвариантной части</w:t>
            </w:r>
          </w:p>
          <w:bookmarkEnd w:id="3751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54" w:id="3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752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62" w:id="3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75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65" w:id="3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754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73" w:id="3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755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81" w:id="3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756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89" w:id="3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757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97" w:id="3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758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6007" w:id="3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организаций образования с русским языком обучения (в том числе "Білім инновация- лицеи")</w:t>
      </w:r>
    </w:p>
    <w:bookmarkEnd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106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326"/>
        <w:gridCol w:w="2034"/>
        <w:gridCol w:w="1323"/>
        <w:gridCol w:w="1323"/>
        <w:gridCol w:w="2034"/>
        <w:gridCol w:w="2268"/>
        <w:gridCol w:w="616"/>
      </w:tblGrid>
      <w:tr>
        <w:trPr>
          <w:trHeight w:val="30" w:hRule="atLeast"/>
        </w:trPr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08" w:id="3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760"/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 Нагрузка, часы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22" w:id="3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76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25" w:id="3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  <w:bookmarkEnd w:id="376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34" w:id="3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76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43" w:id="3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76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52" w:id="3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76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61" w:id="3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76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70" w:id="3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bookmarkEnd w:id="376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79" w:id="3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76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88" w:id="3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76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97" w:id="3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77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06" w:id="3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77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15" w:id="3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  <w:bookmarkEnd w:id="377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24" w:id="3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77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33" w:id="3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77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42" w:id="3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77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51" w:id="3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77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60" w:id="3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77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69" w:id="3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  <w:bookmarkEnd w:id="377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78" w:id="3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77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87" w:id="3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78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96" w:id="3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78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05" w:id="3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78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14" w:id="3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78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23" w:id="3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78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32" w:id="3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78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41" w:id="3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 </w:t>
            </w:r>
          </w:p>
          <w:bookmarkEnd w:id="378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50" w:id="3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78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59" w:id="3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из инвариантной части</w:t>
            </w:r>
          </w:p>
          <w:bookmarkEnd w:id="3788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67" w:id="3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789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75" w:id="3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79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78" w:id="3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791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86" w:id="3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792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94" w:id="3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793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02" w:id="3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794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10" w:id="3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795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6320" w:id="3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107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1408"/>
        <w:gridCol w:w="1404"/>
        <w:gridCol w:w="1404"/>
        <w:gridCol w:w="1405"/>
        <w:gridCol w:w="1405"/>
        <w:gridCol w:w="1405"/>
        <w:gridCol w:w="2409"/>
      </w:tblGrid>
      <w:tr>
        <w:trPr>
          <w:trHeight w:val="30" w:hRule="atLeast"/>
        </w:trPr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21" w:id="3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797"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35" w:id="3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798"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37" w:id="3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79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46" w:id="3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80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55" w:id="3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8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64" w:id="3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8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73" w:id="3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80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Я2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82" w:id="3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8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91" w:id="3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</w:t>
            </w:r>
          </w:p>
          <w:bookmarkEnd w:id="38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00" w:id="3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80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09" w:id="3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8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18" w:id="3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8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27" w:id="3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80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36" w:id="3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8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45" w:id="3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8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54" w:id="3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8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63" w:id="3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8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72" w:id="3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8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81" w:id="3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</w:t>
            </w:r>
          </w:p>
          <w:bookmarkEnd w:id="38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90" w:id="3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8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99" w:id="3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817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07" w:id="3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81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09" w:id="3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3819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17" w:id="3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820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25" w:id="3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  <w:bookmarkEnd w:id="3821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34" w:id="3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822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</w:tbl>
    <w:bookmarkStart w:name="z46542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 целью предотвращения травмированности игрового аппарата – пальцев и рук учащихся-музыкантов, часы предмета "художественный труд" отводятся на предмет "музыка"</w:t>
      </w:r>
    </w:p>
    <w:bookmarkEnd w:id="38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6545" w:id="38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108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969"/>
        <w:gridCol w:w="1332"/>
        <w:gridCol w:w="1332"/>
        <w:gridCol w:w="1332"/>
        <w:gridCol w:w="1332"/>
        <w:gridCol w:w="1333"/>
        <w:gridCol w:w="2285"/>
      </w:tblGrid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46" w:id="3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825"/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60" w:id="3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826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62" w:id="3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827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71" w:id="3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828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80" w:id="3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829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89" w:id="3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830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98" w:id="3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831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07" w:id="3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832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16" w:id="3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</w:t>
            </w:r>
          </w:p>
          <w:bookmarkEnd w:id="3833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25" w:id="3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834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34" w:id="3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835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43" w:id="3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836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52" w:id="3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837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61" w:id="3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838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70" w:id="3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839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79" w:id="3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840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88" w:id="3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841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97" w:id="3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842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06" w:id="3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</w:t>
            </w:r>
          </w:p>
          <w:bookmarkEnd w:id="3843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15" w:id="3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844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24" w:id="3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845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32" w:id="3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8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34" w:id="3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выбру</w:t>
            </w:r>
          </w:p>
          <w:bookmarkEnd w:id="3847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42" w:id="3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848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50" w:id="3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849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58" w:id="3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850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 целью предотвращения травмированности игрового аппарата – пальцев и рук учащихся-музыкантов, часы предмета "художественный труд" отводятся на предмет "музыка"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6767" w:id="3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109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219"/>
        <w:gridCol w:w="1216"/>
        <w:gridCol w:w="1216"/>
        <w:gridCol w:w="1216"/>
        <w:gridCol w:w="1216"/>
        <w:gridCol w:w="1216"/>
        <w:gridCol w:w="1652"/>
        <w:gridCol w:w="20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68" w:id="3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852"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83" w:id="3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853"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85" w:id="3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385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95" w:id="3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85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05" w:id="3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85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15" w:id="3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85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25" w:id="3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85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35" w:id="3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385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45" w:id="3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86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55" w:id="3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86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65" w:id="3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86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75" w:id="3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86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85" w:id="3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386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95" w:id="3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86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05" w:id="3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86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15" w:id="3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86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25" w:id="3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86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35" w:id="3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86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45" w:id="3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387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55" w:id="3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87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65" w:id="3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87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75" w:id="3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87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85" w:id="3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87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95" w:id="3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87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05" w:id="3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87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15" w:id="3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  <w:bookmarkEnd w:id="387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25" w:id="3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87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35" w:id="3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879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4" w:id="3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88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6" w:id="3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</w:p>
          <w:bookmarkEnd w:id="3881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55" w:id="3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  <w:bookmarkEnd w:id="3882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64" w:id="3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инвариантного компонента</w:t>
            </w:r>
          </w:p>
          <w:bookmarkEnd w:id="3883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74" w:id="3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884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83" w:id="3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885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92" w:id="3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886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01" w:id="3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887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47110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 целью предотвращения травмированности игрового аппарата – пальцев и рук учащихся-музыкантов, часы предмета "художественный труд" отводятся на предмет "музыка"</w:t>
      </w:r>
    </w:p>
    <w:bookmarkEnd w:id="38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7113" w:id="3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110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219"/>
        <w:gridCol w:w="1216"/>
        <w:gridCol w:w="1216"/>
        <w:gridCol w:w="1216"/>
        <w:gridCol w:w="1216"/>
        <w:gridCol w:w="1216"/>
        <w:gridCol w:w="1652"/>
        <w:gridCol w:w="20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14" w:id="3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890"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29" w:id="3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891"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31" w:id="3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  <w:bookmarkEnd w:id="389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41" w:id="3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89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51" w:id="3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89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61" w:id="3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89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71" w:id="3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89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81" w:id="3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bookmarkEnd w:id="389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91" w:id="3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89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01" w:id="3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89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11" w:id="3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90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21" w:id="3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90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31" w:id="3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  <w:bookmarkEnd w:id="390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41" w:id="3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90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51" w:id="3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90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61" w:id="3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90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71" w:id="3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90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81" w:id="3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90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91" w:id="3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  <w:bookmarkEnd w:id="390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01" w:id="3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90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11" w:id="3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91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21" w:id="3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91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31" w:id="3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91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41" w:id="3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391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51" w:id="3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91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61" w:id="3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 </w:t>
            </w:r>
          </w:p>
          <w:bookmarkEnd w:id="391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71" w:id="3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91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81" w:id="3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917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90" w:id="3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91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92" w:id="3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</w:p>
          <w:bookmarkEnd w:id="3919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01" w:id="3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  <w:bookmarkEnd w:id="3920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10" w:id="3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инвариантного компонента</w:t>
            </w:r>
          </w:p>
          <w:bookmarkEnd w:id="3921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20" w:id="3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922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29" w:id="3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923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38" w:id="3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3924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47" w:id="3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925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47456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 целью предотвращения травмированности игрового аппарата – пальцев и рук учащихся-музыкантов, часы предмета "художественный труд" отводятся на предмет "музыка"</w:t>
      </w:r>
    </w:p>
    <w:bookmarkEnd w:id="39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7459" w:id="3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111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6"/>
        <w:gridCol w:w="1562"/>
        <w:gridCol w:w="1557"/>
        <w:gridCol w:w="1558"/>
        <w:gridCol w:w="1558"/>
        <w:gridCol w:w="1558"/>
        <w:gridCol w:w="2671"/>
      </w:tblGrid>
      <w:tr>
        <w:trPr>
          <w:trHeight w:val="30" w:hRule="atLeast"/>
        </w:trPr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60" w:id="3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928"/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73" w:id="3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929"/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75" w:id="3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9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83" w:id="3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9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91" w:id="3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9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99" w:id="3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9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07" w:id="3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9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15" w:id="3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9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23" w:id="3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9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31" w:id="3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9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39" w:id="3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9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47" w:id="3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9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55" w:id="3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9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63" w:id="3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9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71" w:id="3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9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79" w:id="3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9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87" w:id="3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9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95" w:id="3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9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03" w:id="3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39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11" w:id="3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39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19" w:id="3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94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26" w:id="3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 из инвариатного компонента</w:t>
            </w:r>
          </w:p>
          <w:bookmarkEnd w:id="394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33" w:id="3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95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40" w:id="3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95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47" w:id="3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нагрузка</w:t>
            </w:r>
          </w:p>
          <w:bookmarkEnd w:id="395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54" w:id="3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95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7663" w:id="39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112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6"/>
        <w:gridCol w:w="1562"/>
        <w:gridCol w:w="1557"/>
        <w:gridCol w:w="1558"/>
        <w:gridCol w:w="1558"/>
        <w:gridCol w:w="1558"/>
        <w:gridCol w:w="2671"/>
      </w:tblGrid>
      <w:tr>
        <w:trPr>
          <w:trHeight w:val="30" w:hRule="atLeast"/>
        </w:trPr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64" w:id="3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955"/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77" w:id="3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956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79" w:id="3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3957"/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81" w:id="3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9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89" w:id="3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9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97" w:id="3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9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05" w:id="3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9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13" w:id="3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9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21" w:id="3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9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29" w:id="3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9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37" w:id="3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9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45" w:id="3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9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53" w:id="3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9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61" w:id="3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9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69" w:id="3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9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77" w:id="3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9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85" w:id="3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9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93" w:id="3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9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01" w:id="3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9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09" w:id="3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39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17" w:id="3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39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25" w:id="3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97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32" w:id="3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 из инвариатного компонента</w:t>
            </w:r>
          </w:p>
          <w:bookmarkEnd w:id="397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39" w:id="3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97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46" w:id="3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397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53" w:id="3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нагрузка</w:t>
            </w:r>
          </w:p>
          <w:bookmarkEnd w:id="398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60" w:id="3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398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учебным планам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музыкальных школ-интернатов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в сфере искусств</w:t>
            </w:r>
          </w:p>
        </w:tc>
      </w:tr>
    </w:tbl>
    <w:bookmarkStart w:name="z47868" w:id="39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Специальность "Инструментальное исполнительство" по специализации "Клавишные инструменты"</w:t>
      </w:r>
    </w:p>
    <w:bookmarkEnd w:id="39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537"/>
        <w:gridCol w:w="408"/>
        <w:gridCol w:w="408"/>
        <w:gridCol w:w="631"/>
        <w:gridCol w:w="631"/>
        <w:gridCol w:w="631"/>
        <w:gridCol w:w="632"/>
        <w:gridCol w:w="632"/>
        <w:gridCol w:w="632"/>
        <w:gridCol w:w="632"/>
        <w:gridCol w:w="632"/>
        <w:gridCol w:w="824"/>
        <w:gridCol w:w="824"/>
        <w:gridCol w:w="1014"/>
        <w:gridCol w:w="1016"/>
        <w:gridCol w:w="632"/>
        <w:gridCol w:w="953"/>
      </w:tblGrid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69" w:id="3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983"/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экзамены проводятся в классах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 и текущие экзамены проводятся в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16" w:id="3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9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35" w:id="3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9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54" w:id="3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9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концертмейстерского мастерства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73" w:id="3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9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92" w:id="3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9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11" w:id="3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9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педагогического репертуара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68" w:id="3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9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87" w:id="3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9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06" w:id="3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9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25" w:id="3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9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44" w:id="3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9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63" w:id="3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9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82" w:id="3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9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муз.произведений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01" w:id="3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9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муз.литература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20" w:id="3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9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муз.литература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39" w:id="3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9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пианизма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58" w:id="4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0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15" w:id="4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00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34" w:id="4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00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53" w:id="4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400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29" w:id="4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400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48" w:id="4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400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67" w:id="4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400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 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86" w:id="4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400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05" w:id="4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400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24" w:id="4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  <w:bookmarkEnd w:id="400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543" w:id="40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Специальность "Инструментальное исполнительство" по специализации "Струнные инструменты" (скрипка и альт)</w:t>
      </w:r>
    </w:p>
    <w:bookmarkEnd w:id="40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07"/>
        <w:gridCol w:w="596"/>
        <w:gridCol w:w="385"/>
        <w:gridCol w:w="597"/>
        <w:gridCol w:w="597"/>
        <w:gridCol w:w="597"/>
        <w:gridCol w:w="291"/>
        <w:gridCol w:w="323"/>
        <w:gridCol w:w="4"/>
        <w:gridCol w:w="593"/>
        <w:gridCol w:w="778"/>
        <w:gridCol w:w="597"/>
        <w:gridCol w:w="778"/>
        <w:gridCol w:w="778"/>
        <w:gridCol w:w="778"/>
        <w:gridCol w:w="959"/>
        <w:gridCol w:w="868"/>
        <w:gridCol w:w="597"/>
        <w:gridCol w:w="1081"/>
      </w:tblGrid>
      <w:tr>
        <w:trPr>
          <w:trHeight w:val="3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44" w:id="4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011"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экзамены проводятся в классах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 и текущие экзамены проводятся в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99" w:id="4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01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18" w:id="4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01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37" w:id="4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01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56" w:id="4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01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10-11 класс 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75" w:id="4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01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94" w:id="4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01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13" w:id="4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01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32" w:id="4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01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смычкового искусства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89" w:id="4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02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08" w:id="4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02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27" w:id="4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02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46" w:id="4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02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индив.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65" w:id="4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02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84" w:id="4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02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3" w:id="4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02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музыкального произведения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22" w:id="4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02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41" w:id="4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02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60" w:id="4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02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79" w:id="4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03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36" w:id="4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403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55" w:id="4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403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31" w:id="4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403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50" w:id="4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403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69" w:id="4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403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88" w:id="4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403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07" w:id="4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403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26" w:id="4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403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класс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45" w:id="4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403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класс</w:t>
            </w:r>
          </w:p>
        </w:tc>
      </w:tr>
    </w:tbl>
    <w:bookmarkStart w:name="z49264" w:id="40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Специальность "Инструментальное исполнительство" по специализации "Струнные инструменты" (виолончель, контрабас и арфа)</w:t>
      </w:r>
    </w:p>
    <w:bookmarkEnd w:id="40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44"/>
        <w:gridCol w:w="605"/>
        <w:gridCol w:w="391"/>
        <w:gridCol w:w="605"/>
        <w:gridCol w:w="605"/>
        <w:gridCol w:w="605"/>
        <w:gridCol w:w="605"/>
        <w:gridCol w:w="605"/>
        <w:gridCol w:w="789"/>
        <w:gridCol w:w="605"/>
        <w:gridCol w:w="789"/>
        <w:gridCol w:w="789"/>
        <w:gridCol w:w="789"/>
        <w:gridCol w:w="971"/>
        <w:gridCol w:w="880"/>
        <w:gridCol w:w="605"/>
        <w:gridCol w:w="913"/>
      </w:tblGrid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65" w:id="4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041"/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экзамены проводятся в классах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 и текущие экзамены проводятся в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20" w:id="4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042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39" w:id="4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043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 класс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58" w:id="4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044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77" w:id="4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045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класс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96" w:id="4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046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15" w:id="4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047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34" w:id="4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048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91" w:id="4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049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10" w:id="4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050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Элем.теория музыки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29" w:id="4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051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48" w:id="4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052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67" w:id="4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053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86" w:id="4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054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05" w:id="4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055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муз.произв.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24" w:id="4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056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43" w:id="4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057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муз. лит-ра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62" w:id="4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058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81" w:id="4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059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38" w:id="4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060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57" w:id="4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4061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33" w:id="4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4062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52" w:id="4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4063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71" w:id="4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4064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90" w:id="4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4065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09" w:id="4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4066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28" w:id="4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4067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47" w:id="4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4068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класс</w:t>
            </w:r>
          </w:p>
        </w:tc>
      </w:tr>
    </w:tbl>
    <w:bookmarkStart w:name="z49966" w:id="4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Специальность "Инструментальное исполнительство" по специализации "Народные инструменты"</w:t>
      </w:r>
    </w:p>
    <w:bookmarkEnd w:id="40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2095"/>
        <w:gridCol w:w="543"/>
        <w:gridCol w:w="351"/>
        <w:gridCol w:w="543"/>
        <w:gridCol w:w="543"/>
        <w:gridCol w:w="543"/>
        <w:gridCol w:w="544"/>
        <w:gridCol w:w="544"/>
        <w:gridCol w:w="351"/>
        <w:gridCol w:w="544"/>
        <w:gridCol w:w="709"/>
        <w:gridCol w:w="709"/>
        <w:gridCol w:w="709"/>
        <w:gridCol w:w="709"/>
        <w:gridCol w:w="791"/>
        <w:gridCol w:w="544"/>
        <w:gridCol w:w="985"/>
      </w:tblGrid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67" w:id="4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070"/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экзамены проводятся в классах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 и текущие экзамены проводятся в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22" w:id="4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071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41" w:id="4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072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60" w:id="4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073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79" w:id="4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074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98" w:id="4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075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дирижирование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17" w:id="4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076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36" w:id="4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077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инструментовка, аранжировка и чтение партитур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93" w:id="4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078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12" w:id="4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079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Элем.теория музыки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класс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31" w:id="4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080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50" w:id="4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081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индивидуальн.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69" w:id="4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082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70" w:id="4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гармонии и импровизации</w:t>
            </w:r>
          </w:p>
          <w:bookmarkEnd w:id="40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89" w:id="4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084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08" w:id="4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085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27" w:id="4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086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46" w:id="4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087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Казахск. музык. лит-ра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65" w:id="4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088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84" w:id="4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089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41" w:id="4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090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60" w:id="4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4091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17" w:id="4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4092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36" w:id="4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4093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55" w:id="4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4094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74" w:id="4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4095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93" w:id="4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4096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домбыра, кобыз,кыл-кобыз, домра- прима, шертер, баян, аккордеон и др. казахские фольклорные инструменты.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12" w:id="4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4097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31" w:id="4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4098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класс</w:t>
            </w:r>
          </w:p>
        </w:tc>
      </w:tr>
    </w:tbl>
    <w:bookmarkStart w:name="z50650" w:id="4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Специальность "Инструментальное исполнительство" по специализации "Духовые и ударные инструменты"</w:t>
      </w:r>
    </w:p>
    <w:bookmarkEnd w:id="40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1"/>
        <w:gridCol w:w="505"/>
        <w:gridCol w:w="190"/>
        <w:gridCol w:w="149"/>
        <w:gridCol w:w="296"/>
        <w:gridCol w:w="2"/>
        <w:gridCol w:w="289"/>
        <w:gridCol w:w="222"/>
        <w:gridCol w:w="443"/>
        <w:gridCol w:w="356"/>
        <w:gridCol w:w="441"/>
        <w:gridCol w:w="322"/>
        <w:gridCol w:w="56"/>
        <w:gridCol w:w="379"/>
        <w:gridCol w:w="187"/>
        <w:gridCol w:w="443"/>
        <w:gridCol w:w="464"/>
        <w:gridCol w:w="440"/>
        <w:gridCol w:w="389"/>
        <w:gridCol w:w="437"/>
        <w:gridCol w:w="528"/>
        <w:gridCol w:w="438"/>
        <w:gridCol w:w="522"/>
        <w:gridCol w:w="439"/>
        <w:gridCol w:w="522"/>
        <w:gridCol w:w="439"/>
        <w:gridCol w:w="9"/>
        <w:gridCol w:w="448"/>
        <w:gridCol w:w="321"/>
        <w:gridCol w:w="648"/>
        <w:gridCol w:w="335"/>
        <w:gridCol w:w="444"/>
        <w:gridCol w:w="4"/>
        <w:gridCol w:w="74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51" w:id="4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100"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экзамены проводятся в классах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 и текущие экзамены проводятся в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06" w:id="4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10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25" w:id="4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10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44" w:id="4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10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63" w:id="4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10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82" w:id="4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10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01" w:id="4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10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58" w:id="4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10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77" w:id="4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10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Элем.теория музыки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96" w:id="4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10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15" w:id="4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110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34" w:id="4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11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53" w:id="4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11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72" w:id="4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11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муз.произв.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91" w:id="4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 класс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10" w:id="4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29" w:id="4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класс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48" w:id="4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 класс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05" w:id="4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2 -12 класс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24" w:id="4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00" w:id="4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4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19" w:id="4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4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38" w:id="4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4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Родственный инструмент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57" w:id="4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4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духовых и ударных инструментов (по партитуре)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76" w:id="4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4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95" w:id="4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4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класс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14" w:id="4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4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Каз.фольклорный нструмент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333" w:id="4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Специальность "Музыкальное исполнительство эстрады"</w:t>
      </w:r>
    </w:p>
    <w:bookmarkEnd w:id="4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840"/>
        <w:gridCol w:w="762"/>
        <w:gridCol w:w="762"/>
        <w:gridCol w:w="994"/>
        <w:gridCol w:w="995"/>
        <w:gridCol w:w="763"/>
        <w:gridCol w:w="763"/>
        <w:gridCol w:w="763"/>
        <w:gridCol w:w="995"/>
        <w:gridCol w:w="879"/>
        <w:gridCol w:w="1109"/>
        <w:gridCol w:w="763"/>
        <w:gridCol w:w="1150"/>
      </w:tblGrid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34" w:id="4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128"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экзамены проводятся в классах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 и текущие экзамены проводятся в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80" w:id="4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129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95" w:id="4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130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Импровизация и чтение нот с листа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10" w:id="4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131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25" w:id="4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132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40" w:id="4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133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55" w:id="4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134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00" w:id="4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135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15" w:id="4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136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30" w:id="4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137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45" w:id="4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138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индив.(джазовая 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60" w:id="4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139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75" w:id="4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140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90" w:id="4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141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лит-ра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05" w:id="4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142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лит-ра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20" w:id="4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143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65" w:id="4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144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80" w:id="4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145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40" w:id="4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146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55" w:id="4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147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70" w:id="4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4148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Эстрадные ансамбли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85" w:id="4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4149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Клавишные инструменты (синтезатор)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00" w:id="4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4150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15" w:id="4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4151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класс</w:t>
            </w:r>
          </w:p>
        </w:tc>
      </w:tr>
    </w:tbl>
    <w:bookmarkStart w:name="z51830" w:id="4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Специальность "Хоровое дирижирование"</w:t>
      </w:r>
    </w:p>
    <w:bookmarkEnd w:id="4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696"/>
        <w:gridCol w:w="529"/>
        <w:gridCol w:w="529"/>
        <w:gridCol w:w="695"/>
        <w:gridCol w:w="695"/>
        <w:gridCol w:w="1068"/>
        <w:gridCol w:w="819"/>
        <w:gridCol w:w="819"/>
        <w:gridCol w:w="820"/>
        <w:gridCol w:w="1316"/>
        <w:gridCol w:w="1192"/>
        <w:gridCol w:w="820"/>
        <w:gridCol w:w="1483"/>
      </w:tblGrid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31" w:id="4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153"/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экзамены проводятся в классах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 и текущие экзамены проводятся в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77" w:id="4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15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92" w:id="4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15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07" w:id="4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15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аранжировка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22" w:id="4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15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литература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37" w:id="4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15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голоса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52" w:id="4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15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Хороведение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Общетеор. подгот.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97" w:id="4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16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12" w:id="4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16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 индивидуальное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27" w:id="4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16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класс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42" w:id="4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16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57" w:id="4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16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72" w:id="4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16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87" w:id="4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16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02" w:id="4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16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17" w:id="4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16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лит-ра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32" w:id="4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16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лит-ра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47" w:id="4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17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92" w:id="4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17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 с хором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07" w:id="4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17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Метод. и прак.сольфеджио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67" w:id="4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417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Вокальные ансамбли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82" w:id="4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417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97" w:id="4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417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12" w:id="4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417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27" w:id="4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417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342" w:id="4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Специальность "Теория и история музыки"</w:t>
      </w:r>
    </w:p>
    <w:bookmarkEnd w:id="4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1358"/>
        <w:gridCol w:w="1259"/>
        <w:gridCol w:w="1259"/>
        <w:gridCol w:w="1260"/>
        <w:gridCol w:w="819"/>
        <w:gridCol w:w="1260"/>
        <w:gridCol w:w="1405"/>
        <w:gridCol w:w="966"/>
        <w:gridCol w:w="1748"/>
      </w:tblGrid>
      <w:tr>
        <w:trPr>
          <w:trHeight w:val="3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43" w:id="4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179"/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экзамены проводятся в классах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 и текущие экзамены проводятся в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80" w:id="4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180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91" w:id="4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181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02" w:id="4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182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13" w:id="4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183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муз.произведений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класс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24" w:id="4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184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35" w:id="4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185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46" w:id="4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186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57" w:id="4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187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муз.теор. дисциплин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68" w:id="4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188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79" w:id="4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189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12" w:id="4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190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работа по муз.литературе (реферат)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класс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23" w:id="4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191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Лекторская практика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класс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34" w:id="4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192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критика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45" w:id="4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193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Пед.практика по муз.теорет.дисципл.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89" w:id="4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194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00" w:id="4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195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11" w:id="4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196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Дополн. духовой инструмент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22" w:id="4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197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633" w:id="4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Специальность "Композиция"</w:t>
      </w:r>
    </w:p>
    <w:bookmarkEnd w:id="4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531"/>
        <w:gridCol w:w="1240"/>
        <w:gridCol w:w="1240"/>
        <w:gridCol w:w="1240"/>
        <w:gridCol w:w="806"/>
        <w:gridCol w:w="1240"/>
        <w:gridCol w:w="1382"/>
        <w:gridCol w:w="951"/>
        <w:gridCol w:w="1720"/>
      </w:tblGrid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34" w:id="4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199"/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экзамены проводятся в классах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 и текущие экзамены проводятся  в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71" w:id="4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00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(композиция)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82" w:id="4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01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93" w:id="4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02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04" w:id="4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03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15" w:id="4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04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муз.произведений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класс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26" w:id="4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205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37" w:id="4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206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48" w:id="4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207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59" w:id="4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208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муз.теор. дисциплин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70" w:id="4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209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81" w:id="4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210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14" w:id="4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211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 – теоретическим дисципл.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58" w:id="4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212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69" w:id="4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213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80" w:id="4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214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891" w:id="4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Музыкально-теоретический цикл для исполнительских специальностей</w:t>
      </w:r>
    </w:p>
    <w:bookmarkEnd w:id="4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31"/>
        <w:gridCol w:w="299"/>
        <w:gridCol w:w="597"/>
        <w:gridCol w:w="479"/>
        <w:gridCol w:w="594"/>
        <w:gridCol w:w="513"/>
        <w:gridCol w:w="591"/>
        <w:gridCol w:w="534"/>
        <w:gridCol w:w="589"/>
        <w:gridCol w:w="712"/>
        <w:gridCol w:w="766"/>
        <w:gridCol w:w="728"/>
        <w:gridCol w:w="765"/>
        <w:gridCol w:w="562"/>
        <w:gridCol w:w="492"/>
        <w:gridCol w:w="19"/>
        <w:gridCol w:w="253"/>
        <w:gridCol w:w="506"/>
        <w:gridCol w:w="5"/>
        <w:gridCol w:w="597"/>
        <w:gridCol w:w="695"/>
        <w:gridCol w:w="115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92" w:id="4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"Инструментальное исполнительство" "Фортепиано"</w:t>
            </w:r>
          </w:p>
          <w:bookmarkEnd w:id="4216"/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94" w:id="4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217"/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17" w:id="4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18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31" w:id="4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19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45" w:id="4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20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59" w:id="4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21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дуэт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73" w:id="4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22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аккомпанемента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01" w:id="4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Общетеоретическая подготовка</w:t>
            </w:r>
          </w:p>
          <w:bookmarkEnd w:id="4223"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03" w:id="4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24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17" w:id="4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25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31" w:id="4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26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45" w:id="4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27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двум циклам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88" w:id="4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/ Факультативы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  <w:bookmarkEnd w:id="4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02" w:id="4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  <w:bookmarkEnd w:id="4229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Ритмическое сольфеджио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16" w:id="4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"Инструментальное исполнительство"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"Струнные инструменты"</w:t>
            </w:r>
          </w:p>
          <w:bookmarkEnd w:id="4230"/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19" w:id="4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23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42" w:id="4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56" w:id="4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70" w:id="4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84" w:id="4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ансамбля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98" w:id="4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26" w:id="4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Общетеоретическая подготовка</w:t>
            </w:r>
          </w:p>
          <w:bookmarkEnd w:id="4237"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28" w:id="4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42" w:id="4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56" w:id="4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70" w:id="4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84" w:id="4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двум циклам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27" w:id="4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/ Факультативы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  <w:bookmarkEnd w:id="4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41" w:id="4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Ритмическое сольфеджио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55" w:id="4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Камерный ансамбль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69" w:id="4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"Инструментальное исполнительство"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"Духовые и ударные инструменты"</w:t>
            </w:r>
          </w:p>
          <w:bookmarkEnd w:id="4246"/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72" w:id="4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24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95" w:id="4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09" w:id="4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23" w:id="4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37" w:id="4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ансамбля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51" w:id="4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79" w:id="4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Общетеоретическая подготовка</w:t>
            </w:r>
          </w:p>
          <w:bookmarkEnd w:id="4253"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81" w:id="4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95" w:id="4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09" w:id="4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23" w:id="4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37" w:id="4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двум циклам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80" w:id="4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/ Факультативы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  <w:bookmarkEnd w:id="4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94" w:id="4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Ритмическое сольфеджио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08" w:id="4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"Инструментальное исполнительство"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"Казахские народные инструменты"</w:t>
            </w:r>
          </w:p>
          <w:bookmarkEnd w:id="4261"/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11" w:id="4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26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34" w:id="4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48" w:id="4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62" w:id="4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76" w:id="4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ансамбля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90" w:id="4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18" w:id="4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Общетеоретическая подготовка</w:t>
            </w:r>
          </w:p>
          <w:bookmarkEnd w:id="4268"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20" w:id="4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34" w:id="4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48" w:id="4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62" w:id="4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76" w:id="4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двум циклам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19" w:id="4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/ Факультативы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  <w:bookmarkEnd w:id="4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33" w:id="4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Ритмическое сольфеджио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47" w:id="4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Фольклорные инструменты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61" w:id="4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"Инструментальное исполнительство"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"Русские народные инструменты"</w:t>
            </w:r>
          </w:p>
          <w:bookmarkEnd w:id="4277"/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64" w:id="4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27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87" w:id="4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01" w:id="4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15" w:id="4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29" w:id="4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ансамбля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43" w:id="4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71" w:id="4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Общетеоретическая подготовка</w:t>
            </w:r>
          </w:p>
          <w:bookmarkEnd w:id="4284"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73" w:id="4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87" w:id="4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01" w:id="4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15" w:id="4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29" w:id="4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двум циклам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72" w:id="4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/ Факультативы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  <w:bookmarkEnd w:id="4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86" w:id="4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Ритмическое сольфеджио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00" w:id="4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Фольклорные инструменты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61"/>
        <w:gridCol w:w="923"/>
        <w:gridCol w:w="923"/>
        <w:gridCol w:w="923"/>
        <w:gridCol w:w="923"/>
        <w:gridCol w:w="1203"/>
        <w:gridCol w:w="1204"/>
        <w:gridCol w:w="783"/>
        <w:gridCol w:w="783"/>
        <w:gridCol w:w="783"/>
        <w:gridCol w:w="783"/>
        <w:gridCol w:w="1764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14" w:id="4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"Хоровое дирижирование"</w:t>
            </w:r>
          </w:p>
          <w:bookmarkEnd w:id="4293"/>
        </w:tc>
      </w:tr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16" w:id="4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294"/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39" w:id="4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95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53" w:id="4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96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голоса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67" w:id="4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97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81" w:id="4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98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Ансамблевое исполнительство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95" w:id="4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99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дирижирования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23" w:id="4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Общетеоретическая подготовка</w:t>
            </w:r>
          </w:p>
          <w:bookmarkEnd w:id="4300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25" w:id="4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01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39" w:id="4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302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53" w:id="4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303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67" w:id="4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304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двум циклам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2951,5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10" w:id="4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/ Факультативы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  <w:bookmarkEnd w:id="430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24" w:id="4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06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Ритмическое сольфеджио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38" w:id="4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307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хор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52" w:id="4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"Традционное пение"</w:t>
            </w:r>
          </w:p>
          <w:bookmarkEnd w:id="430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167"/>
        <w:gridCol w:w="1601"/>
        <w:gridCol w:w="1601"/>
        <w:gridCol w:w="1602"/>
        <w:gridCol w:w="1042"/>
        <w:gridCol w:w="1042"/>
        <w:gridCol w:w="1602"/>
        <w:gridCol w:w="1786"/>
      </w:tblGrid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54" w:id="4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309"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72" w:id="4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10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(традиционное пение)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82" w:id="4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311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92" w:id="4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312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02" w:id="4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313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сопровождение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12" w:id="4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314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сценической речи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22" w:id="4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315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с дополнительным инструментом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45" w:id="4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16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55" w:id="4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317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65" w:id="4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318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75" w:id="4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319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85" w:id="4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320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двум циклам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346"/>
        <w:gridCol w:w="1752"/>
        <w:gridCol w:w="1752"/>
        <w:gridCol w:w="1139"/>
        <w:gridCol w:w="1139"/>
        <w:gridCol w:w="1140"/>
        <w:gridCol w:w="1140"/>
        <w:gridCol w:w="195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15" w:id="4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"Эстрадные музыкальные инструменты"</w:t>
            </w:r>
          </w:p>
          <w:bookmarkEnd w:id="4321"/>
        </w:tc>
      </w:tr>
      <w:tr>
        <w:trPr>
          <w:trHeight w:val="30" w:hRule="atLeast"/>
        </w:trPr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17" w:id="4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322"/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35" w:id="4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23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45" w:id="4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324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 и импровизация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55" w:id="4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325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65" w:id="4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326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ансамбля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75" w:id="4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327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76" w:id="4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Оркестровый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(биг-бэнд)</w:t>
            </w:r>
          </w:p>
          <w:bookmarkEnd w:id="4328"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99" w:id="4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29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09" w:id="4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330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19" w:id="4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331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29" w:id="4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332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39" w:id="4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333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двум циклам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224"/>
        <w:gridCol w:w="1593"/>
        <w:gridCol w:w="1593"/>
        <w:gridCol w:w="1593"/>
        <w:gridCol w:w="1036"/>
        <w:gridCol w:w="1036"/>
        <w:gridCol w:w="1594"/>
        <w:gridCol w:w="177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69" w:id="4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"Эстрадное пение"</w:t>
            </w:r>
          </w:p>
          <w:bookmarkEnd w:id="4334"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71" w:id="4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335"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89" w:id="4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3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(эстрадное пение)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99" w:id="4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33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 и импровизация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09" w:id="4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33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19" w:id="4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33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ансамбль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29" w:id="4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34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сценической речи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39" w:id="4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34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Сценическое движение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62" w:id="4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4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72" w:id="4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34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82" w:id="4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34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92" w:id="4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34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02" w:id="4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34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двум циклам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152"/>
        <w:gridCol w:w="1305"/>
        <w:gridCol w:w="1305"/>
        <w:gridCol w:w="1306"/>
        <w:gridCol w:w="1306"/>
        <w:gridCol w:w="1306"/>
        <w:gridCol w:w="1306"/>
        <w:gridCol w:w="223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32" w:id="4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"Изобразительное искусство"</w:t>
            </w:r>
          </w:p>
          <w:bookmarkEnd w:id="4347"/>
        </w:tc>
      </w:tr>
      <w:tr>
        <w:trPr>
          <w:trHeight w:val="30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34" w:id="4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348"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52" w:id="4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49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Рисунок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62" w:id="4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350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72" w:id="4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351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Станковая композиция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82" w:id="4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352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 -прикладная композиция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92" w:id="4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353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12" w:id="4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Общетеоретическая подготовка</w:t>
            </w:r>
          </w:p>
          <w:bookmarkEnd w:id="4354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14" w:id="4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55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изобразительного искусства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двум циклам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4945" w:id="4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физико-математических школ с казахским языком обучения (в том числе "Республиканская физико-математическая школа")</w:t>
      </w:r>
    </w:p>
    <w:bookmarkEnd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113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549"/>
        <w:gridCol w:w="1611"/>
        <w:gridCol w:w="1235"/>
        <w:gridCol w:w="1235"/>
        <w:gridCol w:w="1236"/>
        <w:gridCol w:w="1984"/>
        <w:gridCol w:w="2361"/>
      </w:tblGrid>
      <w:tr>
        <w:trPr>
          <w:trHeight w:val="30" w:hRule="atLeast"/>
        </w:trPr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46" w:id="4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357"/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60" w:id="4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358"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62" w:id="4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4359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71" w:id="4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60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80" w:id="4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361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89" w:id="4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362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98" w:id="4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363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07" w:id="4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364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16" w:id="4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4365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25" w:id="4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366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34" w:id="4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367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43" w:id="4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4368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52" w:id="4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369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61" w:id="4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4370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70" w:id="4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371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79" w:id="4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372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88" w:id="4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4373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97" w:id="4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374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06" w:id="4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375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15" w:id="4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4376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24" w:id="4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377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33" w:id="4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37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41" w:id="4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437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43" w:id="4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438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51" w:id="4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438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59" w:id="4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(школьный компонент)</w:t>
            </w:r>
          </w:p>
          <w:bookmarkEnd w:id="438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67" w:id="4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438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75" w:id="4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38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5185" w:id="4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физико-математических школ с русским языком обучения (в том числе "Республиканская физико-математическая школа")</w:t>
      </w:r>
    </w:p>
    <w:bookmarkEnd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114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597"/>
        <w:gridCol w:w="1661"/>
        <w:gridCol w:w="1274"/>
        <w:gridCol w:w="1274"/>
        <w:gridCol w:w="1274"/>
        <w:gridCol w:w="1662"/>
        <w:gridCol w:w="2435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86" w:id="4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386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00" w:id="4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387"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02" w:id="4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4388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11" w:id="4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8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20" w:id="4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39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29" w:id="4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39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38" w:id="4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39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47" w:id="4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39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56" w:id="4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439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65" w:id="4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39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74" w:id="4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39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83" w:id="4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4397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92" w:id="4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398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01" w:id="4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439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10" w:id="4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40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19" w:id="4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40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28" w:id="4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440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37" w:id="4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40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46" w:id="4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40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55" w:id="4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440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64" w:id="4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40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73" w:id="4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407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81" w:id="4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440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83" w:id="4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  <w:bookmarkEnd w:id="4409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91" w:id="4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4410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99" w:id="4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компонент (школьный компонент)</w:t>
            </w:r>
          </w:p>
          <w:bookmarkEnd w:id="4411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07" w:id="4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4412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15" w:id="4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413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5425" w:id="4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физико-математических школ с казахским языком обучения (в том числе "Республиканская физико-математическая школа")</w:t>
      </w:r>
    </w:p>
    <w:bookmarkEnd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115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177"/>
        <w:gridCol w:w="1384"/>
        <w:gridCol w:w="1385"/>
        <w:gridCol w:w="1174"/>
        <w:gridCol w:w="1174"/>
        <w:gridCol w:w="1175"/>
        <w:gridCol w:w="1596"/>
        <w:gridCol w:w="2014"/>
      </w:tblGrid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26" w:id="4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415"/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41" w:id="4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416"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43" w:id="4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4417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53" w:id="4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418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63" w:id="4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419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73" w:id="4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420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83" w:id="4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421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93" w:id="4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4422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03" w:id="4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423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13" w:id="4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424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23" w:id="4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425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33" w:id="4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426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43" w:id="4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4427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53" w:id="4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428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63" w:id="4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429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73" w:id="4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430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83" w:id="4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431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93" w:id="4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432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03" w:id="4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4433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13" w:id="4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4434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23" w:id="4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4435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33" w:id="4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4436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43" w:id="4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4437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53" w:id="4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4438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63" w:id="4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4439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73" w:id="4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4440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83" w:id="4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4441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93" w:id="4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4442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03" w:id="4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44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12" w:id="4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444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14" w:id="4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444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23" w:id="4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444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32" w:id="4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444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41" w:id="4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444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50" w:id="4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444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5761" w:id="4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физико-математических школ с русским языком обучения (в том числе "Республиканская физико-математическая школа")</w:t>
      </w:r>
    </w:p>
    <w:bookmarkEnd w:id="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116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177"/>
        <w:gridCol w:w="1384"/>
        <w:gridCol w:w="1385"/>
        <w:gridCol w:w="1174"/>
        <w:gridCol w:w="1174"/>
        <w:gridCol w:w="1175"/>
        <w:gridCol w:w="1596"/>
        <w:gridCol w:w="2014"/>
      </w:tblGrid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62" w:id="4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451"/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77" w:id="4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452"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79" w:id="4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4453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89" w:id="4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454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99" w:id="4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455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09" w:id="4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456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19" w:id="4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457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29" w:id="4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4458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39" w:id="4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459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49" w:id="4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460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59" w:id="4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461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69" w:id="4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462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79" w:id="4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4463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89" w:id="4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464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99" w:id="4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465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09" w:id="4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466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19" w:id="4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467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29" w:id="4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468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39" w:id="4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4469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49" w:id="4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4470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59" w:id="4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4471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69" w:id="4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4472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79" w:id="4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4473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89" w:id="4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4474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99" w:id="4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4475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09" w:id="4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4476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19" w:id="4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4477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29" w:id="4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4478"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39" w:id="4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47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48" w:id="4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448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50" w:id="4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448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59" w:id="4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  <w:bookmarkEnd w:id="448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68" w:id="4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448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77" w:id="4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448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86" w:id="4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448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6097" w:id="4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для физико-математических школ с казахским языком обучения (в том числе, "Республиканская физико-математическая школа")</w:t>
      </w:r>
    </w:p>
    <w:bookmarkEnd w:id="4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117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51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98" w:id="4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487"/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10" w:id="4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48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12" w:id="4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4489"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14" w:id="4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490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21" w:id="4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491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28" w:id="4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492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35" w:id="4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493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42" w:id="4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494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49" w:id="4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495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56" w:id="4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496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63" w:id="4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497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70" w:id="4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498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77" w:id="4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499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84" w:id="4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500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91" w:id="4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501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98" w:id="4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502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05" w:id="4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4503"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14" w:id="4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4504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21" w:id="4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4505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28" w:id="4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4506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35" w:id="4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4507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42" w:id="4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4508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51" w:id="4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4509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53" w:id="4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4510"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58" w:id="4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4511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65" w:id="4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4512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72" w:id="4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4513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79" w:id="4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4514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86" w:id="4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515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92" w:id="4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451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94" w:id="4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4517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00" w:id="4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 и занятия</w:t>
            </w:r>
          </w:p>
          <w:bookmarkEnd w:id="4518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06" w:id="4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4519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12" w:id="4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4520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18" w:id="4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4521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6326" w:id="4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для физико-математических школ с русским языком обучения (в том числе "Республиканская физико-математическая школа")</w:t>
      </w:r>
    </w:p>
    <w:bookmarkEnd w:id="4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118 в соответствии с приказом Министра образования и науки РК от 04.09.2018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51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27" w:id="4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523"/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39" w:id="4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52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41" w:id="4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4525"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43" w:id="4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26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50" w:id="4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527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57" w:id="4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528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64" w:id="4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529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71" w:id="4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530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78" w:id="4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531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85" w:id="4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532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92" w:id="4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533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99" w:id="4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534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06" w:id="4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535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13" w:id="4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536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20" w:id="4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537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27" w:id="4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538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34" w:id="4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4539"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43" w:id="4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4540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50" w:id="4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4541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57" w:id="4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4542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64" w:id="4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4543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71" w:id="4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4544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80" w:id="4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4545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82" w:id="4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4546"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87" w:id="4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4547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94" w:id="4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4548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01" w:id="4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4549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08" w:id="4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4550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15" w:id="4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551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21" w:id="4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455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23" w:id="4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4553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29" w:id="4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 и занятия</w:t>
            </w:r>
          </w:p>
          <w:bookmarkEnd w:id="4554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35" w:id="4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 спортивные игры</w:t>
            </w:r>
          </w:p>
          <w:bookmarkEnd w:id="4555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41" w:id="4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  <w:bookmarkEnd w:id="4556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47" w:id="4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4557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6685" w:id="4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(обновленного содержания) общего среднего образования общественно-</w:t>
      </w:r>
      <w:r>
        <w:br/>
      </w:r>
      <w:r>
        <w:rPr>
          <w:rFonts w:ascii="Times New Roman"/>
          <w:b/>
          <w:i w:val="false"/>
          <w:color w:val="000000"/>
        </w:rPr>
        <w:t>гуманитарного направления с казахским языком обучения</w:t>
      </w:r>
    </w:p>
    <w:bookmarkEnd w:id="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119 в соответствии с приказом Министра образования и науки РК от 15.05.2019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01.09.2019 для 10 классов, с 01.09.2020 для 11 классов).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86" w:id="4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559"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98" w:id="4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56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00" w:id="4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4561"/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02" w:id="4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56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09" w:id="4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563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16" w:id="4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564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23" w:id="4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56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30" w:id="4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566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37" w:id="4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567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44" w:id="4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56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51" w:id="4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569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58" w:id="4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570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65" w:id="4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571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72" w:id="4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57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79" w:id="4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573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85" w:id="4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457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87" w:id="4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4575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93" w:id="4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576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00" w:id="4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577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07" w:id="4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57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14" w:id="4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579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21" w:id="4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580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27" w:id="4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4581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33" w:id="4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58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40" w:id="4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583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47" w:id="4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584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54" w:id="4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58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61" w:id="4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586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67" w:id="4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587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73" w:id="4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</w:t>
            </w:r>
          </w:p>
          <w:bookmarkEnd w:id="4588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79" w:id="4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4589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56885" w:id="4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45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6888" w:id="4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(обновленного содержания) общего среднего образования естественно-</w:t>
      </w:r>
      <w:r>
        <w:br/>
      </w:r>
      <w:r>
        <w:rPr>
          <w:rFonts w:ascii="Times New Roman"/>
          <w:b/>
          <w:i w:val="false"/>
          <w:color w:val="000000"/>
        </w:rPr>
        <w:t>математического направления с казахским языком обучения</w:t>
      </w:r>
    </w:p>
    <w:bookmarkEnd w:id="4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120 в соответствии с приказом Министра образования и науки РК от 15.05.2019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01.09.2019 для 10 классов, с 01.09.2020 для 11 классов).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89" w:id="4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592"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01" w:id="4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59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03" w:id="4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4594"/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05" w:id="4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59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12" w:id="4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596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19" w:id="4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597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26" w:id="4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59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33" w:id="4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599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40" w:id="4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600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47" w:id="4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601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54" w:id="4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60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61" w:id="4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603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68" w:id="4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604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75" w:id="4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60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82" w:id="4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606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88" w:id="4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460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90" w:id="4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4608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96" w:id="4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609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03" w:id="4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610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10" w:id="4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611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17" w:id="4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61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24" w:id="4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613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30" w:id="4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4614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36" w:id="4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61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43" w:id="4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616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50" w:id="4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617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57" w:id="4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61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64" w:id="4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619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70" w:id="4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620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76" w:id="4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</w:t>
            </w:r>
          </w:p>
          <w:bookmarkEnd w:id="4621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82" w:id="4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4622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57088" w:id="4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46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091" w:id="4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(обновленного содержания) общего среднего образования общественно-</w:t>
      </w:r>
      <w:r>
        <w:br/>
      </w:r>
      <w:r>
        <w:rPr>
          <w:rFonts w:ascii="Times New Roman"/>
          <w:b/>
          <w:i w:val="false"/>
          <w:color w:val="000000"/>
        </w:rPr>
        <w:t>гуманитарного направления с русским языком обучения</w:t>
      </w:r>
    </w:p>
    <w:bookmarkEnd w:id="4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121 в соответствии с приказом Министра образования и науки РК от 15.05.2019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01.09.2019 для 10 классов, с 01.09.2020 для 11 классов).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92" w:id="4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625"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04" w:id="4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62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06" w:id="4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4627"/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08" w:id="4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62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15" w:id="4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629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22" w:id="4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630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29" w:id="4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631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36" w:id="4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63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43" w:id="4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633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50" w:id="4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634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57" w:id="4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63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64" w:id="4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636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71" w:id="4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637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78" w:id="4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63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85" w:id="4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639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91" w:id="4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464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93" w:id="4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4641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99" w:id="4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64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06" w:id="4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643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13" w:id="4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644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20" w:id="4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64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27" w:id="4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646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33" w:id="4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4647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39" w:id="4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64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46" w:id="4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649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53" w:id="4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650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60" w:id="4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651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67" w:id="4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652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73" w:id="4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653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79" w:id="4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</w:t>
            </w:r>
          </w:p>
          <w:bookmarkEnd w:id="4654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85" w:id="4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4655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57291" w:id="4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46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294" w:id="4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(обновленного содержания) общего среднего образования естественно-</w:t>
      </w:r>
      <w:r>
        <w:br/>
      </w:r>
      <w:r>
        <w:rPr>
          <w:rFonts w:ascii="Times New Roman"/>
          <w:b/>
          <w:i w:val="false"/>
          <w:color w:val="000000"/>
        </w:rPr>
        <w:t>математического направления с русским языком обучения</w:t>
      </w:r>
    </w:p>
    <w:bookmarkEnd w:id="4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122 в соответствии с приказом Министра образования и науки РК от 15.05.2019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01.09.2019 для 10 классов, с 01.09.2020 для 11 классов).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95" w:id="4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658"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07" w:id="4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65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09" w:id="4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4660"/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11" w:id="4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661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18" w:id="4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66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25" w:id="4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663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32" w:id="4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664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39" w:id="4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66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46" w:id="4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666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53" w:id="4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667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60" w:id="4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66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67" w:id="4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669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74" w:id="4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670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81" w:id="4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671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88" w:id="4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672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94" w:id="4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467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96" w:id="4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4674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02" w:id="4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67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09" w:id="4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676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16" w:id="4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677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23" w:id="4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67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30" w:id="4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679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36" w:id="4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4680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42" w:id="4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681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49" w:id="4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68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56" w:id="4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683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63" w:id="4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684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70" w:id="4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685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76" w:id="4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686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82" w:id="4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</w:t>
            </w:r>
          </w:p>
          <w:bookmarkEnd w:id="4687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88" w:id="4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4688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57494" w:id="4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46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497" w:id="4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(обновленного содержания) общего среднего образования общественно-</w:t>
      </w:r>
      <w:r>
        <w:br/>
      </w:r>
      <w:r>
        <w:rPr>
          <w:rFonts w:ascii="Times New Roman"/>
          <w:b/>
          <w:i w:val="false"/>
          <w:color w:val="000000"/>
        </w:rPr>
        <w:t>гуманитарного направления с уйгурским, узбекским, таджикским языками обучения</w:t>
      </w:r>
    </w:p>
    <w:bookmarkEnd w:id="4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123 в соответствии с приказом Министра образования и науки РК от 15.05.2019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01.09.2019 для 10 классов, с 01.09.2020 для 11 классов).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98" w:id="4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691"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10" w:id="4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69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12" w:id="4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4693"/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14" w:id="4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694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21" w:id="4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69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28" w:id="4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696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35" w:id="4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697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42" w:id="4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69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49" w:id="4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699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56" w:id="4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700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63" w:id="4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701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70" w:id="4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70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77" w:id="4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703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84" w:id="4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704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91" w:id="4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70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98" w:id="4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706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04" w:id="4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470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06" w:id="4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4708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12" w:id="4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709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19" w:id="4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710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26" w:id="4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711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33" w:id="4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71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40" w:id="4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713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46" w:id="4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4714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52" w:id="4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71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59" w:id="4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716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66" w:id="4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717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73" w:id="4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471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80" w:id="4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719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86" w:id="4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720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92" w:id="4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</w:t>
            </w:r>
          </w:p>
          <w:bookmarkEnd w:id="4721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98" w:id="4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4722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57704" w:id="4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47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707" w:id="4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(обновленного содержания) общего среднего образования естественно-</w:t>
      </w:r>
      <w:r>
        <w:br/>
      </w:r>
      <w:r>
        <w:rPr>
          <w:rFonts w:ascii="Times New Roman"/>
          <w:b/>
          <w:i w:val="false"/>
          <w:color w:val="000000"/>
        </w:rPr>
        <w:t>математического направления с уйгурским, узбекским, таджикским</w:t>
      </w:r>
      <w:r>
        <w:br/>
      </w:r>
      <w:r>
        <w:rPr>
          <w:rFonts w:ascii="Times New Roman"/>
          <w:b/>
          <w:i w:val="false"/>
          <w:color w:val="000000"/>
        </w:rPr>
        <w:t>языками обучения</w:t>
      </w:r>
    </w:p>
    <w:bookmarkEnd w:id="4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124 в соответствии с приказом Министра образования и науки РК от 15.05.2019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01.09.2019 для 10 классов, с 01.09.2020 для 11 классов).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08" w:id="4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725"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20" w:id="4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72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22" w:id="4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предметы</w:t>
            </w:r>
          </w:p>
          <w:bookmarkEnd w:id="4727"/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24" w:id="4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72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31" w:id="4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729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38" w:id="4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730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45" w:id="4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731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52" w:id="4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73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59" w:id="4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733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66" w:id="4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734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73" w:id="4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73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80" w:id="4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736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87" w:id="4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737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94" w:id="4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73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01" w:id="4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739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08" w:id="4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740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14" w:id="4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по выбору</w:t>
            </w:r>
          </w:p>
          <w:bookmarkEnd w:id="474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16" w:id="4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уровень</w:t>
            </w:r>
          </w:p>
          <w:bookmarkEnd w:id="4742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22" w:id="4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743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29" w:id="4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744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36" w:id="4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745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43" w:id="4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746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50" w:id="4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747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56" w:id="4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уровень</w:t>
            </w:r>
          </w:p>
          <w:bookmarkEnd w:id="4748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62" w:id="4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749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69" w:id="4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750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76" w:id="4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751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83" w:id="4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4752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90" w:id="4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нагрузка</w:t>
            </w:r>
          </w:p>
          <w:bookmarkEnd w:id="4753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96" w:id="4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754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02" w:id="4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занятия</w:t>
            </w:r>
          </w:p>
          <w:bookmarkEnd w:id="4755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08" w:id="4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  <w:bookmarkEnd w:id="4756"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57914" w:id="4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47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125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920" w:id="4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 среднего образования для Республиканской специализированной 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 с казахским языком обучения</w:t>
      </w:r>
    </w:p>
    <w:bookmarkEnd w:id="4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125 в соответствии с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353"/>
        <w:gridCol w:w="1349"/>
        <w:gridCol w:w="1349"/>
        <w:gridCol w:w="1349"/>
        <w:gridCol w:w="1349"/>
        <w:gridCol w:w="1833"/>
        <w:gridCol w:w="2315"/>
      </w:tblGrid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bookmarkStart w:name="z57921" w:id="4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bookmarkEnd w:id="4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Часы учебного предмета "Художественный труд" в 6-9 классах передаются на организацию предпрофильной подготовки обучающихся по видам спорта.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126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923" w:id="4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 среднего образования для Республиканской специализированной 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 с русским языком обучения</w:t>
      </w:r>
    </w:p>
    <w:bookmarkEnd w:id="4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126 в соответствии с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353"/>
        <w:gridCol w:w="1349"/>
        <w:gridCol w:w="1349"/>
        <w:gridCol w:w="1349"/>
        <w:gridCol w:w="1349"/>
        <w:gridCol w:w="1833"/>
        <w:gridCol w:w="2315"/>
      </w:tblGrid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bookmarkStart w:name="z57924" w:id="4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bookmarkEnd w:id="4761"/>
    <w:bookmarkStart w:name="z57925" w:id="4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Часы учебного предмета "Художественный труд" в 6-9 классах передаются на организацию предпрофильной подготовки обучающихся по видам спорта. </w:t>
      </w:r>
    </w:p>
    <w:bookmarkEnd w:id="47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127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927" w:id="4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 среднего образования общественно-гуманитарного направления 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</w:t>
      </w:r>
    </w:p>
    <w:bookmarkEnd w:id="4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127 в соответствии с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51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 по 3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предмета по 2 часа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57928" w:id="4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bookmarkEnd w:id="47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128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930" w:id="4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 среднего образования общественно-гуманитарного направления 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 с русским языком обучения</w:t>
      </w:r>
    </w:p>
    <w:bookmarkEnd w:id="4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128 в соответствии с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51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 по 3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 по 3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по выбору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57931" w:id="4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bookmarkEnd w:id="47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